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659F" w14:textId="77777777" w:rsidR="001E6DBB" w:rsidRDefault="001E6DBB" w:rsidP="001E6DBB">
      <w:pPr>
        <w:pStyle w:val="Rubrik"/>
      </w:pPr>
      <w:bookmarkStart w:id="0" w:name="Start"/>
      <w:bookmarkStart w:id="1" w:name="_GoBack"/>
      <w:bookmarkEnd w:id="0"/>
      <w:bookmarkEnd w:id="1"/>
      <w:r>
        <w:t xml:space="preserve">Svar på fråga 2018/19:432 av Markus </w:t>
      </w:r>
      <w:proofErr w:type="spellStart"/>
      <w:r>
        <w:t>Wiechel</w:t>
      </w:r>
      <w:proofErr w:type="spellEnd"/>
      <w:r>
        <w:t xml:space="preserve"> (SD)</w:t>
      </w:r>
      <w:r>
        <w:br/>
        <w:t>Indrivning av skadestånd</w:t>
      </w:r>
    </w:p>
    <w:p w14:paraId="616E74C7" w14:textId="77777777" w:rsidR="00AD6FA4" w:rsidRDefault="00AD6FA4" w:rsidP="00AD6FA4">
      <w:pPr>
        <w:pStyle w:val="Brdtext"/>
      </w:pPr>
      <w:r>
        <w:t xml:space="preserve">Markus </w:t>
      </w:r>
      <w:proofErr w:type="spellStart"/>
      <w:r>
        <w:t>Wiechel</w:t>
      </w:r>
      <w:proofErr w:type="spellEnd"/>
      <w:r>
        <w:t xml:space="preserve"> har frågat mig om jag anser att det verkligen är rimligt att ett brottsoffer ska tvingas fort</w:t>
      </w:r>
      <w:r>
        <w:softHyphen/>
        <w:t>sätta hantera kontakten med sin förövare efter att en dom vunnit laga kraft, eller om kan vi se en förändring på detta område.</w:t>
      </w:r>
    </w:p>
    <w:p w14:paraId="6582E569" w14:textId="77777777" w:rsidR="00AD6FA4" w:rsidRDefault="00AD6FA4" w:rsidP="00AD6FA4">
      <w:pPr>
        <w:pStyle w:val="Brdtext"/>
      </w:pPr>
      <w:r>
        <w:t>Att ge stöd och hjälp till dem som utsätts för brott är en viktig fråga för regeringen. När individen är som mest sårbar, måste samhället vara starkt. Att det finns ändamålsenliga regler om ersättning till brottsoffer är naturligt</w:t>
      </w:r>
      <w:r>
        <w:softHyphen/>
        <w:t xml:space="preserve">vis av stor betydelse. </w:t>
      </w:r>
    </w:p>
    <w:p w14:paraId="69A7D54B" w14:textId="77777777" w:rsidR="00AD6FA4" w:rsidRDefault="00AD6FA4" w:rsidP="00AD6FA4">
      <w:pPr>
        <w:pStyle w:val="Brdtext"/>
      </w:pPr>
      <w:r>
        <w:t>Det svenska systemet tar sin utgångspunkt i att den som har skadat en annan människa ska betala för det, att det ska finnas ett gott försäkringsskydd för dem som utsätts för brott och att staten ska till</w:t>
      </w:r>
      <w:r>
        <w:softHyphen/>
        <w:t>handa</w:t>
      </w:r>
      <w:r>
        <w:softHyphen/>
        <w:t>hålla ett skyddsnät för de brottsoffer som trots detta inte får den ekono</w:t>
      </w:r>
      <w:r>
        <w:softHyphen/>
      </w:r>
      <w:r>
        <w:softHyphen/>
      </w:r>
      <w:r>
        <w:softHyphen/>
        <w:t xml:space="preserve">miska kompensation som de har rätt till. </w:t>
      </w:r>
    </w:p>
    <w:p w14:paraId="66AE8A84" w14:textId="77777777" w:rsidR="00AD6FA4" w:rsidRDefault="00AD6FA4" w:rsidP="00AD6FA4">
      <w:pPr>
        <w:pStyle w:val="Brdtext"/>
      </w:pPr>
      <w:r>
        <w:t>Inom ramen för denna ord</w:t>
      </w:r>
      <w:r>
        <w:softHyphen/>
        <w:t>ning ska den som utsätts för brott få det allmän</w:t>
      </w:r>
      <w:r>
        <w:softHyphen/>
        <w:t>nas hjälp att få kompensationen så snabbt och smidigt som möj</w:t>
      </w:r>
      <w:r>
        <w:softHyphen/>
        <w:t>ligt. En åklagare är normalt skyldig att hjälpa brotts</w:t>
      </w:r>
      <w:r>
        <w:softHyphen/>
        <w:t>offret med att driva ett krav. Dom</w:t>
      </w:r>
      <w:r>
        <w:softHyphen/>
      </w:r>
      <w:r>
        <w:softHyphen/>
        <w:t>stolar måste skicka domar på skadestånd till Krono</w:t>
      </w:r>
      <w:r>
        <w:softHyphen/>
        <w:t>fogde</w:t>
      </w:r>
      <w:r>
        <w:softHyphen/>
      </w:r>
      <w:r>
        <w:softHyphen/>
        <w:t>myn</w:t>
      </w:r>
      <w:r>
        <w:softHyphen/>
        <w:t>digheten, som i sin tur alltid ska fråga brotts</w:t>
      </w:r>
      <w:r>
        <w:softHyphen/>
        <w:t>offret om han eller hon vill ha hjälp att driva in skade</w:t>
      </w:r>
      <w:r>
        <w:softHyphen/>
        <w:t>ståndet. Brottsoffer</w:t>
      </w:r>
      <w:r>
        <w:softHyphen/>
        <w:t>myn</w:t>
      </w:r>
      <w:r>
        <w:softHyphen/>
        <w:t>dig</w:t>
      </w:r>
      <w:r>
        <w:softHyphen/>
        <w:t>heten ska verka för att berörda får kännedom om möjlig</w:t>
      </w:r>
      <w:r>
        <w:softHyphen/>
        <w:t>heterna till brotts</w:t>
      </w:r>
      <w:r>
        <w:softHyphen/>
        <w:t>skadeersättning. Brotts</w:t>
      </w:r>
      <w:r>
        <w:softHyphen/>
        <w:t>offermyn</w:t>
      </w:r>
      <w:r>
        <w:softHyphen/>
        <w:t>dig</w:t>
      </w:r>
      <w:r>
        <w:softHyphen/>
        <w:t>heten har vidare sedan några år tagit på sig ett större utred</w:t>
      </w:r>
      <w:r>
        <w:softHyphen/>
      </w:r>
      <w:r>
        <w:softHyphen/>
        <w:t>nings</w:t>
      </w:r>
      <w:r>
        <w:softHyphen/>
        <w:t>ansvar och förenklat ansöknings</w:t>
      </w:r>
      <w:r>
        <w:softHyphen/>
        <w:t>blanketten för brottsskade</w:t>
      </w:r>
      <w:r>
        <w:softHyphen/>
        <w:t>ersättning.</w:t>
      </w:r>
    </w:p>
    <w:p w14:paraId="5104D5D9" w14:textId="77777777" w:rsidR="00AD6FA4" w:rsidRDefault="00AD6FA4" w:rsidP="00AD6FA4">
      <w:pPr>
        <w:pStyle w:val="Brdtext"/>
      </w:pPr>
      <w:r>
        <w:lastRenderedPageBreak/>
        <w:t>Att ändra relationen mellan skadestånd och brottsskadeersättning har disk</w:t>
      </w:r>
      <w:r>
        <w:softHyphen/>
        <w:t xml:space="preserve">uterats i flera sammanhang de senaste åren. Brottsskadelagsutredningen hade bl.a. i uppdrag att analysera om det vore en bra lösning att ett brottsoffer skulle kunna ansöka om brottsskadeersättning utan att gärningsmannen först hade krävts på betalning. </w:t>
      </w:r>
    </w:p>
    <w:p w14:paraId="418CD540" w14:textId="77777777" w:rsidR="001E6DBB" w:rsidRDefault="00AD6FA4" w:rsidP="00AD6FA4">
      <w:pPr>
        <w:pStyle w:val="Brdtext"/>
      </w:pPr>
      <w:r>
        <w:t>Utredningen kon</w:t>
      </w:r>
      <w:r>
        <w:softHyphen/>
        <w:t>sta</w:t>
      </w:r>
      <w:r>
        <w:softHyphen/>
        <w:t>terade att det fanns flera problem med en förändring av det slaget och att vinsterna med den framstod som små. I länder som hade en sådan ordning gick det inte snabbare för brottsoffren att få ersätt</w:t>
      </w:r>
      <w:r>
        <w:softHyphen/>
        <w:t>ning, snarare tvärtom. Den dåvar</w:t>
      </w:r>
      <w:r>
        <w:softHyphen/>
        <w:t>ande borgerliga reger</w:t>
      </w:r>
      <w:r>
        <w:softHyphen/>
        <w:t>ingen avfär</w:t>
      </w:r>
      <w:r>
        <w:softHyphen/>
        <w:t>dade tanken i sitt förslag till ny brottsskade</w:t>
      </w:r>
      <w:r>
        <w:softHyphen/>
        <w:t>lag år 2014 och därefter har riksdagen vid upp</w:t>
      </w:r>
      <w:r w:rsidR="005A3E76">
        <w:softHyphen/>
      </w:r>
      <w:r>
        <w:t>repade tillfällen ansett att över</w:t>
      </w:r>
      <w:r>
        <w:softHyphen/>
        <w:t>vägande skäl talar för att brottsskade</w:t>
      </w:r>
      <w:r>
        <w:softHyphen/>
        <w:t>ersätt</w:t>
      </w:r>
      <w:r>
        <w:softHyphen/>
        <w:t>ningen bör vara underordnad andra ersättnings</w:t>
      </w:r>
      <w:r>
        <w:softHyphen/>
        <w:t>former.</w:t>
      </w:r>
    </w:p>
    <w:p w14:paraId="52DDD5E9" w14:textId="77777777" w:rsidR="001E6DBB" w:rsidRDefault="001E6DBB" w:rsidP="001E6DBB">
      <w:pPr>
        <w:pStyle w:val="Brdtext"/>
      </w:pPr>
      <w:r>
        <w:t xml:space="preserve">Stockholm den </w:t>
      </w:r>
      <w:sdt>
        <w:sdtPr>
          <w:id w:val="-1225218591"/>
          <w:placeholder>
            <w:docPart w:val="14A52B1307534A2592CB9A7A461F2CAD"/>
          </w:placeholder>
          <w:dataBinding w:prefixMappings="xmlns:ns0='http://lp/documentinfo/RK' " w:xpath="/ns0:DocumentInfo[1]/ns0:BaseInfo[1]/ns0:HeaderDate[1]" w:storeItemID="{1180CD13-572B-46FC-9D18-8E66C684F7A4}"/>
          <w:date w:fullDate="2019-03-27T00:00:00Z">
            <w:dateFormat w:val="d MMMM yyyy"/>
            <w:lid w:val="sv-SE"/>
            <w:storeMappedDataAs w:val="dateTime"/>
            <w:calendar w:val="gregorian"/>
          </w:date>
        </w:sdtPr>
        <w:sdtEndPr/>
        <w:sdtContent>
          <w:r>
            <w:t>27 mars 2019</w:t>
          </w:r>
        </w:sdtContent>
      </w:sdt>
    </w:p>
    <w:p w14:paraId="2364276F" w14:textId="77777777" w:rsidR="001E6DBB" w:rsidRDefault="001E6DBB" w:rsidP="004E7A8F">
      <w:pPr>
        <w:pStyle w:val="Brdtextutanavstnd"/>
      </w:pPr>
    </w:p>
    <w:p w14:paraId="5449945B" w14:textId="77777777" w:rsidR="001E6DBB" w:rsidRDefault="001E6DBB" w:rsidP="004E7A8F">
      <w:pPr>
        <w:pStyle w:val="Brdtextutanavstnd"/>
      </w:pPr>
    </w:p>
    <w:p w14:paraId="25CD4864" w14:textId="77777777" w:rsidR="001E6DBB" w:rsidRDefault="001E6DBB" w:rsidP="004E7A8F">
      <w:pPr>
        <w:pStyle w:val="Brdtextutanavstnd"/>
      </w:pPr>
    </w:p>
    <w:p w14:paraId="4F5EFC4B" w14:textId="77777777" w:rsidR="001E6DBB" w:rsidRDefault="001E6DBB" w:rsidP="00422A41">
      <w:pPr>
        <w:pStyle w:val="Brdtext"/>
      </w:pPr>
      <w:r>
        <w:t>Morgan Johansson</w:t>
      </w:r>
    </w:p>
    <w:p w14:paraId="0A01AC88" w14:textId="77777777" w:rsidR="001E6DBB" w:rsidRPr="00DB48AB" w:rsidRDefault="001E6DBB" w:rsidP="00DB48AB">
      <w:pPr>
        <w:pStyle w:val="Brdtext"/>
      </w:pPr>
    </w:p>
    <w:sectPr w:rsidR="001E6DBB" w:rsidRPr="00DB48AB" w:rsidSect="001E6DB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7134D" w14:textId="77777777" w:rsidR="00E84F70" w:rsidRDefault="00E84F70" w:rsidP="00A87A54">
      <w:pPr>
        <w:spacing w:after="0" w:line="240" w:lineRule="auto"/>
      </w:pPr>
      <w:r>
        <w:separator/>
      </w:r>
    </w:p>
  </w:endnote>
  <w:endnote w:type="continuationSeparator" w:id="0">
    <w:p w14:paraId="65DEC8AD" w14:textId="77777777" w:rsidR="00E84F70" w:rsidRDefault="00E84F7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1539001" w14:textId="77777777" w:rsidTr="006A26EC">
      <w:trPr>
        <w:trHeight w:val="227"/>
        <w:jc w:val="right"/>
      </w:trPr>
      <w:tc>
        <w:tcPr>
          <w:tcW w:w="708" w:type="dxa"/>
          <w:vAlign w:val="bottom"/>
        </w:tcPr>
        <w:p w14:paraId="6C728B36" w14:textId="4BB3795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E6A6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E6A6B">
            <w:rPr>
              <w:rStyle w:val="Sidnummer"/>
              <w:noProof/>
            </w:rPr>
            <w:t>2</w:t>
          </w:r>
          <w:r>
            <w:rPr>
              <w:rStyle w:val="Sidnummer"/>
            </w:rPr>
            <w:fldChar w:fldCharType="end"/>
          </w:r>
          <w:r>
            <w:rPr>
              <w:rStyle w:val="Sidnummer"/>
            </w:rPr>
            <w:t>)</w:t>
          </w:r>
        </w:p>
      </w:tc>
    </w:tr>
    <w:tr w:rsidR="005606BC" w:rsidRPr="00347E11" w14:paraId="04755DB6" w14:textId="77777777" w:rsidTr="006A26EC">
      <w:trPr>
        <w:trHeight w:val="850"/>
        <w:jc w:val="right"/>
      </w:trPr>
      <w:tc>
        <w:tcPr>
          <w:tcW w:w="708" w:type="dxa"/>
          <w:vAlign w:val="bottom"/>
        </w:tcPr>
        <w:p w14:paraId="7DC833BA" w14:textId="77777777" w:rsidR="005606BC" w:rsidRPr="00347E11" w:rsidRDefault="005606BC" w:rsidP="005606BC">
          <w:pPr>
            <w:pStyle w:val="Sidfot"/>
            <w:spacing w:line="276" w:lineRule="auto"/>
            <w:jc w:val="right"/>
          </w:pPr>
        </w:p>
      </w:tc>
    </w:tr>
  </w:tbl>
  <w:p w14:paraId="2598C6C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E771808" w14:textId="77777777" w:rsidTr="001F4302">
      <w:trPr>
        <w:trHeight w:val="510"/>
      </w:trPr>
      <w:tc>
        <w:tcPr>
          <w:tcW w:w="8525" w:type="dxa"/>
          <w:gridSpan w:val="2"/>
          <w:vAlign w:val="bottom"/>
        </w:tcPr>
        <w:p w14:paraId="7BF5C442" w14:textId="77777777" w:rsidR="00347E11" w:rsidRPr="00347E11" w:rsidRDefault="00347E11" w:rsidP="00347E11">
          <w:pPr>
            <w:pStyle w:val="Sidfot"/>
            <w:rPr>
              <w:sz w:val="8"/>
            </w:rPr>
          </w:pPr>
        </w:p>
      </w:tc>
    </w:tr>
    <w:tr w:rsidR="00093408" w:rsidRPr="00EE3C0F" w14:paraId="76FC6DFB" w14:textId="77777777" w:rsidTr="00C26068">
      <w:trPr>
        <w:trHeight w:val="227"/>
      </w:trPr>
      <w:tc>
        <w:tcPr>
          <w:tcW w:w="4074" w:type="dxa"/>
        </w:tcPr>
        <w:p w14:paraId="59E1AEB7" w14:textId="77777777" w:rsidR="00347E11" w:rsidRPr="00F53AEA" w:rsidRDefault="00347E11" w:rsidP="00C26068">
          <w:pPr>
            <w:pStyle w:val="Sidfot"/>
            <w:spacing w:line="276" w:lineRule="auto"/>
          </w:pPr>
        </w:p>
      </w:tc>
      <w:tc>
        <w:tcPr>
          <w:tcW w:w="4451" w:type="dxa"/>
        </w:tcPr>
        <w:p w14:paraId="41F88B15" w14:textId="77777777" w:rsidR="00093408" w:rsidRPr="00F53AEA" w:rsidRDefault="00093408" w:rsidP="00F53AEA">
          <w:pPr>
            <w:pStyle w:val="Sidfot"/>
            <w:spacing w:line="276" w:lineRule="auto"/>
          </w:pPr>
        </w:p>
      </w:tc>
    </w:tr>
  </w:tbl>
  <w:p w14:paraId="4D142FB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E4BE4" w14:textId="77777777" w:rsidR="00E84F70" w:rsidRDefault="00E84F70" w:rsidP="00A87A54">
      <w:pPr>
        <w:spacing w:after="0" w:line="240" w:lineRule="auto"/>
      </w:pPr>
      <w:r>
        <w:separator/>
      </w:r>
    </w:p>
  </w:footnote>
  <w:footnote w:type="continuationSeparator" w:id="0">
    <w:p w14:paraId="63756A79" w14:textId="77777777" w:rsidR="00E84F70" w:rsidRDefault="00E84F7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E6DBB" w14:paraId="7AA4C85F" w14:textId="77777777" w:rsidTr="00C93EBA">
      <w:trPr>
        <w:trHeight w:val="227"/>
      </w:trPr>
      <w:tc>
        <w:tcPr>
          <w:tcW w:w="5534" w:type="dxa"/>
        </w:tcPr>
        <w:p w14:paraId="693EB818" w14:textId="77777777" w:rsidR="001E6DBB" w:rsidRPr="007D73AB" w:rsidRDefault="001E6DBB">
          <w:pPr>
            <w:pStyle w:val="Sidhuvud"/>
          </w:pPr>
        </w:p>
      </w:tc>
      <w:tc>
        <w:tcPr>
          <w:tcW w:w="3170" w:type="dxa"/>
          <w:vAlign w:val="bottom"/>
        </w:tcPr>
        <w:p w14:paraId="26295400" w14:textId="77777777" w:rsidR="001E6DBB" w:rsidRPr="007D73AB" w:rsidRDefault="001E6DBB" w:rsidP="00340DE0">
          <w:pPr>
            <w:pStyle w:val="Sidhuvud"/>
          </w:pPr>
        </w:p>
      </w:tc>
      <w:tc>
        <w:tcPr>
          <w:tcW w:w="1134" w:type="dxa"/>
        </w:tcPr>
        <w:p w14:paraId="1A885154" w14:textId="77777777" w:rsidR="001E6DBB" w:rsidRDefault="001E6DBB" w:rsidP="005A703A">
          <w:pPr>
            <w:pStyle w:val="Sidhuvud"/>
          </w:pPr>
        </w:p>
      </w:tc>
    </w:tr>
    <w:tr w:rsidR="001E6DBB" w14:paraId="0C02E2CA" w14:textId="77777777" w:rsidTr="00C93EBA">
      <w:trPr>
        <w:trHeight w:val="1928"/>
      </w:trPr>
      <w:tc>
        <w:tcPr>
          <w:tcW w:w="5534" w:type="dxa"/>
        </w:tcPr>
        <w:p w14:paraId="1EA7E1F2" w14:textId="77777777" w:rsidR="001E6DBB" w:rsidRPr="00340DE0" w:rsidRDefault="001E6DBB" w:rsidP="00340DE0">
          <w:pPr>
            <w:pStyle w:val="Sidhuvud"/>
          </w:pPr>
          <w:r>
            <w:rPr>
              <w:noProof/>
            </w:rPr>
            <w:drawing>
              <wp:inline distT="0" distB="0" distL="0" distR="0" wp14:anchorId="50AD9545" wp14:editId="2E444B2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993B717" w14:textId="77777777" w:rsidR="001E6DBB" w:rsidRPr="00710A6C" w:rsidRDefault="001E6DBB" w:rsidP="00EE3C0F">
          <w:pPr>
            <w:pStyle w:val="Sidhuvud"/>
            <w:rPr>
              <w:b/>
            </w:rPr>
          </w:pPr>
        </w:p>
        <w:p w14:paraId="22E3AD59" w14:textId="77777777" w:rsidR="001E6DBB" w:rsidRDefault="001E6DBB" w:rsidP="00EE3C0F">
          <w:pPr>
            <w:pStyle w:val="Sidhuvud"/>
          </w:pPr>
        </w:p>
        <w:p w14:paraId="137DE775" w14:textId="77777777" w:rsidR="001E6DBB" w:rsidRDefault="001E6DBB" w:rsidP="00EE3C0F">
          <w:pPr>
            <w:pStyle w:val="Sidhuvud"/>
          </w:pPr>
        </w:p>
        <w:p w14:paraId="602528DA" w14:textId="77777777" w:rsidR="001E6DBB" w:rsidRDefault="001E6DBB" w:rsidP="00EE3C0F">
          <w:pPr>
            <w:pStyle w:val="Sidhuvud"/>
          </w:pPr>
        </w:p>
        <w:sdt>
          <w:sdtPr>
            <w:alias w:val="Dnr"/>
            <w:tag w:val="ccRKShow_Dnr"/>
            <w:id w:val="-829283628"/>
            <w:placeholder>
              <w:docPart w:val="DAD19F26E45E40EAA67157BDAA40C935"/>
            </w:placeholder>
            <w:dataBinding w:prefixMappings="xmlns:ns0='http://lp/documentinfo/RK' " w:xpath="/ns0:DocumentInfo[1]/ns0:BaseInfo[1]/ns0:Dnr[1]" w:storeItemID="{1180CD13-572B-46FC-9D18-8E66C684F7A4}"/>
            <w:text/>
          </w:sdtPr>
          <w:sdtEndPr/>
          <w:sdtContent>
            <w:p w14:paraId="0C9D19A0" w14:textId="77777777" w:rsidR="001E6DBB" w:rsidRDefault="001E6DBB" w:rsidP="00EE3C0F">
              <w:pPr>
                <w:pStyle w:val="Sidhuvud"/>
              </w:pPr>
              <w:r>
                <w:t>Ju2019/</w:t>
              </w:r>
              <w:r w:rsidR="009A130B">
                <w:t>01104/POL</w:t>
              </w:r>
            </w:p>
          </w:sdtContent>
        </w:sdt>
        <w:sdt>
          <w:sdtPr>
            <w:alias w:val="DocNumber"/>
            <w:tag w:val="DocNumber"/>
            <w:id w:val="1726028884"/>
            <w:placeholder>
              <w:docPart w:val="62C9E8B53DC849ACAF975F32C1AA2D3C"/>
            </w:placeholder>
            <w:showingPlcHdr/>
            <w:dataBinding w:prefixMappings="xmlns:ns0='http://lp/documentinfo/RK' " w:xpath="/ns0:DocumentInfo[1]/ns0:BaseInfo[1]/ns0:DocNumber[1]" w:storeItemID="{1180CD13-572B-46FC-9D18-8E66C684F7A4}"/>
            <w:text/>
          </w:sdtPr>
          <w:sdtEndPr/>
          <w:sdtContent>
            <w:p w14:paraId="01ECCE38" w14:textId="77777777" w:rsidR="001E6DBB" w:rsidRDefault="001E6DBB" w:rsidP="00EE3C0F">
              <w:pPr>
                <w:pStyle w:val="Sidhuvud"/>
              </w:pPr>
              <w:r>
                <w:rPr>
                  <w:rStyle w:val="Platshllartext"/>
                </w:rPr>
                <w:t xml:space="preserve"> </w:t>
              </w:r>
            </w:p>
          </w:sdtContent>
        </w:sdt>
        <w:p w14:paraId="74AFEB92" w14:textId="77777777" w:rsidR="001E6DBB" w:rsidRDefault="001E6DBB" w:rsidP="00EE3C0F">
          <w:pPr>
            <w:pStyle w:val="Sidhuvud"/>
          </w:pPr>
        </w:p>
      </w:tc>
      <w:tc>
        <w:tcPr>
          <w:tcW w:w="1134" w:type="dxa"/>
        </w:tcPr>
        <w:p w14:paraId="1BED26D8" w14:textId="77777777" w:rsidR="001E6DBB" w:rsidRDefault="001E6DBB" w:rsidP="0094502D">
          <w:pPr>
            <w:pStyle w:val="Sidhuvud"/>
          </w:pPr>
        </w:p>
        <w:p w14:paraId="73F7FF1D" w14:textId="77777777" w:rsidR="001E6DBB" w:rsidRPr="0094502D" w:rsidRDefault="001E6DBB" w:rsidP="00EC71A6">
          <w:pPr>
            <w:pStyle w:val="Sidhuvud"/>
          </w:pPr>
        </w:p>
      </w:tc>
    </w:tr>
    <w:tr w:rsidR="001E6DBB" w14:paraId="3823B7D3" w14:textId="77777777" w:rsidTr="00C93EBA">
      <w:trPr>
        <w:trHeight w:val="2268"/>
      </w:trPr>
      <w:sdt>
        <w:sdtPr>
          <w:rPr>
            <w:b/>
          </w:rPr>
          <w:alias w:val="SenderText"/>
          <w:tag w:val="ccRKShow_SenderText"/>
          <w:id w:val="1374046025"/>
          <w:placeholder>
            <w:docPart w:val="77670E62B4B645FC9D425D1313695922"/>
          </w:placeholder>
        </w:sdtPr>
        <w:sdtEndPr>
          <w:rPr>
            <w:b w:val="0"/>
          </w:rPr>
        </w:sdtEndPr>
        <w:sdtContent>
          <w:tc>
            <w:tcPr>
              <w:tcW w:w="5534" w:type="dxa"/>
              <w:tcMar>
                <w:right w:w="1134" w:type="dxa"/>
              </w:tcMar>
            </w:tcPr>
            <w:p w14:paraId="65C31E8C" w14:textId="77777777" w:rsidR="001E6DBB" w:rsidRPr="001E6DBB" w:rsidRDefault="001E6DBB" w:rsidP="00340DE0">
              <w:pPr>
                <w:pStyle w:val="Sidhuvud"/>
                <w:rPr>
                  <w:b/>
                </w:rPr>
              </w:pPr>
              <w:r w:rsidRPr="001E6DBB">
                <w:rPr>
                  <w:b/>
                </w:rPr>
                <w:t>Justitiedepartementet</w:t>
              </w:r>
            </w:p>
            <w:p w14:paraId="0977BF6C" w14:textId="77777777" w:rsidR="00F85E9C" w:rsidRDefault="001E6DBB" w:rsidP="00340DE0">
              <w:pPr>
                <w:pStyle w:val="Sidhuvud"/>
              </w:pPr>
              <w:r w:rsidRPr="001E6DBB">
                <w:t>Justitie- och migrationsministern</w:t>
              </w:r>
            </w:p>
            <w:p w14:paraId="51F74E8D" w14:textId="77777777" w:rsidR="00F85E9C" w:rsidRDefault="00F85E9C" w:rsidP="00340DE0">
              <w:pPr>
                <w:pStyle w:val="Sidhuvud"/>
              </w:pPr>
            </w:p>
            <w:p w14:paraId="178D5988" w14:textId="77777777" w:rsidR="001E6DBB" w:rsidRPr="00340DE0" w:rsidRDefault="001E6DBB" w:rsidP="00F85E9C">
              <w:pPr>
                <w:pStyle w:val="Sidhuvud"/>
              </w:pPr>
            </w:p>
          </w:tc>
        </w:sdtContent>
      </w:sdt>
      <w:sdt>
        <w:sdtPr>
          <w:alias w:val="Recipient"/>
          <w:tag w:val="ccRKShow_Recipient"/>
          <w:id w:val="-28344517"/>
          <w:placeholder>
            <w:docPart w:val="F0134D2C7D3C45F48BCEF0E01FB0B0E1"/>
          </w:placeholder>
          <w:dataBinding w:prefixMappings="xmlns:ns0='http://lp/documentinfo/RK' " w:xpath="/ns0:DocumentInfo[1]/ns0:BaseInfo[1]/ns0:Recipient[1]" w:storeItemID="{1180CD13-572B-46FC-9D18-8E66C684F7A4}"/>
          <w:text w:multiLine="1"/>
        </w:sdtPr>
        <w:sdtEndPr/>
        <w:sdtContent>
          <w:tc>
            <w:tcPr>
              <w:tcW w:w="3170" w:type="dxa"/>
            </w:tcPr>
            <w:p w14:paraId="24B075DF" w14:textId="77777777" w:rsidR="001E6DBB" w:rsidRDefault="001E6DBB" w:rsidP="00547B89">
              <w:pPr>
                <w:pStyle w:val="Sidhuvud"/>
              </w:pPr>
              <w:r>
                <w:t>Till riksdagen</w:t>
              </w:r>
            </w:p>
          </w:tc>
        </w:sdtContent>
      </w:sdt>
      <w:tc>
        <w:tcPr>
          <w:tcW w:w="1134" w:type="dxa"/>
        </w:tcPr>
        <w:p w14:paraId="20A6C015" w14:textId="77777777" w:rsidR="001E6DBB" w:rsidRDefault="001E6DBB" w:rsidP="003E6020">
          <w:pPr>
            <w:pStyle w:val="Sidhuvud"/>
          </w:pPr>
        </w:p>
      </w:tc>
    </w:tr>
  </w:tbl>
  <w:p w14:paraId="4D4FFD7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BB"/>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53C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0953"/>
    <w:rsid w:val="001B4824"/>
    <w:rsid w:val="001C4980"/>
    <w:rsid w:val="001C4E47"/>
    <w:rsid w:val="001C5DC9"/>
    <w:rsid w:val="001C71A9"/>
    <w:rsid w:val="001D12FC"/>
    <w:rsid w:val="001E0BD5"/>
    <w:rsid w:val="001E1A13"/>
    <w:rsid w:val="001E20CC"/>
    <w:rsid w:val="001E3D83"/>
    <w:rsid w:val="001E5DF7"/>
    <w:rsid w:val="001E6477"/>
    <w:rsid w:val="001E6DBB"/>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3E76"/>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A68"/>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634A4"/>
    <w:rsid w:val="00973084"/>
    <w:rsid w:val="00974B59"/>
    <w:rsid w:val="00984EA2"/>
    <w:rsid w:val="00986CC3"/>
    <w:rsid w:val="0099068E"/>
    <w:rsid w:val="009920AA"/>
    <w:rsid w:val="00992943"/>
    <w:rsid w:val="009931B3"/>
    <w:rsid w:val="00996279"/>
    <w:rsid w:val="009965F7"/>
    <w:rsid w:val="009A0866"/>
    <w:rsid w:val="009A130B"/>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D6FA4"/>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56FFC"/>
    <w:rsid w:val="00C63EC4"/>
    <w:rsid w:val="00C64CD9"/>
    <w:rsid w:val="00C670F8"/>
    <w:rsid w:val="00C6780B"/>
    <w:rsid w:val="00C67A93"/>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6A6B"/>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84F70"/>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85E9C"/>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7E9DE"/>
  <w15:docId w15:val="{F7CA65D3-9E2A-46C2-8725-1FFCD8F4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2605">
      <w:bodyDiv w:val="1"/>
      <w:marLeft w:val="0"/>
      <w:marRight w:val="0"/>
      <w:marTop w:val="0"/>
      <w:marBottom w:val="0"/>
      <w:divBdr>
        <w:top w:val="none" w:sz="0" w:space="0" w:color="auto"/>
        <w:left w:val="none" w:sz="0" w:space="0" w:color="auto"/>
        <w:bottom w:val="none" w:sz="0" w:space="0" w:color="auto"/>
        <w:right w:val="none" w:sz="0" w:space="0" w:color="auto"/>
      </w:divBdr>
    </w:div>
    <w:div w:id="8641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D19F26E45E40EAA67157BDAA40C935"/>
        <w:category>
          <w:name w:val="Allmänt"/>
          <w:gallery w:val="placeholder"/>
        </w:category>
        <w:types>
          <w:type w:val="bbPlcHdr"/>
        </w:types>
        <w:behaviors>
          <w:behavior w:val="content"/>
        </w:behaviors>
        <w:guid w:val="{ECA4B1E7-787D-4B49-B2FF-06FC8757E627}"/>
      </w:docPartPr>
      <w:docPartBody>
        <w:p w:rsidR="00356C39" w:rsidRDefault="00C17D55" w:rsidP="00C17D55">
          <w:pPr>
            <w:pStyle w:val="DAD19F26E45E40EAA67157BDAA40C935"/>
          </w:pPr>
          <w:r>
            <w:rPr>
              <w:rStyle w:val="Platshllartext"/>
            </w:rPr>
            <w:t xml:space="preserve"> </w:t>
          </w:r>
        </w:p>
      </w:docPartBody>
    </w:docPart>
    <w:docPart>
      <w:docPartPr>
        <w:name w:val="62C9E8B53DC849ACAF975F32C1AA2D3C"/>
        <w:category>
          <w:name w:val="Allmänt"/>
          <w:gallery w:val="placeholder"/>
        </w:category>
        <w:types>
          <w:type w:val="bbPlcHdr"/>
        </w:types>
        <w:behaviors>
          <w:behavior w:val="content"/>
        </w:behaviors>
        <w:guid w:val="{1CBA0527-5FF2-43EE-9C62-B64EECE6C235}"/>
      </w:docPartPr>
      <w:docPartBody>
        <w:p w:rsidR="00356C39" w:rsidRDefault="00C17D55" w:rsidP="00C17D55">
          <w:pPr>
            <w:pStyle w:val="62C9E8B53DC849ACAF975F32C1AA2D3C"/>
          </w:pPr>
          <w:r>
            <w:rPr>
              <w:rStyle w:val="Platshllartext"/>
            </w:rPr>
            <w:t xml:space="preserve"> </w:t>
          </w:r>
        </w:p>
      </w:docPartBody>
    </w:docPart>
    <w:docPart>
      <w:docPartPr>
        <w:name w:val="77670E62B4B645FC9D425D1313695922"/>
        <w:category>
          <w:name w:val="Allmänt"/>
          <w:gallery w:val="placeholder"/>
        </w:category>
        <w:types>
          <w:type w:val="bbPlcHdr"/>
        </w:types>
        <w:behaviors>
          <w:behavior w:val="content"/>
        </w:behaviors>
        <w:guid w:val="{F4A48FC6-D1A4-4815-9D39-82615300115D}"/>
      </w:docPartPr>
      <w:docPartBody>
        <w:p w:rsidR="00356C39" w:rsidRDefault="00C17D55" w:rsidP="00C17D55">
          <w:pPr>
            <w:pStyle w:val="77670E62B4B645FC9D425D1313695922"/>
          </w:pPr>
          <w:r>
            <w:rPr>
              <w:rStyle w:val="Platshllartext"/>
            </w:rPr>
            <w:t xml:space="preserve"> </w:t>
          </w:r>
        </w:p>
      </w:docPartBody>
    </w:docPart>
    <w:docPart>
      <w:docPartPr>
        <w:name w:val="F0134D2C7D3C45F48BCEF0E01FB0B0E1"/>
        <w:category>
          <w:name w:val="Allmänt"/>
          <w:gallery w:val="placeholder"/>
        </w:category>
        <w:types>
          <w:type w:val="bbPlcHdr"/>
        </w:types>
        <w:behaviors>
          <w:behavior w:val="content"/>
        </w:behaviors>
        <w:guid w:val="{7F845A9A-EB2D-48C3-AAE6-58FA1D8C0A69}"/>
      </w:docPartPr>
      <w:docPartBody>
        <w:p w:rsidR="00356C39" w:rsidRDefault="00C17D55" w:rsidP="00C17D55">
          <w:pPr>
            <w:pStyle w:val="F0134D2C7D3C45F48BCEF0E01FB0B0E1"/>
          </w:pPr>
          <w:r>
            <w:rPr>
              <w:rStyle w:val="Platshllartext"/>
            </w:rPr>
            <w:t xml:space="preserve"> </w:t>
          </w:r>
        </w:p>
      </w:docPartBody>
    </w:docPart>
    <w:docPart>
      <w:docPartPr>
        <w:name w:val="14A52B1307534A2592CB9A7A461F2CAD"/>
        <w:category>
          <w:name w:val="Allmänt"/>
          <w:gallery w:val="placeholder"/>
        </w:category>
        <w:types>
          <w:type w:val="bbPlcHdr"/>
        </w:types>
        <w:behaviors>
          <w:behavior w:val="content"/>
        </w:behaviors>
        <w:guid w:val="{862DD4A6-CBB7-4B14-A789-E7B01424E696}"/>
      </w:docPartPr>
      <w:docPartBody>
        <w:p w:rsidR="00356C39" w:rsidRDefault="00C17D55" w:rsidP="00C17D55">
          <w:pPr>
            <w:pStyle w:val="14A52B1307534A2592CB9A7A461F2CA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5"/>
    <w:rsid w:val="00356C39"/>
    <w:rsid w:val="007626A9"/>
    <w:rsid w:val="00C17D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B23F14042154785A3889C598577CA62">
    <w:name w:val="7B23F14042154785A3889C598577CA62"/>
    <w:rsid w:val="00C17D55"/>
  </w:style>
  <w:style w:type="character" w:styleId="Platshllartext">
    <w:name w:val="Placeholder Text"/>
    <w:basedOn w:val="Standardstycketeckensnitt"/>
    <w:uiPriority w:val="99"/>
    <w:semiHidden/>
    <w:rsid w:val="00C17D55"/>
    <w:rPr>
      <w:noProof w:val="0"/>
      <w:color w:val="808080"/>
    </w:rPr>
  </w:style>
  <w:style w:type="paragraph" w:customStyle="1" w:styleId="6DA61500C71449C0AD689D7F8C6F1EB9">
    <w:name w:val="6DA61500C71449C0AD689D7F8C6F1EB9"/>
    <w:rsid w:val="00C17D55"/>
  </w:style>
  <w:style w:type="paragraph" w:customStyle="1" w:styleId="3480136A6F4E4A62BB3A7B1E55F19654">
    <w:name w:val="3480136A6F4E4A62BB3A7B1E55F19654"/>
    <w:rsid w:val="00C17D55"/>
  </w:style>
  <w:style w:type="paragraph" w:customStyle="1" w:styleId="BA527AC63A4C4FC09860472ADA894A36">
    <w:name w:val="BA527AC63A4C4FC09860472ADA894A36"/>
    <w:rsid w:val="00C17D55"/>
  </w:style>
  <w:style w:type="paragraph" w:customStyle="1" w:styleId="DAD19F26E45E40EAA67157BDAA40C935">
    <w:name w:val="DAD19F26E45E40EAA67157BDAA40C935"/>
    <w:rsid w:val="00C17D55"/>
  </w:style>
  <w:style w:type="paragraph" w:customStyle="1" w:styleId="62C9E8B53DC849ACAF975F32C1AA2D3C">
    <w:name w:val="62C9E8B53DC849ACAF975F32C1AA2D3C"/>
    <w:rsid w:val="00C17D55"/>
  </w:style>
  <w:style w:type="paragraph" w:customStyle="1" w:styleId="1186174C443F469585CC9403E765901E">
    <w:name w:val="1186174C443F469585CC9403E765901E"/>
    <w:rsid w:val="00C17D55"/>
  </w:style>
  <w:style w:type="paragraph" w:customStyle="1" w:styleId="FD7863C730BF4D2F957E4CD463070B68">
    <w:name w:val="FD7863C730BF4D2F957E4CD463070B68"/>
    <w:rsid w:val="00C17D55"/>
  </w:style>
  <w:style w:type="paragraph" w:customStyle="1" w:styleId="CA1C362C41C843DF900CAEC075451F3E">
    <w:name w:val="CA1C362C41C843DF900CAEC075451F3E"/>
    <w:rsid w:val="00C17D55"/>
  </w:style>
  <w:style w:type="paragraph" w:customStyle="1" w:styleId="77670E62B4B645FC9D425D1313695922">
    <w:name w:val="77670E62B4B645FC9D425D1313695922"/>
    <w:rsid w:val="00C17D55"/>
  </w:style>
  <w:style w:type="paragraph" w:customStyle="1" w:styleId="F0134D2C7D3C45F48BCEF0E01FB0B0E1">
    <w:name w:val="F0134D2C7D3C45F48BCEF0E01FB0B0E1"/>
    <w:rsid w:val="00C17D55"/>
  </w:style>
  <w:style w:type="paragraph" w:customStyle="1" w:styleId="DFFA1872D41B4D5D86C009F2839B819A">
    <w:name w:val="DFFA1872D41B4D5D86C009F2839B819A"/>
    <w:rsid w:val="00C17D55"/>
  </w:style>
  <w:style w:type="paragraph" w:customStyle="1" w:styleId="F55626A3FD7F4F23A3CB2D8B85B94CC1">
    <w:name w:val="F55626A3FD7F4F23A3CB2D8B85B94CC1"/>
    <w:rsid w:val="00C17D55"/>
  </w:style>
  <w:style w:type="paragraph" w:customStyle="1" w:styleId="6FC4086C02DF4BFBBF8E998263F1EF54">
    <w:name w:val="6FC4086C02DF4BFBBF8E998263F1EF54"/>
    <w:rsid w:val="00C17D55"/>
  </w:style>
  <w:style w:type="paragraph" w:customStyle="1" w:styleId="1B3A6038F69C47D2824F1474E30D0ED9">
    <w:name w:val="1B3A6038F69C47D2824F1474E30D0ED9"/>
    <w:rsid w:val="00C17D55"/>
  </w:style>
  <w:style w:type="paragraph" w:customStyle="1" w:styleId="8CA2F93976C843F293B62FEF74269D3D">
    <w:name w:val="8CA2F93976C843F293B62FEF74269D3D"/>
    <w:rsid w:val="00C17D55"/>
  </w:style>
  <w:style w:type="paragraph" w:customStyle="1" w:styleId="14A52B1307534A2592CB9A7A461F2CAD">
    <w:name w:val="14A52B1307534A2592CB9A7A461F2CAD"/>
    <w:rsid w:val="00C17D55"/>
  </w:style>
  <w:style w:type="paragraph" w:customStyle="1" w:styleId="DBD3FFEADA084AC4A092ABF12FA4D840">
    <w:name w:val="DBD3FFEADA084AC4A092ABF12FA4D840"/>
    <w:rsid w:val="00C17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2019-03-27T00:00:00</HeaderDate>
    <Office/>
    <Dnr>Ju2019/01104/POL</Dnr>
    <ParagrafNr/>
    <DocumentTitle/>
    <VisitingAddress/>
    <Extra1/>
    <Extra2/>
    <Extra3>sfsdf</Extra3>
    <Number/>
    <Recipient>Till riksdagen</Recipient>
    <SenderText/>
    <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74ef2dc3-8421-4a51-99e1-41b68034b8a1</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2019-03-27T00:00:00</HeaderDate>
    <Office/>
    <Dnr>Ju2019/01104/POL</Dnr>
    <ParagrafNr/>
    <DocumentTitle/>
    <VisitingAddress/>
    <Extra1/>
    <Extra2/>
    <Extra3>sfsdf</Extra3>
    <Number/>
    <Recipient>Till riksdagen</Recipient>
    <SenderText/>
    <DocNumber/>
    <Doclanguage>1053</Doclanguage>
    <Appendix/>
    <LogotypeName>RK_LOGO_SV_BW.emf</LogotypeName>
  </BaseInfo>
</DocumentInfo>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0CD13-572B-46FC-9D18-8E66C684F7A4}"/>
</file>

<file path=customXml/itemProps2.xml><?xml version="1.0" encoding="utf-8"?>
<ds:datastoreItem xmlns:ds="http://schemas.openxmlformats.org/officeDocument/2006/customXml" ds:itemID="{00D03F24-0132-4557-83D7-B06E79EB6BD8}"/>
</file>

<file path=customXml/itemProps3.xml><?xml version="1.0" encoding="utf-8"?>
<ds:datastoreItem xmlns:ds="http://schemas.openxmlformats.org/officeDocument/2006/customXml" ds:itemID="{621428A1-823F-4E0A-A232-AA8ECA48AD80}"/>
</file>

<file path=customXml/itemProps4.xml><?xml version="1.0" encoding="utf-8"?>
<ds:datastoreItem xmlns:ds="http://schemas.openxmlformats.org/officeDocument/2006/customXml" ds:itemID="{1180CD13-572B-46FC-9D18-8E66C684F7A4}">
  <ds:schemaRefs>
    <ds:schemaRef ds:uri="http://lp/documentinfo/RK"/>
  </ds:schemaRefs>
</ds:datastoreItem>
</file>

<file path=customXml/itemProps5.xml><?xml version="1.0" encoding="utf-8"?>
<ds:datastoreItem xmlns:ds="http://schemas.openxmlformats.org/officeDocument/2006/customXml" ds:itemID="{6C757A45-BEA7-40B8-AFB7-C0308F23E7E4}">
  <ds:schemaRefs>
    <ds:schemaRef ds:uri="Microsoft.SharePoint.Taxonomy.ContentTypeSync"/>
  </ds:schemaRefs>
</ds:datastoreItem>
</file>

<file path=customXml/itemProps6.xml><?xml version="1.0" encoding="utf-8"?>
<ds:datastoreItem xmlns:ds="http://schemas.openxmlformats.org/officeDocument/2006/customXml" ds:itemID="{5A23300C-59BC-4235-B459-BB2B29DD69EE}"/>
</file>

<file path=customXml/itemProps7.xml><?xml version="1.0" encoding="utf-8"?>
<ds:datastoreItem xmlns:ds="http://schemas.openxmlformats.org/officeDocument/2006/customXml" ds:itemID="{818C3923-B24C-4E22-B6D9-1100D370D965}"/>
</file>

<file path=docProps/app.xml><?xml version="1.0" encoding="utf-8"?>
<Properties xmlns="http://schemas.openxmlformats.org/officeDocument/2006/extended-properties" xmlns:vt="http://schemas.openxmlformats.org/officeDocument/2006/docPropsVTypes">
  <Template>RK Basmall</Template>
  <TotalTime>0</TotalTime>
  <Pages>2</Pages>
  <Words>390</Words>
  <Characters>2072</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Holmqvist</dc:creator>
  <cp:keywords/>
  <dc:description/>
  <cp:lastModifiedBy>Gunilla Hansson-Böe</cp:lastModifiedBy>
  <cp:revision>2</cp:revision>
  <cp:lastPrinted>2019-03-22T10:38:00Z</cp:lastPrinted>
  <dcterms:created xsi:type="dcterms:W3CDTF">2019-03-27T07:40:00Z</dcterms:created>
  <dcterms:modified xsi:type="dcterms:W3CDTF">2019-03-27T07:40:00Z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26b22956-0876-4cfc-9f3a-03e799838d75</vt:lpwstr>
  </property>
</Properties>
</file>