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20E7B" w:rsidP="00E20E7B">
      <w:pPr>
        <w:pStyle w:val="Title"/>
      </w:pPr>
      <w:r>
        <w:t xml:space="preserve">Svar på fråga 2021/22:1901 av Markus </w:t>
      </w:r>
      <w:r>
        <w:t>Wiechel</w:t>
      </w:r>
      <w:r>
        <w:t xml:space="preserve"> (SD) Utrikesministerns hantering av sociala medier</w:t>
      </w:r>
    </w:p>
    <w:p w:rsidR="00E20E7B" w:rsidP="00E20E7B">
      <w:pPr>
        <w:pStyle w:val="BodyText"/>
      </w:pPr>
      <w:r w:rsidRPr="00E20E7B">
        <w:t xml:space="preserve">Markus </w:t>
      </w:r>
      <w:r w:rsidRPr="00E20E7B">
        <w:t>Wiechel</w:t>
      </w:r>
      <w:r w:rsidRPr="00E20E7B">
        <w:t xml:space="preserve"> har frågat mig om jag </w:t>
      </w:r>
      <w:r>
        <w:t xml:space="preserve">har för avsikt att ta tillbaka, förtydliga eller vidta någon annan åtgärd, med anledning av mitt uttalande på Twitter om att det är fruktansvärt att det hat som SD och andra högerextrema krafter riktat mot Annie Lööf lett till att hon </w:t>
      </w:r>
      <w:r w:rsidR="009B762A">
        <w:t>blivit</w:t>
      </w:r>
      <w:r>
        <w:t xml:space="preserve"> måltavla för attentatet i Visby under Almedalsveckan.</w:t>
      </w:r>
    </w:p>
    <w:p w:rsidR="00B375D6" w:rsidP="00E20E7B">
      <w:pPr>
        <w:pStyle w:val="BodyText"/>
      </w:pPr>
      <w:r>
        <w:t>Svaret är nej. Jag står fast vid mitt uttalande.</w:t>
      </w:r>
    </w:p>
    <w:p w:rsidR="00251A42" w:rsidP="00E20E7B">
      <w:pPr>
        <w:pStyle w:val="BodyText"/>
      </w:pPr>
      <w:r>
        <w:t>Stockholm den 7 september 2022</w:t>
      </w:r>
    </w:p>
    <w:p w:rsidR="00251A42" w:rsidP="00E20E7B">
      <w:pPr>
        <w:pStyle w:val="BodyText"/>
      </w:pPr>
    </w:p>
    <w:p w:rsidR="00A0129C" w:rsidP="00CF6E13">
      <w:pPr>
        <w:pStyle w:val="BodyText"/>
      </w:pPr>
      <w:r>
        <w:t>Ann Linde</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20E7B" w:rsidRPr="007D73AB">
          <w:pPr>
            <w:pStyle w:val="Header"/>
          </w:pPr>
        </w:p>
      </w:tc>
      <w:tc>
        <w:tcPr>
          <w:tcW w:w="3170" w:type="dxa"/>
          <w:vAlign w:val="bottom"/>
        </w:tcPr>
        <w:p w:rsidR="00E20E7B" w:rsidRPr="007D73AB" w:rsidP="00340DE0">
          <w:pPr>
            <w:pStyle w:val="Header"/>
          </w:pPr>
        </w:p>
      </w:tc>
      <w:tc>
        <w:tcPr>
          <w:tcW w:w="1134" w:type="dxa"/>
        </w:tcPr>
        <w:p w:rsidR="00E20E7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20E7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20E7B" w:rsidRPr="00710A6C" w:rsidP="00EE3C0F">
          <w:pPr>
            <w:pStyle w:val="Header"/>
            <w:rPr>
              <w:b/>
            </w:rPr>
          </w:pPr>
        </w:p>
        <w:p w:rsidR="00E20E7B" w:rsidP="00EE3C0F">
          <w:pPr>
            <w:pStyle w:val="Header"/>
          </w:pPr>
        </w:p>
        <w:p w:rsidR="00E20E7B" w:rsidP="00EE3C0F">
          <w:pPr>
            <w:pStyle w:val="Header"/>
          </w:pPr>
        </w:p>
        <w:p w:rsidR="00E20E7B" w:rsidP="00EE3C0F">
          <w:pPr>
            <w:pStyle w:val="Header"/>
          </w:pPr>
        </w:p>
        <w:sdt>
          <w:sdtPr>
            <w:alias w:val="Dnr"/>
            <w:tag w:val="ccRKShow_Dnr"/>
            <w:id w:val="-829283628"/>
            <w:placeholder>
              <w:docPart w:val="B12A3C18F35B4F53B57FE7B2E783CA5D"/>
            </w:placeholder>
            <w:dataBinding w:xpath="/ns0:DocumentInfo[1]/ns0:BaseInfo[1]/ns0:Dnr[1]" w:storeItemID="{58FAC9D5-6EB7-49E5-BAB4-FB46B5FFAADA}" w:prefixMappings="xmlns:ns0='http://lp/documentinfo/RK' "/>
            <w:text/>
          </w:sdtPr>
          <w:sdtContent>
            <w:p w:rsidR="00E20E7B" w:rsidP="00EE3C0F">
              <w:pPr>
                <w:pStyle w:val="Header"/>
              </w:pPr>
              <w:r>
                <w:t>UD2022/</w:t>
              </w:r>
              <w:r w:rsidR="00A27C53">
                <w:t>12404</w:t>
              </w:r>
            </w:p>
          </w:sdtContent>
        </w:sdt>
        <w:sdt>
          <w:sdtPr>
            <w:alias w:val="DocNumber"/>
            <w:tag w:val="DocNumber"/>
            <w:id w:val="1726028884"/>
            <w:placeholder>
              <w:docPart w:val="D553C0EB28FD48D7A0171291727B0AA0"/>
            </w:placeholder>
            <w:showingPlcHdr/>
            <w:dataBinding w:xpath="/ns0:DocumentInfo[1]/ns0:BaseInfo[1]/ns0:DocNumber[1]" w:storeItemID="{58FAC9D5-6EB7-49E5-BAB4-FB46B5FFAADA}" w:prefixMappings="xmlns:ns0='http://lp/documentinfo/RK' "/>
            <w:text/>
          </w:sdtPr>
          <w:sdtContent>
            <w:p w:rsidR="00E20E7B" w:rsidP="00EE3C0F">
              <w:pPr>
                <w:pStyle w:val="Header"/>
              </w:pPr>
              <w:r>
                <w:rPr>
                  <w:rStyle w:val="PlaceholderText"/>
                </w:rPr>
                <w:t xml:space="preserve"> </w:t>
              </w:r>
            </w:p>
          </w:sdtContent>
        </w:sdt>
        <w:p w:rsidR="00E20E7B" w:rsidP="00EE3C0F">
          <w:pPr>
            <w:pStyle w:val="Header"/>
          </w:pPr>
        </w:p>
      </w:tc>
      <w:tc>
        <w:tcPr>
          <w:tcW w:w="1134" w:type="dxa"/>
        </w:tcPr>
        <w:p w:rsidR="00E20E7B" w:rsidP="0094502D">
          <w:pPr>
            <w:pStyle w:val="Header"/>
          </w:pPr>
        </w:p>
        <w:p w:rsidR="00E20E7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67CC6C700D024CB1B68B27296B19B4B4"/>
          </w:placeholder>
          <w:richText/>
        </w:sdtPr>
        <w:sdtContent>
          <w:tc>
            <w:tcPr>
              <w:tcW w:w="5534" w:type="dxa"/>
              <w:tcMar>
                <w:right w:w="1134" w:type="dxa"/>
              </w:tcMar>
            </w:tcPr>
            <w:p w:rsidR="00E20E7B" w:rsidP="00340DE0">
              <w:pPr>
                <w:pStyle w:val="Header"/>
              </w:pPr>
              <w:r w:rsidRPr="00E20E7B">
                <w:rPr>
                  <w:b/>
                  <w:bCs/>
                </w:rPr>
                <w:t>Utrikesdepartementet</w:t>
              </w:r>
            </w:p>
            <w:p w:rsidR="00A27C53" w:rsidP="00340DE0">
              <w:pPr>
                <w:pStyle w:val="Header"/>
              </w:pPr>
              <w:r w:rsidRPr="00257FBB">
                <w:t>Utrikesministern</w:t>
              </w:r>
            </w:p>
            <w:p w:rsidR="00A27C53" w:rsidP="00340DE0">
              <w:pPr>
                <w:pStyle w:val="Header"/>
              </w:pPr>
            </w:p>
            <w:p w:rsidR="00E20E7B" w:rsidRPr="00340DE0" w:rsidP="00340DE0">
              <w:pPr>
                <w:pStyle w:val="Header"/>
              </w:pPr>
            </w:p>
          </w:tc>
        </w:sdtContent>
      </w:sdt>
      <w:sdt>
        <w:sdtPr>
          <w:alias w:val="Recipient"/>
          <w:tag w:val="ccRKShow_Recipient"/>
          <w:id w:val="-28344517"/>
          <w:placeholder>
            <w:docPart w:val="12F85DA32FC34161A92917CC469FD39C"/>
          </w:placeholder>
          <w:dataBinding w:xpath="/ns0:DocumentInfo[1]/ns0:BaseInfo[1]/ns0:Recipient[1]" w:storeItemID="{58FAC9D5-6EB7-49E5-BAB4-FB46B5FFAADA}" w:prefixMappings="xmlns:ns0='http://lp/documentinfo/RK' "/>
          <w:text w:multiLine="1"/>
        </w:sdtPr>
        <w:sdtContent>
          <w:tc>
            <w:tcPr>
              <w:tcW w:w="3170" w:type="dxa"/>
            </w:tcPr>
            <w:p w:rsidR="00E20E7B" w:rsidP="00547B89">
              <w:pPr>
                <w:pStyle w:val="Header"/>
              </w:pPr>
              <w:r>
                <w:t>Till riksdagen</w:t>
              </w:r>
              <w:r w:rsidR="00A27C53">
                <w:br/>
              </w:r>
              <w:r w:rsidR="00A27C53">
                <w:br/>
              </w:r>
            </w:p>
          </w:tc>
        </w:sdtContent>
      </w:sdt>
      <w:tc>
        <w:tcPr>
          <w:tcW w:w="1134" w:type="dxa"/>
        </w:tcPr>
        <w:p w:rsidR="00E20E7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2A3C18F35B4F53B57FE7B2E783CA5D"/>
        <w:category>
          <w:name w:val="Allmänt"/>
          <w:gallery w:val="placeholder"/>
        </w:category>
        <w:types>
          <w:type w:val="bbPlcHdr"/>
        </w:types>
        <w:behaviors>
          <w:behavior w:val="content"/>
        </w:behaviors>
        <w:guid w:val="{6D7EBD68-78A6-4EB0-A732-9723EDF87F7F}"/>
      </w:docPartPr>
      <w:docPartBody>
        <w:p w:rsidR="003919CD" w:rsidP="00E848D9">
          <w:r>
            <w:t xml:space="preserve"> </w:t>
          </w:r>
        </w:p>
      </w:docPartBody>
    </w:docPart>
    <w:docPart>
      <w:docPartPr>
        <w:name w:val="D553C0EB28FD48D7A0171291727B0AA0"/>
        <w:category>
          <w:name w:val="Allmänt"/>
          <w:gallery w:val="placeholder"/>
        </w:category>
        <w:types>
          <w:type w:val="bbPlcHdr"/>
        </w:types>
        <w:behaviors>
          <w:behavior w:val="content"/>
        </w:behaviors>
        <w:guid w:val="{00DE385C-7F02-4EB5-A483-30DD64CA7331}"/>
      </w:docPartPr>
      <w:docPartBody>
        <w:p w:rsidR="003919CD" w:rsidP="00E848D9">
          <w:r>
            <w:t xml:space="preserve"> </w:t>
          </w:r>
        </w:p>
      </w:docPartBody>
    </w:docPart>
    <w:docPart>
      <w:docPartPr>
        <w:name w:val="67CC6C700D024CB1B68B27296B19B4B4"/>
        <w:category>
          <w:name w:val="Allmänt"/>
          <w:gallery w:val="placeholder"/>
        </w:category>
        <w:types>
          <w:type w:val="bbPlcHdr"/>
        </w:types>
        <w:behaviors>
          <w:behavior w:val="content"/>
        </w:behaviors>
        <w:guid w:val="{8AF48D64-9990-432C-8F56-9ED2B9B698FB}"/>
      </w:docPartPr>
      <w:docPartBody>
        <w:p w:rsidR="003919CD" w:rsidP="00E848D9">
          <w:r>
            <w:t xml:space="preserve"> </w:t>
          </w:r>
        </w:p>
      </w:docPartBody>
    </w:docPart>
    <w:docPart>
      <w:docPartPr>
        <w:name w:val="12F85DA32FC34161A92917CC469FD39C"/>
        <w:category>
          <w:name w:val="Allmänt"/>
          <w:gallery w:val="placeholder"/>
        </w:category>
        <w:types>
          <w:type w:val="bbPlcHdr"/>
        </w:types>
        <w:behaviors>
          <w:behavior w:val="content"/>
        </w:behaviors>
        <w:guid w:val="{D2BABEF6-722C-44DA-A361-E5A53B9D454F}"/>
      </w:docPartPr>
      <w:docPartBody>
        <w:p w:rsidR="003919CD" w:rsidP="00E848D9">
          <w: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8D9"/>
    <w:rPr>
      <w:noProof w:val="0"/>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fd52bdea-6d25-4624-9562-df1eca4480d3</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2022-08-29</HeaderDate>
    <Office/>
    <Dnr>UD2022/12404</Dnr>
    <ParagrafNr/>
    <DocumentTitle/>
    <VisitingAddress/>
    <Extra1/>
    <Extra2/>
    <Extra3/>
    <Number/>
    <Recipient>Till riksdagen
</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D7CD6-1DEB-4D80-A843-D61DED32DEC8}"/>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4F1316C7-A8B2-4E16-BD2C-5173E480C811}"/>
</file>

<file path=customXml/itemProps4.xml><?xml version="1.0" encoding="utf-8"?>
<ds:datastoreItem xmlns:ds="http://schemas.openxmlformats.org/officeDocument/2006/customXml" ds:itemID="{58FAC9D5-6EB7-49E5-BAB4-FB46B5FFAADA}"/>
</file>

<file path=customXml/itemProps5.xml><?xml version="1.0" encoding="utf-8"?>
<ds:datastoreItem xmlns:ds="http://schemas.openxmlformats.org/officeDocument/2006/customXml" ds:itemID="{A9F17C12-3CAB-48AD-A377-49DFE3487890}"/>
</file>

<file path=docProps/app.xml><?xml version="1.0" encoding="utf-8"?>
<Properties xmlns="http://schemas.openxmlformats.org/officeDocument/2006/extended-properties" xmlns:vt="http://schemas.openxmlformats.org/officeDocument/2006/docPropsVTypes">
  <Template>RK Basmall</Template>
  <TotalTime>0</TotalTime>
  <Pages>1</Pages>
  <Words>82</Words>
  <Characters>438</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1901 av Markus Wiechel (SD) Utrikesministerns hantering av sociala medier.docx</dc:title>
  <cp:revision>2</cp:revision>
  <dcterms:created xsi:type="dcterms:W3CDTF">2022-09-06T13:41:00Z</dcterms:created>
  <dcterms:modified xsi:type="dcterms:W3CDTF">2022-09-06T13:41:00Z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5e57f515-5924-4b12-943f-1b04c26ccd8a</vt:lpwstr>
  </property>
</Properties>
</file>