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1498" w14:textId="72996B47" w:rsidR="00205DBA" w:rsidRDefault="00E65348" w:rsidP="00205DBA">
      <w:pPr>
        <w:pStyle w:val="Rubrik"/>
      </w:pPr>
      <w:r w:rsidRPr="00E65348">
        <w:t xml:space="preserve">Svar på fråga </w:t>
      </w:r>
      <w:r>
        <w:t>2</w:t>
      </w:r>
      <w:bookmarkStart w:id="0" w:name="_GoBack"/>
      <w:bookmarkEnd w:id="0"/>
      <w:r>
        <w:t xml:space="preserve">017/18:1513 </w:t>
      </w:r>
      <w:r w:rsidR="00205DBA" w:rsidRPr="00205DBA">
        <w:t xml:space="preserve">av </w:t>
      </w:r>
      <w:bookmarkStart w:id="1" w:name="_Hlk517882305"/>
      <w:r w:rsidR="00205DBA" w:rsidRPr="00205DBA">
        <w:t xml:space="preserve">Annika </w:t>
      </w:r>
      <w:proofErr w:type="spellStart"/>
      <w:r w:rsidR="00205DBA" w:rsidRPr="00205DBA">
        <w:t>Qarlsson</w:t>
      </w:r>
      <w:proofErr w:type="spellEnd"/>
      <w:r w:rsidR="00205DBA" w:rsidRPr="00205DBA">
        <w:t xml:space="preserve"> (C)</w:t>
      </w:r>
      <w:r w:rsidR="00205DBA">
        <w:t xml:space="preserve"> </w:t>
      </w:r>
      <w:bookmarkEnd w:id="1"/>
      <w:r>
        <w:t xml:space="preserve">Strategi om civilsamhällelig mobilisering och jämställdhetsintegrering </w:t>
      </w:r>
    </w:p>
    <w:p w14:paraId="3FC0A09C" w14:textId="7876021F" w:rsidR="0028061D" w:rsidRDefault="000C7826" w:rsidP="00E65348">
      <w:pPr>
        <w:pStyle w:val="Rubrik"/>
      </w:pPr>
      <w:r>
        <w:t>o</w:t>
      </w:r>
      <w:r w:rsidR="00205DBA">
        <w:t>ch fråga</w:t>
      </w:r>
      <w:r w:rsidR="00E65348">
        <w:t xml:space="preserve"> 2017/18:1514 </w:t>
      </w:r>
      <w:r w:rsidR="00061CA5">
        <w:t xml:space="preserve">av </w:t>
      </w:r>
      <w:r w:rsidR="00DE03C4" w:rsidRPr="00DE03C4">
        <w:t xml:space="preserve">Annika </w:t>
      </w:r>
      <w:proofErr w:type="spellStart"/>
      <w:r w:rsidR="00DE03C4" w:rsidRPr="00DE03C4">
        <w:t>Qarlsson</w:t>
      </w:r>
      <w:proofErr w:type="spellEnd"/>
      <w:r w:rsidR="00DE03C4" w:rsidRPr="00DE03C4">
        <w:t xml:space="preserve"> (C) </w:t>
      </w:r>
      <w:proofErr w:type="spellStart"/>
      <w:r w:rsidR="00E65348">
        <w:t>Winnet</w:t>
      </w:r>
      <w:proofErr w:type="spellEnd"/>
      <w:r w:rsidR="00E65348">
        <w:t xml:space="preserve"> och civilsamhällets roll i arbetet med </w:t>
      </w:r>
      <w:r w:rsidR="001B7082">
        <w:t xml:space="preserve">jämställd </w:t>
      </w:r>
      <w:r w:rsidR="00DE03C4">
        <w:t>regional tillväxt.</w:t>
      </w:r>
      <w:r w:rsidR="0028061D">
        <w:br/>
      </w:r>
    </w:p>
    <w:p w14:paraId="3FC0A09F" w14:textId="22A64334" w:rsidR="00E65348" w:rsidRDefault="0028061D" w:rsidP="00E65348">
      <w:pPr>
        <w:pStyle w:val="Brdtext"/>
      </w:pPr>
      <w:r>
        <w:t xml:space="preserve">Annika </w:t>
      </w:r>
      <w:proofErr w:type="spellStart"/>
      <w:r>
        <w:t>Qarlsson</w:t>
      </w:r>
      <w:proofErr w:type="spellEnd"/>
      <w:r>
        <w:t xml:space="preserve"> har frågat mig</w:t>
      </w:r>
      <w:r w:rsidR="00E65348">
        <w:t xml:space="preserve"> på </w:t>
      </w:r>
      <w:proofErr w:type="spellStart"/>
      <w:r w:rsidR="00E65348">
        <w:t>på</w:t>
      </w:r>
      <w:proofErr w:type="spellEnd"/>
      <w:r w:rsidR="00E65348">
        <w:t xml:space="preserve"> vilka grunder som regeringen baserade sitt beslut att ändra en tidigare dubbelstrategi till att förlita sig enbart på den förvaltningspolitiska strategin i arbetet med jämställd regional tillväxt. Annika </w:t>
      </w:r>
      <w:proofErr w:type="spellStart"/>
      <w:r w:rsidR="00E65348">
        <w:t>Qarlsson</w:t>
      </w:r>
      <w:proofErr w:type="spellEnd"/>
      <w:r w:rsidR="00205DBA">
        <w:t xml:space="preserve"> har vidare</w:t>
      </w:r>
      <w:r w:rsidR="00E65348">
        <w:t xml:space="preserve"> </w:t>
      </w:r>
      <w:r w:rsidR="00E65348" w:rsidRPr="00E65348">
        <w:t xml:space="preserve">frågat mig </w:t>
      </w:r>
      <w:r w:rsidR="00E65348">
        <w:t>vilken roll jag och regeringen vill att civilsamhället ska ha i arbetet med jämställd regional tillväxt</w:t>
      </w:r>
      <w:r w:rsidR="00205DBA">
        <w:t>.</w:t>
      </w:r>
      <w:r w:rsidR="000C7826">
        <w:t xml:space="preserve"> Jag besvarar de båda frågorna i ett sammanhang. </w:t>
      </w:r>
    </w:p>
    <w:p w14:paraId="3FC0A0A0" w14:textId="0FF61B48" w:rsidR="00E331DD" w:rsidRDefault="00E331DD" w:rsidP="00E331DD">
      <w:pPr>
        <w:pStyle w:val="Brdtext"/>
      </w:pPr>
      <w:r>
        <w:t>Jämställdhet är en av regeringen prioriterad fråga och en förutsättning för hållbar regional tillväxt. I regeringens nationella strategi för hållbar regional tillväxt och attraktionskraft 2015–2020 lyfts jämställd regional tillväxt fram som ett viktigt verktyg för ett framgångsrikt och hållbart genomförande av den regionala tillväxtpolitiken. Mot bakgrund av detta fattade</w:t>
      </w:r>
      <w:r w:rsidR="001C3EBF">
        <w:t xml:space="preserve"> regeringen</w:t>
      </w:r>
      <w:r>
        <w:t xml:space="preserve"> 2015 </w:t>
      </w:r>
      <w:r w:rsidR="001C3EBF">
        <w:t xml:space="preserve">ett </w:t>
      </w:r>
      <w:r>
        <w:t>beslut om att Tillväxtverket ska utveckla och stödja arbetet för jämställd regional tillväxt bland annat genom samordning, stöd och lärande riktat till aktörer med regionalt utvecklingsansvar. Det är nu alltså upp till aktörer med regionalt utvecklingsansvar att prioritera insatser och utveckla arbetet med jämställd regional tillväxt i respektive län. Detta med stöd från Tillväxtverket i enlighet med uppdraget.</w:t>
      </w:r>
    </w:p>
    <w:p w14:paraId="3FC0A0A1" w14:textId="77777777" w:rsidR="0055666C" w:rsidRDefault="00E331DD" w:rsidP="00E331DD">
      <w:pPr>
        <w:pStyle w:val="Brdtext"/>
      </w:pPr>
      <w:r>
        <w:t xml:space="preserve">Uppdraget jämställd regional tillväxt är nu inne på sitt sista år 2018. </w:t>
      </w:r>
      <w:r w:rsidR="006E7220">
        <w:t xml:space="preserve">Regeringen följer uppdraget noga och </w:t>
      </w:r>
      <w:r>
        <w:t>de kommande slutresultaten.</w:t>
      </w:r>
      <w:r w:rsidR="0055666C">
        <w:t xml:space="preserve"> </w:t>
      </w:r>
      <w:r w:rsidR="0055666C" w:rsidRPr="0055666C">
        <w:t xml:space="preserve">I Tillväxtverkets delrapport ser man vilket händelserikt år det har varit och där många regioner har kommit väldigt långt i sitt arbete. Det är extra roligt att </w:t>
      </w:r>
      <w:r w:rsidR="0055666C" w:rsidRPr="0055666C">
        <w:lastRenderedPageBreak/>
        <w:t xml:space="preserve">höra att två tredjedelar av regionerna uppger att genomförandet hittills är i linje med planen eller att det har gått bättre än förväntat. </w:t>
      </w:r>
    </w:p>
    <w:p w14:paraId="5702AEB4" w14:textId="77777777" w:rsidR="005E064F" w:rsidRDefault="00E331DD" w:rsidP="00E331DD">
      <w:pPr>
        <w:pStyle w:val="Brdtext"/>
      </w:pPr>
      <w:r>
        <w:t xml:space="preserve">När det gäller </w:t>
      </w:r>
      <w:r w:rsidR="0055666C">
        <w:t>fråga</w:t>
      </w:r>
      <w:r w:rsidR="004A2473">
        <w:t xml:space="preserve">n </w:t>
      </w:r>
      <w:r w:rsidR="0055666C">
        <w:t xml:space="preserve">om </w:t>
      </w:r>
      <w:r>
        <w:t>civilsamhällets roll i arbetet med jämställd regional tillväxt så</w:t>
      </w:r>
      <w:r w:rsidR="004A2473">
        <w:t xml:space="preserve"> ser regeringen positivt på ett </w:t>
      </w:r>
      <w:r>
        <w:t>aktivt deltagande från civilsamhället.</w:t>
      </w:r>
      <w:r w:rsidR="006E7220">
        <w:t xml:space="preserve"> </w:t>
      </w:r>
      <w:r w:rsidR="006E7220" w:rsidRPr="006E7220">
        <w:t>Arbetet för en jämställd regional tillväxt är långsiktigt</w:t>
      </w:r>
      <w:r w:rsidR="0055666C">
        <w:t xml:space="preserve"> och kräver ett brett engagemang. I </w:t>
      </w:r>
      <w:r w:rsidR="00207EBB">
        <w:t>r</w:t>
      </w:r>
      <w:r w:rsidR="006E7220" w:rsidRPr="006E7220">
        <w:t>egionernas lägesrapporter visas redan nu flera tidiga resultat, vilket är särskilt glädjande. Det handlar om jämställdhetsintegrerade regionala utveckligstrategier, genomförda utbildningar för politiker, chefer och tjänstemän, kontakter med samverkansaktörer</w:t>
      </w:r>
      <w:r w:rsidR="0055666C">
        <w:t xml:space="preserve"> däribland organisationer från det civila samhället. </w:t>
      </w:r>
      <w:r w:rsidR="006E7220">
        <w:t xml:space="preserve">Flertalet regioner driver </w:t>
      </w:r>
      <w:r w:rsidR="006E7220" w:rsidRPr="006E7220">
        <w:t>jämst</w:t>
      </w:r>
      <w:r w:rsidR="006E7220">
        <w:t>älldhetsnätverk med både företag och organisationer från det civila samhället</w:t>
      </w:r>
      <w:r w:rsidR="0055666C">
        <w:t xml:space="preserve"> för att få</w:t>
      </w:r>
      <w:r w:rsidR="00207EBB">
        <w:t xml:space="preserve"> ett brett engagemang i arbetet med jämställd regional tillväxt.</w:t>
      </w:r>
    </w:p>
    <w:p w14:paraId="3FC0A0A2" w14:textId="3BDB71D0" w:rsidR="00E331DD" w:rsidRDefault="00E331DD" w:rsidP="00E331DD">
      <w:pPr>
        <w:pStyle w:val="Brdtext"/>
      </w:pPr>
    </w:p>
    <w:p w14:paraId="65917664" w14:textId="3DC90493" w:rsidR="005E064F" w:rsidRDefault="005E064F" w:rsidP="00E331DD">
      <w:pPr>
        <w:pStyle w:val="Brdtext"/>
      </w:pPr>
      <w:r>
        <w:t>Stockholm 3 juli 2018</w:t>
      </w:r>
    </w:p>
    <w:p w14:paraId="63C15F94" w14:textId="0D5B34AD" w:rsidR="005E064F" w:rsidRDefault="005E064F" w:rsidP="00E331DD">
      <w:pPr>
        <w:pStyle w:val="Brdtext"/>
      </w:pPr>
    </w:p>
    <w:p w14:paraId="7F00890A" w14:textId="7C4F1FF4" w:rsidR="005E064F" w:rsidRDefault="005E064F" w:rsidP="00E331DD">
      <w:pPr>
        <w:pStyle w:val="Brdtext"/>
      </w:pPr>
      <w:r>
        <w:t>Sven-Erik Bucht</w:t>
      </w:r>
    </w:p>
    <w:p w14:paraId="70892ED4" w14:textId="77777777" w:rsidR="005E064F" w:rsidRDefault="005E064F" w:rsidP="00E331DD">
      <w:pPr>
        <w:pStyle w:val="Brdtext"/>
      </w:pPr>
    </w:p>
    <w:p w14:paraId="2CAAB039" w14:textId="77777777" w:rsidR="005E064F" w:rsidRDefault="005E064F" w:rsidP="00E331DD">
      <w:pPr>
        <w:pStyle w:val="Brdtext"/>
      </w:pPr>
    </w:p>
    <w:p w14:paraId="7CDDD0AC" w14:textId="277A3F27" w:rsidR="000E28A9" w:rsidRDefault="000E28A9" w:rsidP="00E331DD">
      <w:pPr>
        <w:pStyle w:val="Brdtext"/>
      </w:pPr>
    </w:p>
    <w:p w14:paraId="17D57371" w14:textId="77777777" w:rsidR="000E28A9" w:rsidRDefault="000E28A9" w:rsidP="00E331DD">
      <w:pPr>
        <w:pStyle w:val="Brdtext"/>
      </w:pPr>
    </w:p>
    <w:p w14:paraId="3FC0A0A3" w14:textId="77777777" w:rsidR="00E331DD" w:rsidRDefault="00E331DD" w:rsidP="00E331DD">
      <w:pPr>
        <w:pStyle w:val="Brdtext"/>
      </w:pPr>
    </w:p>
    <w:p w14:paraId="3FC0A0A4" w14:textId="77777777" w:rsidR="00E331DD" w:rsidRDefault="00E331DD" w:rsidP="00E331DD">
      <w:pPr>
        <w:pStyle w:val="Brdtext"/>
      </w:pPr>
    </w:p>
    <w:p w14:paraId="3FC0A0A5" w14:textId="77777777" w:rsidR="0028061D" w:rsidRDefault="0028061D" w:rsidP="00E96532">
      <w:pPr>
        <w:pStyle w:val="Brdtext"/>
      </w:pPr>
    </w:p>
    <w:p w14:paraId="3FC0A0A6" w14:textId="77777777" w:rsidR="00B31BFB" w:rsidRPr="006273E4" w:rsidRDefault="00B31BFB" w:rsidP="00E96532">
      <w:pPr>
        <w:pStyle w:val="Brdtext"/>
      </w:pPr>
    </w:p>
    <w:sectPr w:rsidR="00B31BFB" w:rsidRPr="006273E4" w:rsidSect="0028061D">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1C4B" w14:textId="77777777" w:rsidR="00136398" w:rsidRDefault="00136398" w:rsidP="00A87A54">
      <w:pPr>
        <w:spacing w:after="0" w:line="240" w:lineRule="auto"/>
      </w:pPr>
      <w:r>
        <w:separator/>
      </w:r>
    </w:p>
  </w:endnote>
  <w:endnote w:type="continuationSeparator" w:id="0">
    <w:p w14:paraId="6473FD75" w14:textId="77777777" w:rsidR="00136398" w:rsidRDefault="00136398" w:rsidP="00A87A54">
      <w:pPr>
        <w:spacing w:after="0" w:line="240" w:lineRule="auto"/>
      </w:pPr>
      <w:r>
        <w:continuationSeparator/>
      </w:r>
    </w:p>
  </w:endnote>
  <w:endnote w:type="continuationNotice" w:id="1">
    <w:p w14:paraId="3D396D3E" w14:textId="77777777" w:rsidR="00136398" w:rsidRDefault="00136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36398" w:rsidRPr="00347E11" w14:paraId="3FC0A0B1" w14:textId="77777777" w:rsidTr="0023011B">
      <w:trPr>
        <w:trHeight w:val="227"/>
        <w:jc w:val="right"/>
      </w:trPr>
      <w:tc>
        <w:tcPr>
          <w:tcW w:w="708" w:type="dxa"/>
          <w:vAlign w:val="bottom"/>
        </w:tcPr>
        <w:p w14:paraId="3FC0A0B0" w14:textId="55A5C2E1" w:rsidR="00136398" w:rsidRPr="00B62610" w:rsidRDefault="00136398"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7182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7182E">
            <w:rPr>
              <w:rStyle w:val="Sidnummer"/>
              <w:noProof/>
            </w:rPr>
            <w:t>2</w:t>
          </w:r>
          <w:r>
            <w:rPr>
              <w:rStyle w:val="Sidnummer"/>
            </w:rPr>
            <w:fldChar w:fldCharType="end"/>
          </w:r>
          <w:r>
            <w:rPr>
              <w:rStyle w:val="Sidnummer"/>
            </w:rPr>
            <w:t>)</w:t>
          </w:r>
        </w:p>
      </w:tc>
    </w:tr>
    <w:tr w:rsidR="00136398" w:rsidRPr="00347E11" w14:paraId="3FC0A0B3" w14:textId="77777777" w:rsidTr="0023011B">
      <w:trPr>
        <w:trHeight w:val="850"/>
        <w:jc w:val="right"/>
      </w:trPr>
      <w:tc>
        <w:tcPr>
          <w:tcW w:w="708" w:type="dxa"/>
          <w:vAlign w:val="bottom"/>
        </w:tcPr>
        <w:p w14:paraId="3FC0A0B2" w14:textId="77777777" w:rsidR="00136398" w:rsidRPr="00347E11" w:rsidRDefault="00136398" w:rsidP="005606BC">
          <w:pPr>
            <w:pStyle w:val="Sidfot"/>
            <w:spacing w:line="276" w:lineRule="auto"/>
            <w:jc w:val="right"/>
          </w:pPr>
        </w:p>
      </w:tc>
    </w:tr>
  </w:tbl>
  <w:p w14:paraId="3FC0A0B4" w14:textId="77777777" w:rsidR="00136398" w:rsidRPr="005606BC" w:rsidRDefault="00136398"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36398" w:rsidRPr="00347E11" w14:paraId="3FC0A0CB" w14:textId="77777777" w:rsidTr="001F4302">
      <w:trPr>
        <w:trHeight w:val="510"/>
      </w:trPr>
      <w:tc>
        <w:tcPr>
          <w:tcW w:w="8525" w:type="dxa"/>
          <w:gridSpan w:val="2"/>
          <w:vAlign w:val="bottom"/>
        </w:tcPr>
        <w:p w14:paraId="3FC0A0CA" w14:textId="77777777" w:rsidR="00136398" w:rsidRPr="00347E11" w:rsidRDefault="00136398" w:rsidP="00347E11">
          <w:pPr>
            <w:pStyle w:val="Sidfot"/>
            <w:rPr>
              <w:sz w:val="8"/>
            </w:rPr>
          </w:pPr>
        </w:p>
      </w:tc>
    </w:tr>
    <w:tr w:rsidR="00136398" w:rsidRPr="00EE3C0F" w14:paraId="3FC0A0CE" w14:textId="77777777" w:rsidTr="00C26068">
      <w:trPr>
        <w:trHeight w:val="227"/>
      </w:trPr>
      <w:tc>
        <w:tcPr>
          <w:tcW w:w="4074" w:type="dxa"/>
        </w:tcPr>
        <w:p w14:paraId="3FC0A0CC" w14:textId="77777777" w:rsidR="00136398" w:rsidRPr="00F53AEA" w:rsidRDefault="00136398" w:rsidP="00C26068">
          <w:pPr>
            <w:pStyle w:val="Sidfot"/>
            <w:spacing w:line="276" w:lineRule="auto"/>
          </w:pPr>
        </w:p>
      </w:tc>
      <w:tc>
        <w:tcPr>
          <w:tcW w:w="4451" w:type="dxa"/>
        </w:tcPr>
        <w:p w14:paraId="3FC0A0CD" w14:textId="77777777" w:rsidR="00136398" w:rsidRPr="00F53AEA" w:rsidRDefault="00136398" w:rsidP="00F53AEA">
          <w:pPr>
            <w:pStyle w:val="Sidfot"/>
            <w:spacing w:line="276" w:lineRule="auto"/>
          </w:pPr>
        </w:p>
      </w:tc>
    </w:tr>
  </w:tbl>
  <w:p w14:paraId="3FC0A0CF" w14:textId="77777777" w:rsidR="00136398" w:rsidRPr="00EE3C0F" w:rsidRDefault="0013639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DCBE" w14:textId="77777777" w:rsidR="00136398" w:rsidRDefault="00136398" w:rsidP="00A87A54">
      <w:pPr>
        <w:spacing w:after="0" w:line="240" w:lineRule="auto"/>
      </w:pPr>
      <w:r>
        <w:separator/>
      </w:r>
    </w:p>
  </w:footnote>
  <w:footnote w:type="continuationSeparator" w:id="0">
    <w:p w14:paraId="66E5B425" w14:textId="77777777" w:rsidR="00136398" w:rsidRDefault="00136398" w:rsidP="00A87A54">
      <w:pPr>
        <w:spacing w:after="0" w:line="240" w:lineRule="auto"/>
      </w:pPr>
      <w:r>
        <w:continuationSeparator/>
      </w:r>
    </w:p>
  </w:footnote>
  <w:footnote w:type="continuationNotice" w:id="1">
    <w:p w14:paraId="5ACB80C1" w14:textId="77777777" w:rsidR="00136398" w:rsidRDefault="00136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6398" w14:paraId="3FC0A0B8" w14:textId="77777777" w:rsidTr="00C93EBA">
      <w:trPr>
        <w:trHeight w:val="227"/>
      </w:trPr>
      <w:tc>
        <w:tcPr>
          <w:tcW w:w="5534" w:type="dxa"/>
        </w:tcPr>
        <w:p w14:paraId="3FC0A0B5" w14:textId="77777777" w:rsidR="00136398" w:rsidRPr="007D73AB" w:rsidRDefault="00136398">
          <w:pPr>
            <w:pStyle w:val="Sidhuvud"/>
          </w:pPr>
        </w:p>
      </w:tc>
      <w:tc>
        <w:tcPr>
          <w:tcW w:w="3170" w:type="dxa"/>
          <w:vAlign w:val="bottom"/>
        </w:tcPr>
        <w:p w14:paraId="3FC0A0B6" w14:textId="77777777" w:rsidR="00136398" w:rsidRPr="007D73AB" w:rsidRDefault="00136398" w:rsidP="00340DE0">
          <w:pPr>
            <w:pStyle w:val="Sidhuvud"/>
          </w:pPr>
        </w:p>
      </w:tc>
      <w:tc>
        <w:tcPr>
          <w:tcW w:w="1134" w:type="dxa"/>
        </w:tcPr>
        <w:p w14:paraId="3FC0A0B7" w14:textId="77777777" w:rsidR="00136398" w:rsidRDefault="00136398" w:rsidP="0023011B">
          <w:pPr>
            <w:pStyle w:val="Sidhuvud"/>
          </w:pPr>
        </w:p>
      </w:tc>
    </w:tr>
    <w:tr w:rsidR="00136398" w14:paraId="3FC0A0C3" w14:textId="77777777" w:rsidTr="00C93EBA">
      <w:trPr>
        <w:trHeight w:val="1928"/>
      </w:trPr>
      <w:tc>
        <w:tcPr>
          <w:tcW w:w="5534" w:type="dxa"/>
        </w:tcPr>
        <w:p w14:paraId="3FC0A0B9" w14:textId="77777777" w:rsidR="00136398" w:rsidRPr="00340DE0" w:rsidRDefault="00136398" w:rsidP="00340DE0">
          <w:pPr>
            <w:pStyle w:val="Sidhuvud"/>
          </w:pPr>
          <w:r>
            <w:rPr>
              <w:noProof/>
            </w:rPr>
            <w:drawing>
              <wp:inline distT="0" distB="0" distL="0" distR="0" wp14:anchorId="3FC0A0D0" wp14:editId="3FC0A0D1">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FC0A0BA" w14:textId="77777777" w:rsidR="00136398" w:rsidRPr="00710A6C" w:rsidRDefault="00136398" w:rsidP="00EE3C0F">
          <w:pPr>
            <w:pStyle w:val="Sidhuvud"/>
            <w:rPr>
              <w:b/>
            </w:rPr>
          </w:pPr>
        </w:p>
        <w:p w14:paraId="3FC0A0BB" w14:textId="77777777" w:rsidR="00136398" w:rsidRDefault="00136398" w:rsidP="00EE3C0F">
          <w:pPr>
            <w:pStyle w:val="Sidhuvud"/>
          </w:pPr>
        </w:p>
        <w:p w14:paraId="3FC0A0BC" w14:textId="77777777" w:rsidR="00136398" w:rsidRDefault="00136398" w:rsidP="00EE3C0F">
          <w:pPr>
            <w:pStyle w:val="Sidhuvud"/>
          </w:pPr>
        </w:p>
        <w:p w14:paraId="3FC0A0BD" w14:textId="77777777" w:rsidR="00136398" w:rsidRDefault="00136398" w:rsidP="00EE3C0F">
          <w:pPr>
            <w:pStyle w:val="Sidhuvud"/>
          </w:pPr>
        </w:p>
        <w:sdt>
          <w:sdtPr>
            <w:alias w:val="Dnr"/>
            <w:tag w:val="ccRKShow_Dnr"/>
            <w:id w:val="-829283628"/>
            <w:placeholder>
              <w:docPart w:val="3396775A729E4330B7545DF14CA95BBB"/>
            </w:placeholder>
            <w:dataBinding w:prefixMappings="xmlns:ns0='http://lp/documentinfo/RK' " w:xpath="/ns0:DocumentInfo[1]/ns0:BaseInfo[1]/ns0:Dnr[1]" w:storeItemID="{1AF45B0E-9800-4A6F-9C30-A960A6AC3028}"/>
            <w:text/>
          </w:sdtPr>
          <w:sdtEndPr/>
          <w:sdtContent>
            <w:p w14:paraId="3FC0A0BE" w14:textId="75A1F273" w:rsidR="00136398" w:rsidRDefault="00136398" w:rsidP="00EE3C0F">
              <w:pPr>
                <w:pStyle w:val="Sidhuvud"/>
              </w:pPr>
              <w:r w:rsidRPr="007161AD">
                <w:t>N2018/03729/RTS</w:t>
              </w:r>
            </w:p>
          </w:sdtContent>
        </w:sdt>
        <w:sdt>
          <w:sdtPr>
            <w:alias w:val="DocNumber"/>
            <w:tag w:val="DocNumber"/>
            <w:id w:val="1726028884"/>
            <w:placeholder>
              <w:docPart w:val="3E38367CACDD4D01B0B0158F100C9BF5"/>
            </w:placeholder>
            <w:dataBinding w:prefixMappings="xmlns:ns0='http://lp/documentinfo/RK' " w:xpath="/ns0:DocumentInfo[1]/ns0:BaseInfo[1]/ns0:DocNumber[1]" w:storeItemID="{1AF45B0E-9800-4A6F-9C30-A960A6AC3028}"/>
            <w:text/>
          </w:sdtPr>
          <w:sdtEndPr/>
          <w:sdtContent>
            <w:p w14:paraId="3FC0A0BF" w14:textId="12657BA6" w:rsidR="00136398" w:rsidRDefault="00136398" w:rsidP="00EE3C0F">
              <w:pPr>
                <w:pStyle w:val="Sidhuvud"/>
              </w:pPr>
              <w:r w:rsidRPr="000E28A9">
                <w:t>N2018/03730/RTS</w:t>
              </w:r>
            </w:p>
          </w:sdtContent>
        </w:sdt>
        <w:p w14:paraId="3FC0A0C0" w14:textId="77777777" w:rsidR="00136398" w:rsidRDefault="00136398" w:rsidP="00EE3C0F">
          <w:pPr>
            <w:pStyle w:val="Sidhuvud"/>
          </w:pPr>
        </w:p>
      </w:tc>
      <w:tc>
        <w:tcPr>
          <w:tcW w:w="1134" w:type="dxa"/>
        </w:tcPr>
        <w:p w14:paraId="3FC0A0C1" w14:textId="77777777" w:rsidR="00136398" w:rsidRDefault="00136398" w:rsidP="0094502D">
          <w:pPr>
            <w:pStyle w:val="Sidhuvud"/>
          </w:pPr>
        </w:p>
        <w:p w14:paraId="3FC0A0C2" w14:textId="77777777" w:rsidR="00136398" w:rsidRPr="0094502D" w:rsidRDefault="00136398" w:rsidP="00EC71A6">
          <w:pPr>
            <w:pStyle w:val="Sidhuvud"/>
          </w:pPr>
        </w:p>
      </w:tc>
    </w:tr>
    <w:tr w:rsidR="00136398" w14:paraId="3FC0A0C8" w14:textId="77777777" w:rsidTr="00C93EBA">
      <w:trPr>
        <w:trHeight w:val="2268"/>
      </w:trPr>
      <w:sdt>
        <w:sdtPr>
          <w:rPr>
            <w:b/>
          </w:rPr>
          <w:alias w:val="SenderText"/>
          <w:tag w:val="ccRKShow_SenderText"/>
          <w:id w:val="1374046025"/>
          <w:placeholder>
            <w:docPart w:val="F4A0E1FF73D5402FB2B39B1ED2D62991"/>
          </w:placeholder>
        </w:sdtPr>
        <w:sdtEndPr/>
        <w:sdtContent>
          <w:tc>
            <w:tcPr>
              <w:tcW w:w="5534" w:type="dxa"/>
              <w:tcMar>
                <w:right w:w="1134" w:type="dxa"/>
              </w:tcMar>
            </w:tcPr>
            <w:p w14:paraId="3FC0A0C4" w14:textId="77777777" w:rsidR="00136398" w:rsidRPr="0028061D" w:rsidRDefault="00136398" w:rsidP="00340DE0">
              <w:pPr>
                <w:pStyle w:val="Sidhuvud"/>
                <w:rPr>
                  <w:b/>
                </w:rPr>
              </w:pPr>
              <w:r w:rsidRPr="0028061D">
                <w:rPr>
                  <w:b/>
                </w:rPr>
                <w:t>Näringsdepartementet</w:t>
              </w:r>
            </w:p>
            <w:p w14:paraId="709774E5" w14:textId="51BD903B" w:rsidR="00420816" w:rsidRDefault="00136398" w:rsidP="00420816">
              <w:pPr>
                <w:pStyle w:val="Sidhuvud"/>
              </w:pPr>
              <w:r w:rsidRPr="0028061D">
                <w:t>Landsbygdsministern</w:t>
              </w:r>
              <w:r>
                <w:br/>
              </w:r>
              <w:r>
                <w:br/>
              </w:r>
            </w:p>
            <w:p w14:paraId="3FC0A0C5" w14:textId="6322C96F" w:rsidR="00136398" w:rsidRPr="0028061D" w:rsidRDefault="00136398" w:rsidP="007161AD">
              <w:pPr>
                <w:pStyle w:val="Sidhuvud"/>
                <w:rPr>
                  <w:b/>
                </w:rPr>
              </w:pPr>
            </w:p>
          </w:tc>
        </w:sdtContent>
      </w:sdt>
      <w:sdt>
        <w:sdtPr>
          <w:alias w:val="Recipient"/>
          <w:tag w:val="ccRKShow_Recipient"/>
          <w:id w:val="-28344517"/>
          <w:placeholder>
            <w:docPart w:val="125C5477F837425EAF7C4370C3CA9A1B"/>
          </w:placeholder>
          <w:dataBinding w:prefixMappings="xmlns:ns0='http://lp/documentinfo/RK' " w:xpath="/ns0:DocumentInfo[1]/ns0:BaseInfo[1]/ns0:Recipient[1]" w:storeItemID="{1AF45B0E-9800-4A6F-9C30-A960A6AC3028}"/>
          <w:text w:multiLine="1"/>
        </w:sdtPr>
        <w:sdtEndPr/>
        <w:sdtContent>
          <w:tc>
            <w:tcPr>
              <w:tcW w:w="3170" w:type="dxa"/>
            </w:tcPr>
            <w:p w14:paraId="3FC0A0C6" w14:textId="77777777" w:rsidR="00136398" w:rsidRDefault="00136398" w:rsidP="00547B89">
              <w:pPr>
                <w:pStyle w:val="Sidhuvud"/>
              </w:pPr>
              <w:r>
                <w:t>Till riksdagen</w:t>
              </w:r>
            </w:p>
          </w:tc>
        </w:sdtContent>
      </w:sdt>
      <w:tc>
        <w:tcPr>
          <w:tcW w:w="1134" w:type="dxa"/>
        </w:tcPr>
        <w:p w14:paraId="3FC0A0C7" w14:textId="77777777" w:rsidR="00136398" w:rsidRDefault="00136398" w:rsidP="003E6020">
          <w:pPr>
            <w:pStyle w:val="Sidhuvud"/>
          </w:pPr>
        </w:p>
      </w:tc>
    </w:tr>
  </w:tbl>
  <w:p w14:paraId="3FC0A0C9" w14:textId="77777777" w:rsidR="00136398" w:rsidRDefault="0013639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1D"/>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1CA5"/>
    <w:rsid w:val="000620FD"/>
    <w:rsid w:val="00063DCB"/>
    <w:rsid w:val="00066BC9"/>
    <w:rsid w:val="0007033C"/>
    <w:rsid w:val="0007182E"/>
    <w:rsid w:val="00072FFC"/>
    <w:rsid w:val="00073B75"/>
    <w:rsid w:val="000757FC"/>
    <w:rsid w:val="000862E0"/>
    <w:rsid w:val="000873C3"/>
    <w:rsid w:val="00093408"/>
    <w:rsid w:val="00093BBF"/>
    <w:rsid w:val="0009435C"/>
    <w:rsid w:val="000A13CA"/>
    <w:rsid w:val="000A456A"/>
    <w:rsid w:val="000A5E43"/>
    <w:rsid w:val="000B56A9"/>
    <w:rsid w:val="000C61D1"/>
    <w:rsid w:val="000C7826"/>
    <w:rsid w:val="000D31A9"/>
    <w:rsid w:val="000E12D9"/>
    <w:rsid w:val="000E28A9"/>
    <w:rsid w:val="000E59A9"/>
    <w:rsid w:val="000E638A"/>
    <w:rsid w:val="000E6472"/>
    <w:rsid w:val="000F00B8"/>
    <w:rsid w:val="000F1EA7"/>
    <w:rsid w:val="000F2084"/>
    <w:rsid w:val="000F6462"/>
    <w:rsid w:val="00106F29"/>
    <w:rsid w:val="00113168"/>
    <w:rsid w:val="001133A3"/>
    <w:rsid w:val="0011413E"/>
    <w:rsid w:val="0012033A"/>
    <w:rsid w:val="00121002"/>
    <w:rsid w:val="00122D16"/>
    <w:rsid w:val="00125B5E"/>
    <w:rsid w:val="00126E6B"/>
    <w:rsid w:val="00130EC3"/>
    <w:rsid w:val="001331B1"/>
    <w:rsid w:val="00134837"/>
    <w:rsid w:val="00135111"/>
    <w:rsid w:val="00136398"/>
    <w:rsid w:val="001428E2"/>
    <w:rsid w:val="00167FA8"/>
    <w:rsid w:val="00170CE4"/>
    <w:rsid w:val="0017300E"/>
    <w:rsid w:val="00173126"/>
    <w:rsid w:val="001751C5"/>
    <w:rsid w:val="00176A26"/>
    <w:rsid w:val="001813DF"/>
    <w:rsid w:val="0019051C"/>
    <w:rsid w:val="0019127B"/>
    <w:rsid w:val="00192350"/>
    <w:rsid w:val="00192E34"/>
    <w:rsid w:val="00197736"/>
    <w:rsid w:val="00197A8A"/>
    <w:rsid w:val="001A2A61"/>
    <w:rsid w:val="001A3CED"/>
    <w:rsid w:val="001B24E8"/>
    <w:rsid w:val="001B4824"/>
    <w:rsid w:val="001B7082"/>
    <w:rsid w:val="001C3EBF"/>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05DBA"/>
    <w:rsid w:val="00207EBB"/>
    <w:rsid w:val="002102FD"/>
    <w:rsid w:val="00211B4E"/>
    <w:rsid w:val="00213204"/>
    <w:rsid w:val="00213258"/>
    <w:rsid w:val="00222258"/>
    <w:rsid w:val="00223AD6"/>
    <w:rsid w:val="0022666A"/>
    <w:rsid w:val="00227E43"/>
    <w:rsid w:val="0023011B"/>
    <w:rsid w:val="002315F5"/>
    <w:rsid w:val="00233D52"/>
    <w:rsid w:val="00237147"/>
    <w:rsid w:val="00260D2D"/>
    <w:rsid w:val="00262E6A"/>
    <w:rsid w:val="00264503"/>
    <w:rsid w:val="00271D00"/>
    <w:rsid w:val="00275872"/>
    <w:rsid w:val="0028061D"/>
    <w:rsid w:val="0028063E"/>
    <w:rsid w:val="00281106"/>
    <w:rsid w:val="00282263"/>
    <w:rsid w:val="00282417"/>
    <w:rsid w:val="00282D27"/>
    <w:rsid w:val="00287F0D"/>
    <w:rsid w:val="00292420"/>
    <w:rsid w:val="00296B7A"/>
    <w:rsid w:val="002A6820"/>
    <w:rsid w:val="002B0B41"/>
    <w:rsid w:val="002B64CB"/>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3297"/>
    <w:rsid w:val="003153D9"/>
    <w:rsid w:val="00321621"/>
    <w:rsid w:val="00323EF7"/>
    <w:rsid w:val="003240E1"/>
    <w:rsid w:val="0032648F"/>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1578"/>
    <w:rsid w:val="003A2E73"/>
    <w:rsid w:val="003A3071"/>
    <w:rsid w:val="003A5969"/>
    <w:rsid w:val="003A5C58"/>
    <w:rsid w:val="003B0C81"/>
    <w:rsid w:val="003C7BE0"/>
    <w:rsid w:val="003D0DD3"/>
    <w:rsid w:val="003D17EF"/>
    <w:rsid w:val="003D3535"/>
    <w:rsid w:val="003D7B03"/>
    <w:rsid w:val="003E5A50"/>
    <w:rsid w:val="003E6020"/>
    <w:rsid w:val="003E78E0"/>
    <w:rsid w:val="003F1F1F"/>
    <w:rsid w:val="003F299F"/>
    <w:rsid w:val="003F6B92"/>
    <w:rsid w:val="00404DB4"/>
    <w:rsid w:val="0041223B"/>
    <w:rsid w:val="00413A4E"/>
    <w:rsid w:val="00415163"/>
    <w:rsid w:val="004157BE"/>
    <w:rsid w:val="0042068E"/>
    <w:rsid w:val="00420816"/>
    <w:rsid w:val="00422030"/>
    <w:rsid w:val="00422A7F"/>
    <w:rsid w:val="00431A7B"/>
    <w:rsid w:val="0043623F"/>
    <w:rsid w:val="00441D70"/>
    <w:rsid w:val="004425C2"/>
    <w:rsid w:val="00445604"/>
    <w:rsid w:val="004557F3"/>
    <w:rsid w:val="0045607E"/>
    <w:rsid w:val="00456DC3"/>
    <w:rsid w:val="0046337E"/>
    <w:rsid w:val="00464CA1"/>
    <w:rsid w:val="004660C8"/>
    <w:rsid w:val="00466E0D"/>
    <w:rsid w:val="00472EBA"/>
    <w:rsid w:val="004745D7"/>
    <w:rsid w:val="00474676"/>
    <w:rsid w:val="0047511B"/>
    <w:rsid w:val="00480EC3"/>
    <w:rsid w:val="0048317E"/>
    <w:rsid w:val="00485601"/>
    <w:rsid w:val="004865B8"/>
    <w:rsid w:val="00486C0D"/>
    <w:rsid w:val="00491796"/>
    <w:rsid w:val="0049768A"/>
    <w:rsid w:val="004A2473"/>
    <w:rsid w:val="004A66B1"/>
    <w:rsid w:val="004B1E7B"/>
    <w:rsid w:val="004B3029"/>
    <w:rsid w:val="004B35E7"/>
    <w:rsid w:val="004B63BF"/>
    <w:rsid w:val="004B66DA"/>
    <w:rsid w:val="004B696B"/>
    <w:rsid w:val="004B7DFF"/>
    <w:rsid w:val="004C3A3F"/>
    <w:rsid w:val="004C5686"/>
    <w:rsid w:val="004C70EE"/>
    <w:rsid w:val="004D446F"/>
    <w:rsid w:val="004D766C"/>
    <w:rsid w:val="004E1DE3"/>
    <w:rsid w:val="004E251B"/>
    <w:rsid w:val="004E25CD"/>
    <w:rsid w:val="004E6D22"/>
    <w:rsid w:val="004F0448"/>
    <w:rsid w:val="004F1EA0"/>
    <w:rsid w:val="004F2DAF"/>
    <w:rsid w:val="004F2E4F"/>
    <w:rsid w:val="004F6525"/>
    <w:rsid w:val="004F6FE2"/>
    <w:rsid w:val="00505905"/>
    <w:rsid w:val="00511A1B"/>
    <w:rsid w:val="00511A68"/>
    <w:rsid w:val="00513E7D"/>
    <w:rsid w:val="00514A67"/>
    <w:rsid w:val="00521192"/>
    <w:rsid w:val="0052127C"/>
    <w:rsid w:val="005302E0"/>
    <w:rsid w:val="00544738"/>
    <w:rsid w:val="005456E4"/>
    <w:rsid w:val="00547B89"/>
    <w:rsid w:val="0055666C"/>
    <w:rsid w:val="00556AF5"/>
    <w:rsid w:val="005606BC"/>
    <w:rsid w:val="00563E73"/>
    <w:rsid w:val="00565792"/>
    <w:rsid w:val="00567799"/>
    <w:rsid w:val="005710DE"/>
    <w:rsid w:val="00571A0B"/>
    <w:rsid w:val="00573DFD"/>
    <w:rsid w:val="005747D0"/>
    <w:rsid w:val="00575A59"/>
    <w:rsid w:val="00582918"/>
    <w:rsid w:val="005850D7"/>
    <w:rsid w:val="0058522F"/>
    <w:rsid w:val="00586266"/>
    <w:rsid w:val="00595EDE"/>
    <w:rsid w:val="00596E2B"/>
    <w:rsid w:val="005A0CBA"/>
    <w:rsid w:val="005A2022"/>
    <w:rsid w:val="005A5193"/>
    <w:rsid w:val="005B115A"/>
    <w:rsid w:val="005B537F"/>
    <w:rsid w:val="005C120D"/>
    <w:rsid w:val="005D07C2"/>
    <w:rsid w:val="005D0BB2"/>
    <w:rsid w:val="005E064F"/>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55CA7"/>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0C2"/>
    <w:rsid w:val="006B4A30"/>
    <w:rsid w:val="006B7569"/>
    <w:rsid w:val="006C28EE"/>
    <w:rsid w:val="006D2998"/>
    <w:rsid w:val="006D3188"/>
    <w:rsid w:val="006E08FC"/>
    <w:rsid w:val="006E7220"/>
    <w:rsid w:val="006F2588"/>
    <w:rsid w:val="00710A6C"/>
    <w:rsid w:val="00710D98"/>
    <w:rsid w:val="00711CE9"/>
    <w:rsid w:val="00712266"/>
    <w:rsid w:val="00712593"/>
    <w:rsid w:val="00712D82"/>
    <w:rsid w:val="007161AD"/>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4DB6"/>
    <w:rsid w:val="007E5516"/>
    <w:rsid w:val="007E7EE2"/>
    <w:rsid w:val="007F06CA"/>
    <w:rsid w:val="007F174B"/>
    <w:rsid w:val="0080228F"/>
    <w:rsid w:val="00804C1B"/>
    <w:rsid w:val="008178E6"/>
    <w:rsid w:val="0082249C"/>
    <w:rsid w:val="00823659"/>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468"/>
    <w:rsid w:val="008A4CEA"/>
    <w:rsid w:val="008A7506"/>
    <w:rsid w:val="008B1603"/>
    <w:rsid w:val="008B20ED"/>
    <w:rsid w:val="008C4538"/>
    <w:rsid w:val="008C562B"/>
    <w:rsid w:val="008C6717"/>
    <w:rsid w:val="008D2D6B"/>
    <w:rsid w:val="008D3090"/>
    <w:rsid w:val="008D4306"/>
    <w:rsid w:val="008D4508"/>
    <w:rsid w:val="008D4DC4"/>
    <w:rsid w:val="008D6B14"/>
    <w:rsid w:val="008D7CAF"/>
    <w:rsid w:val="008E02EE"/>
    <w:rsid w:val="008E65A8"/>
    <w:rsid w:val="008E77D6"/>
    <w:rsid w:val="009036E7"/>
    <w:rsid w:val="0091053B"/>
    <w:rsid w:val="00912945"/>
    <w:rsid w:val="00915D4C"/>
    <w:rsid w:val="009279B2"/>
    <w:rsid w:val="00935814"/>
    <w:rsid w:val="0094502D"/>
    <w:rsid w:val="00947013"/>
    <w:rsid w:val="00973084"/>
    <w:rsid w:val="009837F9"/>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28DD"/>
    <w:rsid w:val="00A00AE4"/>
    <w:rsid w:val="00A00D24"/>
    <w:rsid w:val="00A01F5C"/>
    <w:rsid w:val="00A2019A"/>
    <w:rsid w:val="00A207CF"/>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74A59"/>
    <w:rsid w:val="00A8483F"/>
    <w:rsid w:val="00A870B0"/>
    <w:rsid w:val="00A87A54"/>
    <w:rsid w:val="00A92702"/>
    <w:rsid w:val="00AA1809"/>
    <w:rsid w:val="00AB5033"/>
    <w:rsid w:val="00AB5519"/>
    <w:rsid w:val="00AB6313"/>
    <w:rsid w:val="00AB71DD"/>
    <w:rsid w:val="00AC15C5"/>
    <w:rsid w:val="00AD0E75"/>
    <w:rsid w:val="00AD3813"/>
    <w:rsid w:val="00AD70A2"/>
    <w:rsid w:val="00AE7803"/>
    <w:rsid w:val="00AE7BD8"/>
    <w:rsid w:val="00AE7D02"/>
    <w:rsid w:val="00AF0BB7"/>
    <w:rsid w:val="00AF0BDE"/>
    <w:rsid w:val="00AF0EDE"/>
    <w:rsid w:val="00AF3E7B"/>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4263"/>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03BA"/>
    <w:rsid w:val="00D4141B"/>
    <w:rsid w:val="00D4145D"/>
    <w:rsid w:val="00D458F0"/>
    <w:rsid w:val="00D50B3B"/>
    <w:rsid w:val="00D5467F"/>
    <w:rsid w:val="00D55837"/>
    <w:rsid w:val="00D55CD4"/>
    <w:rsid w:val="00D57E2F"/>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0B59"/>
    <w:rsid w:val="00DB4E26"/>
    <w:rsid w:val="00DB714B"/>
    <w:rsid w:val="00DC10F6"/>
    <w:rsid w:val="00DC2033"/>
    <w:rsid w:val="00DC3E45"/>
    <w:rsid w:val="00DC4598"/>
    <w:rsid w:val="00DD0722"/>
    <w:rsid w:val="00DD212F"/>
    <w:rsid w:val="00DE03C4"/>
    <w:rsid w:val="00DF5BFB"/>
    <w:rsid w:val="00DF5CD6"/>
    <w:rsid w:val="00E022DA"/>
    <w:rsid w:val="00E03BCB"/>
    <w:rsid w:val="00E124DC"/>
    <w:rsid w:val="00E26DDF"/>
    <w:rsid w:val="00E30167"/>
    <w:rsid w:val="00E331DD"/>
    <w:rsid w:val="00E33493"/>
    <w:rsid w:val="00E34ED1"/>
    <w:rsid w:val="00E37922"/>
    <w:rsid w:val="00E40675"/>
    <w:rsid w:val="00E406DF"/>
    <w:rsid w:val="00E415D3"/>
    <w:rsid w:val="00E469E4"/>
    <w:rsid w:val="00E475C3"/>
    <w:rsid w:val="00E509B0"/>
    <w:rsid w:val="00E50B11"/>
    <w:rsid w:val="00E54246"/>
    <w:rsid w:val="00E55D8E"/>
    <w:rsid w:val="00E65348"/>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5D7F"/>
    <w:rsid w:val="00F943C8"/>
    <w:rsid w:val="00F96B28"/>
    <w:rsid w:val="00FA1564"/>
    <w:rsid w:val="00FA41B4"/>
    <w:rsid w:val="00FA5DDD"/>
    <w:rsid w:val="00FA7644"/>
    <w:rsid w:val="00FC069A"/>
    <w:rsid w:val="00FC08A9"/>
    <w:rsid w:val="00FC0BEF"/>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C0A09A"/>
  <w15:docId w15:val="{CA5E9623-30DF-4DE1-A162-6D0A5181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6775A729E4330B7545DF14CA95BBB"/>
        <w:category>
          <w:name w:val="Allmänt"/>
          <w:gallery w:val="placeholder"/>
        </w:category>
        <w:types>
          <w:type w:val="bbPlcHdr"/>
        </w:types>
        <w:behaviors>
          <w:behavior w:val="content"/>
        </w:behaviors>
        <w:guid w:val="{8D127D7B-9E15-411F-A388-6FECC2C70D16}"/>
      </w:docPartPr>
      <w:docPartBody>
        <w:p w:rsidR="008E0A24" w:rsidRDefault="00DF03D7" w:rsidP="00DF03D7">
          <w:pPr>
            <w:pStyle w:val="3396775A729E4330B7545DF14CA95BBB"/>
          </w:pPr>
          <w:r>
            <w:rPr>
              <w:rStyle w:val="Platshllartext"/>
            </w:rPr>
            <w:t xml:space="preserve"> </w:t>
          </w:r>
        </w:p>
      </w:docPartBody>
    </w:docPart>
    <w:docPart>
      <w:docPartPr>
        <w:name w:val="3E38367CACDD4D01B0B0158F100C9BF5"/>
        <w:category>
          <w:name w:val="Allmänt"/>
          <w:gallery w:val="placeholder"/>
        </w:category>
        <w:types>
          <w:type w:val="bbPlcHdr"/>
        </w:types>
        <w:behaviors>
          <w:behavior w:val="content"/>
        </w:behaviors>
        <w:guid w:val="{DBC567D9-7710-4D50-9156-15029393F99E}"/>
      </w:docPartPr>
      <w:docPartBody>
        <w:p w:rsidR="008E0A24" w:rsidRDefault="00DF03D7" w:rsidP="00DF03D7">
          <w:pPr>
            <w:pStyle w:val="3E38367CACDD4D01B0B0158F100C9BF5"/>
          </w:pPr>
          <w:r>
            <w:rPr>
              <w:rStyle w:val="Platshllartext"/>
            </w:rPr>
            <w:t xml:space="preserve"> </w:t>
          </w:r>
        </w:p>
      </w:docPartBody>
    </w:docPart>
    <w:docPart>
      <w:docPartPr>
        <w:name w:val="F4A0E1FF73D5402FB2B39B1ED2D62991"/>
        <w:category>
          <w:name w:val="Allmänt"/>
          <w:gallery w:val="placeholder"/>
        </w:category>
        <w:types>
          <w:type w:val="bbPlcHdr"/>
        </w:types>
        <w:behaviors>
          <w:behavior w:val="content"/>
        </w:behaviors>
        <w:guid w:val="{09DB232C-5D0E-4ADF-8FFB-09DF18937B26}"/>
      </w:docPartPr>
      <w:docPartBody>
        <w:p w:rsidR="008E0A24" w:rsidRDefault="00DF03D7" w:rsidP="00DF03D7">
          <w:pPr>
            <w:pStyle w:val="F4A0E1FF73D5402FB2B39B1ED2D62991"/>
          </w:pPr>
          <w:r>
            <w:rPr>
              <w:rStyle w:val="Platshllartext"/>
            </w:rPr>
            <w:t xml:space="preserve"> </w:t>
          </w:r>
        </w:p>
      </w:docPartBody>
    </w:docPart>
    <w:docPart>
      <w:docPartPr>
        <w:name w:val="125C5477F837425EAF7C4370C3CA9A1B"/>
        <w:category>
          <w:name w:val="Allmänt"/>
          <w:gallery w:val="placeholder"/>
        </w:category>
        <w:types>
          <w:type w:val="bbPlcHdr"/>
        </w:types>
        <w:behaviors>
          <w:behavior w:val="content"/>
        </w:behaviors>
        <w:guid w:val="{7D41E728-1E20-464B-B1E6-44C76F005449}"/>
      </w:docPartPr>
      <w:docPartBody>
        <w:p w:rsidR="008E0A24" w:rsidRDefault="00DF03D7" w:rsidP="00DF03D7">
          <w:pPr>
            <w:pStyle w:val="125C5477F837425EAF7C4370C3CA9A1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D7"/>
    <w:rsid w:val="008E0A24"/>
    <w:rsid w:val="00B503AD"/>
    <w:rsid w:val="00DF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66D353211145E9975303F200BCD8AE">
    <w:name w:val="2066D353211145E9975303F200BCD8AE"/>
    <w:rsid w:val="00DF03D7"/>
  </w:style>
  <w:style w:type="character" w:styleId="Platshllartext">
    <w:name w:val="Placeholder Text"/>
    <w:basedOn w:val="Standardstycketeckensnitt"/>
    <w:uiPriority w:val="99"/>
    <w:semiHidden/>
    <w:rsid w:val="00DF03D7"/>
    <w:rPr>
      <w:noProof w:val="0"/>
      <w:color w:val="808080"/>
    </w:rPr>
  </w:style>
  <w:style w:type="paragraph" w:customStyle="1" w:styleId="49C946AA01014E8C910C3392ED5C4D5A">
    <w:name w:val="49C946AA01014E8C910C3392ED5C4D5A"/>
    <w:rsid w:val="00DF03D7"/>
  </w:style>
  <w:style w:type="paragraph" w:customStyle="1" w:styleId="C5E51F3DCB5440CFA35F51B625017832">
    <w:name w:val="C5E51F3DCB5440CFA35F51B625017832"/>
    <w:rsid w:val="00DF03D7"/>
  </w:style>
  <w:style w:type="paragraph" w:customStyle="1" w:styleId="73BB08366F074C778627D99E8DA66E47">
    <w:name w:val="73BB08366F074C778627D99E8DA66E47"/>
    <w:rsid w:val="00DF03D7"/>
  </w:style>
  <w:style w:type="paragraph" w:customStyle="1" w:styleId="3396775A729E4330B7545DF14CA95BBB">
    <w:name w:val="3396775A729E4330B7545DF14CA95BBB"/>
    <w:rsid w:val="00DF03D7"/>
  </w:style>
  <w:style w:type="paragraph" w:customStyle="1" w:styleId="3E38367CACDD4D01B0B0158F100C9BF5">
    <w:name w:val="3E38367CACDD4D01B0B0158F100C9BF5"/>
    <w:rsid w:val="00DF03D7"/>
  </w:style>
  <w:style w:type="paragraph" w:customStyle="1" w:styleId="0AC70F5C3AA7433C912C42BB6FAD93B3">
    <w:name w:val="0AC70F5C3AA7433C912C42BB6FAD93B3"/>
    <w:rsid w:val="00DF03D7"/>
  </w:style>
  <w:style w:type="paragraph" w:customStyle="1" w:styleId="3FC7B2F6C5C54CE8A7540D11AC8DA65D">
    <w:name w:val="3FC7B2F6C5C54CE8A7540D11AC8DA65D"/>
    <w:rsid w:val="00DF03D7"/>
  </w:style>
  <w:style w:type="paragraph" w:customStyle="1" w:styleId="14034211182A4A2EAA205FCD46A6DA0E">
    <w:name w:val="14034211182A4A2EAA205FCD46A6DA0E"/>
    <w:rsid w:val="00DF03D7"/>
  </w:style>
  <w:style w:type="paragraph" w:customStyle="1" w:styleId="F4A0E1FF73D5402FB2B39B1ED2D62991">
    <w:name w:val="F4A0E1FF73D5402FB2B39B1ED2D62991"/>
    <w:rsid w:val="00DF03D7"/>
  </w:style>
  <w:style w:type="paragraph" w:customStyle="1" w:styleId="125C5477F837425EAF7C4370C3CA9A1B">
    <w:name w:val="125C5477F837425EAF7C4370C3CA9A1B"/>
    <w:rsid w:val="00DF0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ad011d8b-45ad-4d6d-b639-c373e58b37d8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2018-06-19</HeaderDate>
    <Office/>
    <Dnr>N2018/03729/RTS</Dnr>
    <ParagrafNr/>
    <DocumentTitle/>
    <VisitingAddress/>
    <Extra1/>
    <Extra2/>
    <Extra3/>
    <Number/>
    <Recipient>Till riksdagen</Recipient>
    <SenderText/>
    <DocNumber>N2018/03730/RTS</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977A8A72F7AE46449FE2A8F27D0E132A" ma:contentTypeVersion="9" ma:contentTypeDescription="Skapa ett nytt dokument." ma:contentTypeScope="" ma:versionID="7d15b34467638f351905608b2ee94667">
  <xsd:schema xmlns:xsd="http://www.w3.org/2001/XMLSchema" xmlns:xs="http://www.w3.org/2001/XMLSchema" xmlns:p="http://schemas.microsoft.com/office/2006/metadata/properties" xmlns:ns2="13ceef10-deb8-4807-ae55-f7be06c82a5e" xmlns:ns3="cc625d36-bb37-4650-91b9-0c96159295ba" xmlns:ns4="ae7a256b-f4d2-416a-9370-0215551cabac" xmlns:ns5="4e9c2f0c-7bf8-49af-8356-cbf363fc78a7" targetNamespace="http://schemas.microsoft.com/office/2006/metadata/properties" ma:root="true" ma:fieldsID="48b02cb8df9fe0def4067f05fb607486" ns2:_="" ns3:_="" ns4:_="" ns5:_="">
    <xsd:import namespace="13ceef10-deb8-4807-ae55-f7be06c82a5e"/>
    <xsd:import namespace="cc625d36-bb37-4650-91b9-0c96159295ba"/>
    <xsd:import namespace="ae7a256b-f4d2-416a-9370-0215551cabac"/>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Diarienummer" minOccurs="0"/>
                <xsd:element ref="ns2:Nyckelord" minOccurs="0"/>
                <xsd:element ref="ns4:Enhet" minOccurs="0"/>
                <xsd:element ref="ns4:_x00c4_rendetyp" minOccurs="0"/>
                <xsd:element ref="ns4:Nr" minOccurs="0"/>
                <xsd:element ref="ns4:Sakomr_x00e5_de" minOccurs="0"/>
                <xsd:element ref="ns4:_x00c5_r" minOccurs="0"/>
                <xsd:element ref="ns4:Status" minOccurs="0"/>
                <xsd:element ref="ns4:Handl_x00e4_ggare" minOccurs="0"/>
                <xsd:element ref="ns4:Parti" minOccurs="0"/>
                <xsd:element ref="ns3:k46d94c0acf84ab9a79866a9d8b1905f"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3" nillable="true" ma:displayName="Diarienummer" ma:description="" ma:hidden="true" ma:internalName="RecordNumber" ma:readOnly="false">
      <xsd:simpleType>
        <xsd:restriction base="dms:Text"/>
      </xsd:simpleType>
    </xsd:element>
    <xsd:element name="Nyckelord" ma:index="14" nillable="true" ma:displayName="Nyckelord" ma:description="" ma:hidden="true" ma:internalName="RK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11" nillable="true" ma:displayName="Global taxonomikolumn" ma:description="" ma:hidden="true" ma:list="{f1ee7f61-64ed-42b3-ad71-9f25ad318732}" ma:internalName="TaxCatchAll" ma:readOnly="false" ma:showField="CatchAllData" ma:web="3c4fea2e-d45d-46fd-a752-e4375e0c2b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f1ee7f61-64ed-42b3-ad71-9f25ad318732}" ma:internalName="TaxCatchAllLabel" ma:readOnly="true" ma:showField="CatchAllDataLabel" ma:web="3c4fea2e-d45d-46fd-a752-e4375e0c2b6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23"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26"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D"/>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enumeration value="L"/>
          <xsd:enumeration value="Mp"/>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7"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/yta/n-ht/Arendehantering/Riksdagsfrgor och interpellationer och frgestund i</xsnScope>
</customXsn>
</file>

<file path=customXml/item6.xml><?xml version="1.0" encoding="utf-8"?>
<p:properties xmlns:p="http://schemas.microsoft.com/office/2006/metadata/properties" xmlns:xsi="http://www.w3.org/2001/XMLSchema-instance" xmlns:pc="http://schemas.microsoft.com/office/infopath/2007/PartnerControls">
  <documentManagement>
    <_x00c4_rendetyp xmlns="ae7a256b-f4d2-416a-9370-0215551cabac" xsi:nil="true"/>
    <Nr xmlns="ae7a256b-f4d2-416a-9370-0215551cabac" xsi:nil="true"/>
    <Handl_x00e4_ggare xmlns="ae7a256b-f4d2-416a-9370-0215551cabac">
      <UserInfo>
        <DisplayName/>
        <AccountId xsi:nil="true"/>
        <AccountType/>
      </UserInfo>
    </Handl_x00e4_ggare>
    <Status xmlns="ae7a256b-f4d2-416a-9370-0215551cabac" xsi:nil="true"/>
    <TaxCatchAll xmlns="cc625d36-bb37-4650-91b9-0c96159295ba"/>
    <edbe0b5c82304c8e847ab7b8c02a77c3 xmlns="cc625d36-bb37-4650-91b9-0c96159295ba">
      <Terms xmlns="http://schemas.microsoft.com/office/infopath/2007/PartnerControls"/>
    </edbe0b5c82304c8e847ab7b8c02a77c3>
    <_x00c5_r xmlns="ae7a256b-f4d2-416a-9370-0215551cabac" xsi:nil="true"/>
    <DirtyMigration xmlns="4e9c2f0c-7bf8-49af-8356-cbf363fc78a7">false</DirtyMigration>
    <Nyckelord xmlns="13ceef10-deb8-4807-ae55-f7be06c82a5e" xsi:nil="true"/>
    <Parti xmlns="ae7a256b-f4d2-416a-9370-0215551cabac" xsi:nil="true"/>
    <Diarienummer xmlns="13ceef10-deb8-4807-ae55-f7be06c82a5e" xsi:nil="true"/>
    <Enhet xmlns="ae7a256b-f4d2-416a-9370-0215551cabac" xsi:nil="true"/>
    <Sakomr_x00e5_de xmlns="ae7a256b-f4d2-416a-9370-0215551cabac"/>
    <k46d94c0acf84ab9a79866a9d8b1905f xmlns="cc625d36-bb37-4650-91b9-0c96159295ba">
      <Terms xmlns="http://schemas.microsoft.com/office/infopath/2007/PartnerControls"/>
    </k46d94c0acf84ab9a79866a9d8b1905f>
    <_dlc_DocId xmlns="13ceef10-deb8-4807-ae55-f7be06c82a5e">Q6DJQXE4A6FR-905465213-5271</_dlc_DocId>
    <_dlc_DocIdUrl xmlns="13ceef10-deb8-4807-ae55-f7be06c82a5e">
      <Url>https://dhs.sp.regeringskansliet.se/yta/n-ht/Arendehantering/_layouts/15/DocIdRedir.aspx?ID=Q6DJQXE4A6FR-905465213-5271</Url>
      <Description>Q6DJQXE4A6FR-905465213-5271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BF69-27A9-42E0-9438-4526A476FBA9}"/>
</file>

<file path=customXml/itemProps2.xml><?xml version="1.0" encoding="utf-8"?>
<ds:datastoreItem xmlns:ds="http://schemas.openxmlformats.org/officeDocument/2006/customXml" ds:itemID="{B1531926-9946-4B3C-8B94-D54A24000281}"/>
</file>

<file path=customXml/itemProps3.xml><?xml version="1.0" encoding="utf-8"?>
<ds:datastoreItem xmlns:ds="http://schemas.openxmlformats.org/officeDocument/2006/customXml" ds:itemID="{1AF45B0E-9800-4A6F-9C30-A960A6AC3028}"/>
</file>

<file path=customXml/itemProps4.xml><?xml version="1.0" encoding="utf-8"?>
<ds:datastoreItem xmlns:ds="http://schemas.openxmlformats.org/officeDocument/2006/customXml" ds:itemID="{8162C452-B8AE-4F0F-B96F-CAD43DA1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cc625d36-bb37-4650-91b9-0c96159295ba"/>
    <ds:schemaRef ds:uri="ae7a256b-f4d2-416a-9370-0215551cabac"/>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FF8CE-17DA-43AD-A88A-7CACDD32E96C}">
  <ds:schemaRefs>
    <ds:schemaRef ds:uri="http://schemas.microsoft.com/office/2006/metadata/customXsn"/>
  </ds:schemaRefs>
</ds:datastoreItem>
</file>

<file path=customXml/itemProps6.xml><?xml version="1.0" encoding="utf-8"?>
<ds:datastoreItem xmlns:ds="http://schemas.openxmlformats.org/officeDocument/2006/customXml" ds:itemID="{B1531926-9946-4B3C-8B94-D54A24000281}">
  <ds:schemaRefs>
    <ds:schemaRef ds:uri="http://purl.org/dc/elements/1.1/"/>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ceef10-deb8-4807-ae55-f7be06c82a5e"/>
    <ds:schemaRef ds:uri="4e9c2f0c-7bf8-49af-8356-cbf363fc78a7"/>
    <ds:schemaRef ds:uri="ae7a256b-f4d2-416a-9370-0215551cabac"/>
    <ds:schemaRef ds:uri="http://www.w3.org/XML/1998/namespace"/>
    <ds:schemaRef ds:uri="http://purl.org/dc/dcmitype/"/>
  </ds:schemaRefs>
</ds:datastoreItem>
</file>

<file path=customXml/itemProps7.xml><?xml version="1.0" encoding="utf-8"?>
<ds:datastoreItem xmlns:ds="http://schemas.openxmlformats.org/officeDocument/2006/customXml" ds:itemID="{8970E566-0EA1-4D5D-AB05-8998321EE0A8}"/>
</file>

<file path=customXml/itemProps8.xml><?xml version="1.0" encoding="utf-8"?>
<ds:datastoreItem xmlns:ds="http://schemas.openxmlformats.org/officeDocument/2006/customXml" ds:itemID="{4464C614-5069-44EA-B8A6-DEF1C46F4449}"/>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Joachimsson</dc:creator>
  <cp:keywords/>
  <dc:description/>
  <cp:lastModifiedBy>Pia Diring</cp:lastModifiedBy>
  <cp:revision>26</cp:revision>
  <cp:lastPrinted>2018-07-02T12:26:00Z</cp:lastPrinted>
  <dcterms:created xsi:type="dcterms:W3CDTF">2018-06-27T10:37:00Z</dcterms:created>
  <dcterms:modified xsi:type="dcterms:W3CDTF">2018-07-02T12:26:00Z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4593b8cc-e100-4ee7-8318-4d3cb2851c0e</vt:lpwstr>
  </property>
  <property fmtid="{D5CDD505-2E9C-101B-9397-08002B2CF9AE}" pid="4" name="Organisation">
    <vt:lpwstr/>
  </property>
  <property fmtid="{D5CDD505-2E9C-101B-9397-08002B2CF9AE}" pid="5" name="ActivityCategory">
    <vt:lpwstr/>
  </property>
</Properties>
</file>