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2911E" w14:textId="7A463BB8" w:rsidR="00F47E41" w:rsidRDefault="00F47E41" w:rsidP="00DA0661">
      <w:pPr>
        <w:pStyle w:val="Rubrik"/>
      </w:pPr>
      <w:bookmarkStart w:id="0" w:name="Start"/>
      <w:bookmarkEnd w:id="0"/>
      <w:r>
        <w:t>Svar på fråga 2020/21:2249 av Hampus Hagman (KD)</w:t>
      </w:r>
      <w:r>
        <w:br/>
        <w:t>Konkreta åtgärder i Sveriges del av EU:s återhämtningspaket</w:t>
      </w:r>
    </w:p>
    <w:p w14:paraId="14FDD5DE" w14:textId="05ECD172" w:rsidR="00F47E41" w:rsidRDefault="00F47E41" w:rsidP="000642E9">
      <w:pPr>
        <w:pStyle w:val="Brdtext"/>
      </w:pPr>
      <w:r>
        <w:t>Hampus Hagman har frågat mig</w:t>
      </w:r>
      <w:r w:rsidR="000642E9">
        <w:t xml:space="preserve"> vilka konkreta åtgärder från budgetpropositionen för 2021, vår- och höständringsbudgetarna samt de extra ändringsbudgetarna som regeringen har sökt stöd för från EU:s facilitet för återhämtning och </w:t>
      </w:r>
      <w:proofErr w:type="spellStart"/>
      <w:r w:rsidR="000642E9">
        <w:t>resiliens</w:t>
      </w:r>
      <w:proofErr w:type="spellEnd"/>
      <w:r w:rsidR="000642E9">
        <w:t xml:space="preserve"> (RRF).</w:t>
      </w:r>
    </w:p>
    <w:p w14:paraId="692BB716" w14:textId="61242C44" w:rsidR="000642E9" w:rsidRDefault="000642E9" w:rsidP="000642E9">
      <w:pPr>
        <w:pStyle w:val="Brdtext"/>
      </w:pPr>
      <w:r>
        <w:t xml:space="preserve">Den svenska återhämtningsplanen inom ramen för EU:s faciliteten för återhämtning och </w:t>
      </w:r>
      <w:proofErr w:type="spellStart"/>
      <w:r>
        <w:t>resiliens</w:t>
      </w:r>
      <w:proofErr w:type="spellEnd"/>
      <w:r>
        <w:t xml:space="preserve"> </w:t>
      </w:r>
      <w:r w:rsidR="003B0931">
        <w:t xml:space="preserve">planeras </w:t>
      </w:r>
      <w:r>
        <w:t xml:space="preserve">att skickas in till EU-kommissionen den 30 april 2021. </w:t>
      </w:r>
      <w:r w:rsidR="003B0931">
        <w:t xml:space="preserve">Arbetet med att ta fram Sveriges återhämtningsplan pågår för fullt i Regeringskansliet. </w:t>
      </w:r>
      <w:r>
        <w:t>I</w:t>
      </w:r>
      <w:r w:rsidR="003B0931">
        <w:t>nom ramen för detta</w:t>
      </w:r>
      <w:r>
        <w:t xml:space="preserve"> arbete</w:t>
      </w:r>
      <w:r w:rsidR="003B0931">
        <w:t xml:space="preserve"> </w:t>
      </w:r>
      <w:r>
        <w:t xml:space="preserve">har </w:t>
      </w:r>
      <w:r w:rsidR="003B0931">
        <w:t>F</w:t>
      </w:r>
      <w:r>
        <w:t>inansdepartementet fört tekniska diskussioner om hur olika åtgärder från budgetpropositionen för 2021 och de budgetar som lades fram under 2020 lever upp till kraven som ställs av förordningen som styr faciliteten.</w:t>
      </w:r>
      <w:r w:rsidR="003B0931">
        <w:t xml:space="preserve"> </w:t>
      </w:r>
    </w:p>
    <w:p w14:paraId="7BC8C185" w14:textId="43C30678" w:rsidR="0045067C" w:rsidRDefault="0045067C" w:rsidP="000642E9">
      <w:pPr>
        <w:pStyle w:val="Brdtext"/>
      </w:pPr>
      <w:r>
        <w:t>Den 6 april kommer jag att informera finansutskottet om det</w:t>
      </w:r>
      <w:r w:rsidR="003B0931">
        <w:t xml:space="preserve"> tänkta innehållet i Sveriges återhämtningsplan</w:t>
      </w:r>
      <w:r>
        <w:t>.</w:t>
      </w:r>
    </w:p>
    <w:p w14:paraId="690259B9" w14:textId="7C04F3BA" w:rsidR="00F47E41" w:rsidRDefault="00F47E41" w:rsidP="006A12F1">
      <w:pPr>
        <w:pStyle w:val="Brdtext"/>
      </w:pPr>
      <w:r>
        <w:t xml:space="preserve">Stockholm den </w:t>
      </w:r>
      <w:sdt>
        <w:sdtPr>
          <w:id w:val="-1225218591"/>
          <w:placeholder>
            <w:docPart w:val="E388171399B6489782641F06BF378C4B"/>
          </w:placeholder>
          <w:dataBinding w:prefixMappings="xmlns:ns0='http://lp/documentinfo/RK' " w:xpath="/ns0:DocumentInfo[1]/ns0:BaseInfo[1]/ns0:HeaderDate[1]" w:storeItemID="{00000000-0000-0000-0000-000000000000}"/>
          <w:date w:fullDate="2021-03-31T00:00:00Z">
            <w:dateFormat w:val="d MMMM yyyy"/>
            <w:lid w:val="sv-SE"/>
            <w:storeMappedDataAs w:val="dateTime"/>
            <w:calendar w:val="gregorian"/>
          </w:date>
        </w:sdtPr>
        <w:sdtEndPr/>
        <w:sdtContent>
          <w:r>
            <w:t>31 mars 2021</w:t>
          </w:r>
        </w:sdtContent>
      </w:sdt>
    </w:p>
    <w:p w14:paraId="1A38F144" w14:textId="77777777" w:rsidR="00F47E41" w:rsidRDefault="00F47E41" w:rsidP="004E7A8F">
      <w:pPr>
        <w:pStyle w:val="Brdtextutanavstnd"/>
      </w:pPr>
    </w:p>
    <w:p w14:paraId="158C7621" w14:textId="77777777" w:rsidR="00F47E41" w:rsidRDefault="00F47E41" w:rsidP="004E7A8F">
      <w:pPr>
        <w:pStyle w:val="Brdtextutanavstnd"/>
      </w:pPr>
    </w:p>
    <w:p w14:paraId="489C7AD9" w14:textId="77777777" w:rsidR="00F47E41" w:rsidRDefault="00F47E41" w:rsidP="004E7A8F">
      <w:pPr>
        <w:pStyle w:val="Brdtextutanavstnd"/>
      </w:pPr>
    </w:p>
    <w:p w14:paraId="3621ACC7" w14:textId="38A173A2" w:rsidR="00F47E41" w:rsidRDefault="00F47E41" w:rsidP="00422A41">
      <w:pPr>
        <w:pStyle w:val="Brdtext"/>
      </w:pPr>
      <w:r>
        <w:t>Magdalena Andersson</w:t>
      </w:r>
    </w:p>
    <w:p w14:paraId="50A603F0" w14:textId="5F1F1F34" w:rsidR="00F47E41" w:rsidRPr="00DB48AB" w:rsidRDefault="00F47E41" w:rsidP="00DB48AB">
      <w:pPr>
        <w:pStyle w:val="Brdtext"/>
      </w:pPr>
    </w:p>
    <w:p w14:paraId="1A1386BB" w14:textId="30A5B426" w:rsidR="00F47E41" w:rsidRDefault="00F47E41" w:rsidP="00E96532">
      <w:pPr>
        <w:pStyle w:val="Brdtext"/>
      </w:pPr>
    </w:p>
    <w:sectPr w:rsidR="00F47E41" w:rsidSect="00F47E41">
      <w:footerReference w:type="default" r:id="rId7"/>
      <w:headerReference w:type="first" r:id="rId8"/>
      <w:footerReference w:type="first" r:id="rId9"/>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01083" w14:textId="77777777" w:rsidR="001B0808" w:rsidRDefault="001B0808" w:rsidP="00A87A54">
      <w:pPr>
        <w:spacing w:after="0" w:line="240" w:lineRule="auto"/>
      </w:pPr>
      <w:r>
        <w:separator/>
      </w:r>
    </w:p>
  </w:endnote>
  <w:endnote w:type="continuationSeparator" w:id="0">
    <w:p w14:paraId="60236A60" w14:textId="77777777" w:rsidR="001B0808" w:rsidRDefault="001B080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F47E41" w:rsidRPr="00347E11" w14:paraId="63E41319" w14:textId="77777777" w:rsidTr="00B9044A">
      <w:trPr>
        <w:trHeight w:val="227"/>
        <w:jc w:val="right"/>
      </w:trPr>
      <w:tc>
        <w:tcPr>
          <w:tcW w:w="708" w:type="dxa"/>
          <w:vAlign w:val="bottom"/>
        </w:tcPr>
        <w:p w14:paraId="38104998" w14:textId="77777777" w:rsidR="00F47E41" w:rsidRPr="00B62610" w:rsidRDefault="00F47E41" w:rsidP="00F47E41">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F47E41" w:rsidRPr="00347E11" w14:paraId="68A9DB50" w14:textId="77777777" w:rsidTr="00B9044A">
      <w:trPr>
        <w:trHeight w:val="850"/>
        <w:jc w:val="right"/>
      </w:trPr>
      <w:tc>
        <w:tcPr>
          <w:tcW w:w="708" w:type="dxa"/>
          <w:vAlign w:val="bottom"/>
        </w:tcPr>
        <w:p w14:paraId="3FBD9FD7" w14:textId="77777777" w:rsidR="00F47E41" w:rsidRPr="00347E11" w:rsidRDefault="00F47E41" w:rsidP="00F47E41">
          <w:pPr>
            <w:pStyle w:val="Sidfot"/>
            <w:spacing w:line="276" w:lineRule="auto"/>
            <w:jc w:val="right"/>
          </w:pPr>
        </w:p>
      </w:tc>
    </w:tr>
  </w:tbl>
  <w:p w14:paraId="574F6E98" w14:textId="77777777" w:rsidR="00F47E41" w:rsidRPr="005606BC" w:rsidRDefault="00F47E41" w:rsidP="00F47E41">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A92CF81" w14:textId="77777777" w:rsidTr="001F4302">
      <w:trPr>
        <w:trHeight w:val="510"/>
      </w:trPr>
      <w:tc>
        <w:tcPr>
          <w:tcW w:w="8525" w:type="dxa"/>
          <w:gridSpan w:val="2"/>
          <w:vAlign w:val="bottom"/>
        </w:tcPr>
        <w:p w14:paraId="07CB3A93" w14:textId="77777777" w:rsidR="00347E11" w:rsidRPr="00347E11" w:rsidRDefault="00347E11" w:rsidP="00347E11">
          <w:pPr>
            <w:pStyle w:val="Sidfot"/>
            <w:rPr>
              <w:sz w:val="8"/>
            </w:rPr>
          </w:pPr>
        </w:p>
      </w:tc>
    </w:tr>
    <w:tr w:rsidR="00093408" w:rsidRPr="00EE3C0F" w14:paraId="67FCFB17" w14:textId="77777777" w:rsidTr="00C26068">
      <w:trPr>
        <w:trHeight w:val="227"/>
      </w:trPr>
      <w:tc>
        <w:tcPr>
          <w:tcW w:w="4074" w:type="dxa"/>
        </w:tcPr>
        <w:p w14:paraId="0D2F40E3" w14:textId="77777777" w:rsidR="00347E11" w:rsidRPr="00F53AEA" w:rsidRDefault="00347E11" w:rsidP="00C26068">
          <w:pPr>
            <w:pStyle w:val="Sidfot"/>
            <w:spacing w:line="276" w:lineRule="auto"/>
          </w:pPr>
        </w:p>
      </w:tc>
      <w:tc>
        <w:tcPr>
          <w:tcW w:w="4451" w:type="dxa"/>
        </w:tcPr>
        <w:p w14:paraId="68D900B4" w14:textId="77777777" w:rsidR="00093408" w:rsidRPr="00F53AEA" w:rsidRDefault="00093408" w:rsidP="00F53AEA">
          <w:pPr>
            <w:pStyle w:val="Sidfot"/>
            <w:spacing w:line="276" w:lineRule="auto"/>
          </w:pPr>
        </w:p>
      </w:tc>
    </w:tr>
  </w:tbl>
  <w:p w14:paraId="6F398B4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C1E2D" w14:textId="77777777" w:rsidR="001B0808" w:rsidRDefault="001B0808" w:rsidP="00F47E41">
      <w:pPr>
        <w:spacing w:after="0" w:line="240" w:lineRule="auto"/>
      </w:pPr>
      <w:r>
        <w:separator/>
      </w:r>
    </w:p>
  </w:footnote>
  <w:footnote w:type="continuationSeparator" w:id="0">
    <w:p w14:paraId="09FF0A68" w14:textId="77777777" w:rsidR="001B0808" w:rsidRDefault="001B080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47E41" w14:paraId="11F7B323" w14:textId="77777777" w:rsidTr="00C93EBA">
      <w:trPr>
        <w:trHeight w:val="227"/>
      </w:trPr>
      <w:tc>
        <w:tcPr>
          <w:tcW w:w="5534" w:type="dxa"/>
        </w:tcPr>
        <w:p w14:paraId="1E478003" w14:textId="77777777" w:rsidR="00F47E41" w:rsidRPr="007D73AB" w:rsidRDefault="00F47E41">
          <w:pPr>
            <w:pStyle w:val="Sidhuvud"/>
          </w:pPr>
        </w:p>
      </w:tc>
      <w:tc>
        <w:tcPr>
          <w:tcW w:w="3170" w:type="dxa"/>
          <w:vAlign w:val="bottom"/>
        </w:tcPr>
        <w:p w14:paraId="3806B34E" w14:textId="06C6384A" w:rsidR="00F47E41" w:rsidRPr="007D73AB" w:rsidRDefault="00F47E41" w:rsidP="00340DE0">
          <w:pPr>
            <w:pStyle w:val="Sidhuvud"/>
          </w:pPr>
        </w:p>
      </w:tc>
      <w:tc>
        <w:tcPr>
          <w:tcW w:w="1134" w:type="dxa"/>
        </w:tcPr>
        <w:p w14:paraId="7419845C" w14:textId="77777777" w:rsidR="00F47E41" w:rsidRDefault="00F47E41" w:rsidP="005A703A">
          <w:pPr>
            <w:pStyle w:val="Sidhuvud"/>
          </w:pPr>
        </w:p>
      </w:tc>
    </w:tr>
    <w:tr w:rsidR="00F47E41" w14:paraId="76C9FC10" w14:textId="77777777" w:rsidTr="00C93EBA">
      <w:trPr>
        <w:trHeight w:val="1928"/>
      </w:trPr>
      <w:tc>
        <w:tcPr>
          <w:tcW w:w="5534" w:type="dxa"/>
        </w:tcPr>
        <w:p w14:paraId="66A006FA" w14:textId="301149E9" w:rsidR="00F47E41" w:rsidRPr="00340DE0" w:rsidRDefault="00F47E41" w:rsidP="00340DE0">
          <w:pPr>
            <w:pStyle w:val="Sidhuvud"/>
          </w:pPr>
          <w:r>
            <w:rPr>
              <w:noProof/>
            </w:rPr>
            <w:drawing>
              <wp:inline distT="0" distB="0" distL="0" distR="0" wp14:anchorId="224D3E9F" wp14:editId="66131D9E">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243886AE" w14:textId="5859BE6D" w:rsidR="00F47E41" w:rsidRPr="00710A6C" w:rsidRDefault="00F47E41" w:rsidP="00EE3C0F">
          <w:pPr>
            <w:pStyle w:val="Sidhuvud"/>
            <w:rPr>
              <w:b/>
            </w:rPr>
          </w:pPr>
        </w:p>
        <w:p w14:paraId="27937D3B" w14:textId="7D6A322A" w:rsidR="00F47E41" w:rsidRDefault="00F47E41" w:rsidP="00EE3C0F">
          <w:pPr>
            <w:pStyle w:val="Sidhuvud"/>
          </w:pPr>
        </w:p>
        <w:p w14:paraId="603806DD" w14:textId="6E1379CE" w:rsidR="00F47E41" w:rsidRDefault="00F47E41" w:rsidP="00EE3C0F">
          <w:pPr>
            <w:pStyle w:val="Sidhuvud"/>
          </w:pPr>
        </w:p>
        <w:p w14:paraId="606C4298" w14:textId="77777777" w:rsidR="00F47E41" w:rsidRDefault="00F47E41" w:rsidP="00EE3C0F">
          <w:pPr>
            <w:pStyle w:val="Sidhuvud"/>
          </w:pPr>
        </w:p>
        <w:sdt>
          <w:sdtPr>
            <w:alias w:val="Dnr"/>
            <w:tag w:val="ccRKShow_Dnr"/>
            <w:id w:val="-829283628"/>
            <w:placeholder>
              <w:docPart w:val="29901CC455FD40B9B1ED6D04D9E90284"/>
            </w:placeholder>
            <w:dataBinding w:prefixMappings="xmlns:ns0='http://lp/documentinfo/RK' " w:xpath="/ns0:DocumentInfo[1]/ns0:BaseInfo[1]/ns0:Dnr[1]" w:storeItemID="{00000000-0000-0000-0000-000000000000}"/>
            <w:text/>
          </w:sdtPr>
          <w:sdtEndPr/>
          <w:sdtContent>
            <w:p w14:paraId="3443BA27" w14:textId="6C0A9467" w:rsidR="00F47E41" w:rsidRDefault="00F47E41" w:rsidP="00EE3C0F">
              <w:pPr>
                <w:pStyle w:val="Sidhuvud"/>
              </w:pPr>
              <w:r>
                <w:t>Fi2021/01304</w:t>
              </w:r>
            </w:p>
          </w:sdtContent>
        </w:sdt>
        <w:sdt>
          <w:sdtPr>
            <w:alias w:val="DocNumber"/>
            <w:tag w:val="DocNumber"/>
            <w:id w:val="1726028884"/>
            <w:placeholder>
              <w:docPart w:val="2A359FDEDE28465EA62FB28AF6893EC8"/>
            </w:placeholder>
            <w:showingPlcHdr/>
            <w:dataBinding w:prefixMappings="xmlns:ns0='http://lp/documentinfo/RK' " w:xpath="/ns0:DocumentInfo[1]/ns0:BaseInfo[1]/ns0:DocNumber[1]" w:storeItemID="{00000000-0000-0000-0000-000000000000}"/>
            <w:text/>
          </w:sdtPr>
          <w:sdtEndPr/>
          <w:sdtContent>
            <w:p w14:paraId="25494A74" w14:textId="77777777" w:rsidR="00F47E41" w:rsidRDefault="00F47E41" w:rsidP="00EE3C0F">
              <w:pPr>
                <w:pStyle w:val="Sidhuvud"/>
              </w:pPr>
              <w:r>
                <w:rPr>
                  <w:rStyle w:val="Platshllartext"/>
                </w:rPr>
                <w:t xml:space="preserve"> </w:t>
              </w:r>
            </w:p>
          </w:sdtContent>
        </w:sdt>
        <w:p w14:paraId="07BA0748" w14:textId="77777777" w:rsidR="00F47E41" w:rsidRDefault="00F47E41" w:rsidP="00EE3C0F">
          <w:pPr>
            <w:pStyle w:val="Sidhuvud"/>
          </w:pPr>
        </w:p>
      </w:tc>
      <w:tc>
        <w:tcPr>
          <w:tcW w:w="1134" w:type="dxa"/>
        </w:tcPr>
        <w:p w14:paraId="06B5FF0C" w14:textId="7E7E5434" w:rsidR="00F47E41" w:rsidRDefault="00F47E41" w:rsidP="0094502D">
          <w:pPr>
            <w:pStyle w:val="Sidhuvud"/>
          </w:pPr>
        </w:p>
        <w:p w14:paraId="0F061115" w14:textId="643F459C" w:rsidR="00F47E41" w:rsidRPr="0094502D" w:rsidRDefault="00F47E41" w:rsidP="00EC71A6">
          <w:pPr>
            <w:pStyle w:val="Sidhuvud"/>
          </w:pPr>
        </w:p>
      </w:tc>
    </w:tr>
    <w:tr w:rsidR="00F47E41" w14:paraId="44676C4C" w14:textId="77777777" w:rsidTr="00C93EBA">
      <w:trPr>
        <w:trHeight w:val="2268"/>
      </w:trPr>
      <w:sdt>
        <w:sdtPr>
          <w:rPr>
            <w:b/>
          </w:rPr>
          <w:alias w:val="SenderText"/>
          <w:tag w:val="ccRKShow_SenderText"/>
          <w:id w:val="1374046025"/>
          <w:placeholder>
            <w:docPart w:val="48582C4704124999A1AA9DE5CCB51E69"/>
          </w:placeholder>
        </w:sdtPr>
        <w:sdtEndPr>
          <w:rPr>
            <w:b w:val="0"/>
          </w:rPr>
        </w:sdtEndPr>
        <w:sdtContent>
          <w:tc>
            <w:tcPr>
              <w:tcW w:w="5534" w:type="dxa"/>
              <w:tcMar>
                <w:right w:w="1134" w:type="dxa"/>
              </w:tcMar>
            </w:tcPr>
            <w:p w14:paraId="30B8C5C7" w14:textId="77777777" w:rsidR="00F47E41" w:rsidRPr="00F47E41" w:rsidRDefault="00F47E41" w:rsidP="00340DE0">
              <w:pPr>
                <w:pStyle w:val="Sidhuvud"/>
                <w:rPr>
                  <w:b/>
                </w:rPr>
              </w:pPr>
              <w:r w:rsidRPr="00F47E41">
                <w:rPr>
                  <w:b/>
                </w:rPr>
                <w:t>Finansdepartementet</w:t>
              </w:r>
            </w:p>
            <w:p w14:paraId="5EA968C6" w14:textId="6B284A83" w:rsidR="00F47E41" w:rsidRDefault="00F47E41" w:rsidP="00340DE0">
              <w:pPr>
                <w:pStyle w:val="Sidhuvud"/>
              </w:pPr>
              <w:r w:rsidRPr="00802BB8">
                <w:t>Finansministern</w:t>
              </w:r>
            </w:p>
            <w:p w14:paraId="03BF84D8" w14:textId="77777777" w:rsidR="00802BB8" w:rsidRPr="00802BB8" w:rsidRDefault="00802BB8" w:rsidP="00340DE0">
              <w:pPr>
                <w:pStyle w:val="Sidhuvud"/>
              </w:pPr>
            </w:p>
            <w:p w14:paraId="3DD7DCD0" w14:textId="474A1824" w:rsidR="00F47E41" w:rsidRPr="00802BB8" w:rsidRDefault="00F47E41" w:rsidP="00F47E41">
              <w:pPr>
                <w:pStyle w:val="Sidhuvud"/>
                <w:rPr>
                  <w:lang w:val="de-DE"/>
                </w:rPr>
              </w:pPr>
            </w:p>
          </w:tc>
        </w:sdtContent>
      </w:sdt>
      <w:sdt>
        <w:sdtPr>
          <w:alias w:val="Recipient"/>
          <w:tag w:val="ccRKShow_Recipient"/>
          <w:id w:val="-28344517"/>
          <w:placeholder>
            <w:docPart w:val="7AA484D056E7482C950BB6839843BD8F"/>
          </w:placeholder>
          <w:dataBinding w:prefixMappings="xmlns:ns0='http://lp/documentinfo/RK' " w:xpath="/ns0:DocumentInfo[1]/ns0:BaseInfo[1]/ns0:Recipient[1]" w:storeItemID="{00000000-0000-0000-0000-000000000000}"/>
          <w:text w:multiLine="1"/>
        </w:sdtPr>
        <w:sdtEndPr/>
        <w:sdtContent>
          <w:tc>
            <w:tcPr>
              <w:tcW w:w="3170" w:type="dxa"/>
            </w:tcPr>
            <w:p w14:paraId="1D3ED9BA" w14:textId="63520549" w:rsidR="00F47E41" w:rsidRDefault="00F47E41" w:rsidP="00547B89">
              <w:pPr>
                <w:pStyle w:val="Sidhuvud"/>
              </w:pPr>
              <w:r>
                <w:t>Till riksdagen</w:t>
              </w:r>
            </w:p>
          </w:tc>
        </w:sdtContent>
      </w:sdt>
      <w:tc>
        <w:tcPr>
          <w:tcW w:w="1134" w:type="dxa"/>
        </w:tcPr>
        <w:p w14:paraId="0F3376F6" w14:textId="77777777" w:rsidR="00F47E41" w:rsidRDefault="00F47E41" w:rsidP="003E6020">
          <w:pPr>
            <w:pStyle w:val="Sidhuvud"/>
          </w:pPr>
        </w:p>
      </w:tc>
    </w:tr>
  </w:tbl>
  <w:p w14:paraId="21AF2EE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41"/>
    <w:rsid w:val="00000290"/>
    <w:rsid w:val="00004D5C"/>
    <w:rsid w:val="00005F68"/>
    <w:rsid w:val="00006CA7"/>
    <w:rsid w:val="000100D5"/>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42E9"/>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0808"/>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06723"/>
    <w:rsid w:val="002102FD"/>
    <w:rsid w:val="00211B4E"/>
    <w:rsid w:val="00213204"/>
    <w:rsid w:val="00213258"/>
    <w:rsid w:val="002169F9"/>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931"/>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067C"/>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2BB8"/>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A52D6"/>
    <w:rsid w:val="009B2F70"/>
    <w:rsid w:val="009C2459"/>
    <w:rsid w:val="009C255A"/>
    <w:rsid w:val="009C2B46"/>
    <w:rsid w:val="009C4448"/>
    <w:rsid w:val="009C610D"/>
    <w:rsid w:val="009D43F3"/>
    <w:rsid w:val="009D4E9F"/>
    <w:rsid w:val="009D5D40"/>
    <w:rsid w:val="009D6724"/>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0BF"/>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2B06"/>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20B0"/>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47E41"/>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8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47E41"/>
  </w:style>
  <w:style w:type="paragraph" w:styleId="Rubrik1">
    <w:name w:val="heading 1"/>
    <w:basedOn w:val="Brdtext"/>
    <w:next w:val="Brdtext"/>
    <w:link w:val="Rubrik1Char"/>
    <w:uiPriority w:val="1"/>
    <w:qFormat/>
    <w:rsid w:val="00F47E41"/>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F47E41"/>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F47E41"/>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F47E41"/>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F47E41"/>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F47E41"/>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F47E41"/>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F47E4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F47E4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F47E41"/>
    <w:pPr>
      <w:tabs>
        <w:tab w:val="left" w:pos="1701"/>
        <w:tab w:val="left" w:pos="3600"/>
        <w:tab w:val="left" w:pos="5387"/>
      </w:tabs>
    </w:pPr>
  </w:style>
  <w:style w:type="character" w:customStyle="1" w:styleId="BrdtextChar">
    <w:name w:val="Brödtext Char"/>
    <w:basedOn w:val="Standardstycketeckensnitt"/>
    <w:link w:val="Brdtext"/>
    <w:rsid w:val="00F47E41"/>
  </w:style>
  <w:style w:type="paragraph" w:styleId="Brdtextmedindrag">
    <w:name w:val="Body Text Indent"/>
    <w:basedOn w:val="Normal"/>
    <w:link w:val="BrdtextmedindragChar"/>
    <w:qFormat/>
    <w:rsid w:val="00F47E41"/>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F47E41"/>
  </w:style>
  <w:style w:type="character" w:customStyle="1" w:styleId="Rubrik1Char">
    <w:name w:val="Rubrik 1 Char"/>
    <w:basedOn w:val="Standardstycketeckensnitt"/>
    <w:link w:val="Rubrik1"/>
    <w:uiPriority w:val="1"/>
    <w:rsid w:val="00F47E41"/>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F47E41"/>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F47E41"/>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F47E41"/>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F47E41"/>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F47E41"/>
    <w:pPr>
      <w:numPr>
        <w:numId w:val="0"/>
      </w:numPr>
    </w:pPr>
  </w:style>
  <w:style w:type="paragraph" w:customStyle="1" w:styleId="Rubrik2utannumrering">
    <w:name w:val="Rubrik 2 utan numrering"/>
    <w:basedOn w:val="Rubrik2"/>
    <w:next w:val="Brdtext"/>
    <w:uiPriority w:val="1"/>
    <w:qFormat/>
    <w:rsid w:val="00F47E41"/>
    <w:pPr>
      <w:numPr>
        <w:ilvl w:val="0"/>
        <w:numId w:val="0"/>
      </w:numPr>
    </w:pPr>
  </w:style>
  <w:style w:type="paragraph" w:customStyle="1" w:styleId="Rubrik3utannumrering">
    <w:name w:val="Rubrik 3 utan numrering"/>
    <w:basedOn w:val="Rubrik3"/>
    <w:next w:val="Brdtext"/>
    <w:uiPriority w:val="1"/>
    <w:qFormat/>
    <w:rsid w:val="00F47E41"/>
    <w:pPr>
      <w:numPr>
        <w:ilvl w:val="0"/>
        <w:numId w:val="0"/>
      </w:numPr>
    </w:pPr>
  </w:style>
  <w:style w:type="character" w:customStyle="1" w:styleId="Rubrik4Char">
    <w:name w:val="Rubrik 4 Char"/>
    <w:basedOn w:val="Standardstycketeckensnitt"/>
    <w:link w:val="Rubrik4"/>
    <w:uiPriority w:val="1"/>
    <w:rsid w:val="00F47E41"/>
    <w:rPr>
      <w:rFonts w:asciiTheme="majorHAnsi" w:eastAsiaTheme="majorEastAsia" w:hAnsiTheme="majorHAnsi" w:cstheme="majorBidi"/>
      <w:b/>
      <w:iCs/>
      <w:sz w:val="20"/>
    </w:rPr>
  </w:style>
  <w:style w:type="paragraph" w:customStyle="1" w:styleId="Brdtextutanavstnd">
    <w:name w:val="Brödtext utan avstånd"/>
    <w:basedOn w:val="Normal"/>
    <w:qFormat/>
    <w:rsid w:val="00F47E41"/>
    <w:pPr>
      <w:tabs>
        <w:tab w:val="left" w:pos="1701"/>
        <w:tab w:val="left" w:pos="3600"/>
        <w:tab w:val="left" w:pos="5387"/>
      </w:tabs>
      <w:spacing w:after="0"/>
    </w:pPr>
  </w:style>
  <w:style w:type="paragraph" w:customStyle="1" w:styleId="Bildtext">
    <w:name w:val="Bildtext"/>
    <w:basedOn w:val="Brdtext"/>
    <w:next w:val="Brdtext"/>
    <w:uiPriority w:val="2"/>
    <w:qFormat/>
    <w:rsid w:val="00F47E41"/>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F47E41"/>
    <w:pPr>
      <w:numPr>
        <w:ilvl w:val="0"/>
        <w:numId w:val="0"/>
      </w:numPr>
    </w:pPr>
  </w:style>
  <w:style w:type="paragraph" w:customStyle="1" w:styleId="Rubrik5utannumrering">
    <w:name w:val="Rubrik 5 utan numrering"/>
    <w:basedOn w:val="Rubrik5"/>
    <w:next w:val="Brdtext"/>
    <w:uiPriority w:val="1"/>
    <w:qFormat/>
    <w:rsid w:val="00F47E41"/>
  </w:style>
  <w:style w:type="paragraph" w:styleId="Beskrivning">
    <w:name w:val="caption"/>
    <w:basedOn w:val="Bildtext"/>
    <w:next w:val="Normal"/>
    <w:uiPriority w:val="35"/>
    <w:semiHidden/>
    <w:qFormat/>
    <w:rsid w:val="00F47E41"/>
    <w:rPr>
      <w:iCs/>
      <w:szCs w:val="18"/>
    </w:rPr>
  </w:style>
  <w:style w:type="character" w:customStyle="1" w:styleId="Rubrik5Char">
    <w:name w:val="Rubrik 5 Char"/>
    <w:basedOn w:val="Standardstycketeckensnitt"/>
    <w:link w:val="Rubrik5"/>
    <w:uiPriority w:val="1"/>
    <w:rsid w:val="00F47E41"/>
    <w:rPr>
      <w:rFonts w:asciiTheme="majorHAnsi" w:eastAsiaTheme="majorEastAsia" w:hAnsiTheme="majorHAnsi" w:cstheme="majorBidi"/>
      <w:sz w:val="20"/>
    </w:rPr>
  </w:style>
  <w:style w:type="numbering" w:customStyle="1" w:styleId="RKNumreraderubriker">
    <w:name w:val="RK Numrerade rubriker"/>
    <w:uiPriority w:val="99"/>
    <w:rsid w:val="00F47E41"/>
    <w:pPr>
      <w:numPr>
        <w:numId w:val="1"/>
      </w:numPr>
    </w:pPr>
  </w:style>
  <w:style w:type="paragraph" w:customStyle="1" w:styleId="Klla">
    <w:name w:val="Källa"/>
    <w:basedOn w:val="Bildtext"/>
    <w:next w:val="Brdtext"/>
    <w:uiPriority w:val="2"/>
    <w:qFormat/>
    <w:rsid w:val="00F47E41"/>
  </w:style>
  <w:style w:type="paragraph" w:styleId="Sidhuvud">
    <w:name w:val="header"/>
    <w:basedOn w:val="Normal"/>
    <w:link w:val="SidhuvudChar"/>
    <w:uiPriority w:val="99"/>
    <w:rsid w:val="00F47E41"/>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F47E41"/>
    <w:rPr>
      <w:rFonts w:asciiTheme="majorHAnsi" w:hAnsiTheme="majorHAnsi"/>
      <w:sz w:val="19"/>
    </w:rPr>
  </w:style>
  <w:style w:type="paragraph" w:styleId="Sidfot">
    <w:name w:val="footer"/>
    <w:basedOn w:val="Normal"/>
    <w:link w:val="SidfotChar"/>
    <w:uiPriority w:val="99"/>
    <w:semiHidden/>
    <w:rsid w:val="00F47E41"/>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F47E41"/>
    <w:rPr>
      <w:rFonts w:asciiTheme="majorHAnsi" w:hAnsiTheme="majorHAnsi"/>
      <w:sz w:val="16"/>
    </w:rPr>
  </w:style>
  <w:style w:type="paragraph" w:styleId="Innehll2">
    <w:name w:val="toc 2"/>
    <w:basedOn w:val="Normal"/>
    <w:next w:val="Brdtext"/>
    <w:uiPriority w:val="28"/>
    <w:semiHidden/>
    <w:rsid w:val="00F47E41"/>
    <w:pPr>
      <w:tabs>
        <w:tab w:val="right" w:leader="dot" w:pos="7371"/>
      </w:tabs>
      <w:spacing w:after="0" w:line="240" w:lineRule="auto"/>
    </w:pPr>
  </w:style>
  <w:style w:type="character" w:styleId="Sidnummer">
    <w:name w:val="page number"/>
    <w:basedOn w:val="SidfotChar"/>
    <w:uiPriority w:val="99"/>
    <w:semiHidden/>
    <w:rsid w:val="00F47E41"/>
    <w:rPr>
      <w:rFonts w:asciiTheme="majorHAnsi" w:hAnsiTheme="majorHAnsi"/>
      <w:sz w:val="17"/>
    </w:rPr>
  </w:style>
  <w:style w:type="paragraph" w:styleId="Innehll1">
    <w:name w:val="toc 1"/>
    <w:basedOn w:val="Normal"/>
    <w:next w:val="Brdtext"/>
    <w:uiPriority w:val="28"/>
    <w:semiHidden/>
    <w:rsid w:val="00F47E41"/>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F47E41"/>
    <w:pPr>
      <w:tabs>
        <w:tab w:val="right" w:leader="dot" w:pos="7371"/>
      </w:tabs>
      <w:spacing w:after="0" w:line="240" w:lineRule="auto"/>
      <w:ind w:left="284"/>
    </w:pPr>
  </w:style>
  <w:style w:type="character" w:styleId="Hyperlnk">
    <w:name w:val="Hyperlink"/>
    <w:basedOn w:val="Standardstycketeckensnitt"/>
    <w:uiPriority w:val="99"/>
    <w:rsid w:val="00F47E41"/>
    <w:rPr>
      <w:noProof w:val="0"/>
      <w:color w:val="0563C1" w:themeColor="hyperlink"/>
      <w:u w:val="single"/>
    </w:rPr>
  </w:style>
  <w:style w:type="paragraph" w:styleId="Innehllsfrteckningsrubrik">
    <w:name w:val="TOC Heading"/>
    <w:basedOn w:val="Rubrik1utannumrering"/>
    <w:next w:val="Normal"/>
    <w:uiPriority w:val="39"/>
    <w:semiHidden/>
    <w:qFormat/>
    <w:rsid w:val="00F47E41"/>
    <w:pPr>
      <w:outlineLvl w:val="9"/>
    </w:pPr>
  </w:style>
  <w:style w:type="table" w:styleId="Tabellrutnt">
    <w:name w:val="Table Grid"/>
    <w:aliases w:val="Ärendeförteckning"/>
    <w:basedOn w:val="Normaltabell"/>
    <w:uiPriority w:val="39"/>
    <w:rsid w:val="00F4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F47E41"/>
    <w:pPr>
      <w:spacing w:after="0"/>
    </w:pPr>
    <w:rPr>
      <w:szCs w:val="20"/>
    </w:rPr>
  </w:style>
  <w:style w:type="character" w:customStyle="1" w:styleId="FotnotstextChar">
    <w:name w:val="Fotnotstext Char"/>
    <w:basedOn w:val="Standardstycketeckensnitt"/>
    <w:link w:val="Fotnotstext"/>
    <w:uiPriority w:val="99"/>
    <w:semiHidden/>
    <w:rsid w:val="00F47E41"/>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F47E41"/>
    <w:rPr>
      <w:noProof w:val="0"/>
      <w:vertAlign w:val="superscript"/>
    </w:rPr>
  </w:style>
  <w:style w:type="paragraph" w:styleId="Numreradlista">
    <w:name w:val="List Number"/>
    <w:basedOn w:val="Normal"/>
    <w:uiPriority w:val="6"/>
    <w:rsid w:val="00F47E41"/>
    <w:pPr>
      <w:numPr>
        <w:numId w:val="36"/>
      </w:numPr>
      <w:spacing w:after="100"/>
    </w:pPr>
  </w:style>
  <w:style w:type="paragraph" w:styleId="Numreradlista2">
    <w:name w:val="List Number 2"/>
    <w:basedOn w:val="Normal"/>
    <w:uiPriority w:val="6"/>
    <w:rsid w:val="00F47E41"/>
    <w:pPr>
      <w:numPr>
        <w:ilvl w:val="1"/>
        <w:numId w:val="36"/>
      </w:numPr>
      <w:spacing w:after="100"/>
      <w:contextualSpacing/>
    </w:pPr>
  </w:style>
  <w:style w:type="paragraph" w:styleId="Punktlista">
    <w:name w:val="List Bullet"/>
    <w:basedOn w:val="Normal"/>
    <w:uiPriority w:val="6"/>
    <w:rsid w:val="00F47E41"/>
    <w:pPr>
      <w:numPr>
        <w:numId w:val="28"/>
      </w:numPr>
      <w:spacing w:after="100"/>
      <w:contextualSpacing/>
    </w:pPr>
  </w:style>
  <w:style w:type="paragraph" w:styleId="Punktlista2">
    <w:name w:val="List Bullet 2"/>
    <w:basedOn w:val="Normal"/>
    <w:uiPriority w:val="6"/>
    <w:rsid w:val="00F47E41"/>
    <w:pPr>
      <w:numPr>
        <w:ilvl w:val="1"/>
        <w:numId w:val="28"/>
      </w:numPr>
      <w:spacing w:after="100"/>
      <w:ind w:left="850" w:hanging="425"/>
      <w:contextualSpacing/>
    </w:pPr>
  </w:style>
  <w:style w:type="numbering" w:customStyle="1" w:styleId="RKNumreradlista">
    <w:name w:val="RK Numrerad lista"/>
    <w:uiPriority w:val="99"/>
    <w:rsid w:val="00F47E41"/>
    <w:pPr>
      <w:numPr>
        <w:numId w:val="7"/>
      </w:numPr>
    </w:pPr>
  </w:style>
  <w:style w:type="paragraph" w:customStyle="1" w:styleId="Strecklista">
    <w:name w:val="Strecklista"/>
    <w:basedOn w:val="Punktlista"/>
    <w:uiPriority w:val="6"/>
    <w:qFormat/>
    <w:rsid w:val="00F47E41"/>
    <w:pPr>
      <w:numPr>
        <w:numId w:val="34"/>
      </w:numPr>
    </w:pPr>
  </w:style>
  <w:style w:type="numbering" w:customStyle="1" w:styleId="RKPunktlista">
    <w:name w:val="RK Punktlista"/>
    <w:uiPriority w:val="99"/>
    <w:rsid w:val="00F47E41"/>
    <w:pPr>
      <w:numPr>
        <w:numId w:val="14"/>
      </w:numPr>
    </w:pPr>
  </w:style>
  <w:style w:type="paragraph" w:customStyle="1" w:styleId="Strecklista2">
    <w:name w:val="Strecklista 2"/>
    <w:basedOn w:val="Strecklista"/>
    <w:uiPriority w:val="6"/>
    <w:semiHidden/>
    <w:qFormat/>
    <w:rsid w:val="00F47E41"/>
    <w:pPr>
      <w:numPr>
        <w:ilvl w:val="1"/>
      </w:numPr>
    </w:pPr>
  </w:style>
  <w:style w:type="numbering" w:customStyle="1" w:styleId="Strecklistan">
    <w:name w:val="Strecklistan"/>
    <w:uiPriority w:val="99"/>
    <w:rsid w:val="00F47E41"/>
    <w:pPr>
      <w:numPr>
        <w:numId w:val="18"/>
      </w:numPr>
    </w:pPr>
  </w:style>
  <w:style w:type="character" w:styleId="Platshllartext">
    <w:name w:val="Placeholder Text"/>
    <w:basedOn w:val="Standardstycketeckensnitt"/>
    <w:uiPriority w:val="99"/>
    <w:semiHidden/>
    <w:rsid w:val="00F47E41"/>
    <w:rPr>
      <w:noProof w:val="0"/>
      <w:color w:val="808080"/>
    </w:rPr>
  </w:style>
  <w:style w:type="paragraph" w:styleId="Numreradlista3">
    <w:name w:val="List Number 3"/>
    <w:basedOn w:val="Normal"/>
    <w:uiPriority w:val="6"/>
    <w:rsid w:val="00F47E41"/>
    <w:pPr>
      <w:numPr>
        <w:ilvl w:val="2"/>
        <w:numId w:val="36"/>
      </w:numPr>
      <w:spacing w:after="100"/>
      <w:contextualSpacing/>
    </w:pPr>
  </w:style>
  <w:style w:type="paragraph" w:customStyle="1" w:styleId="Strecklista3">
    <w:name w:val="Strecklista 3"/>
    <w:basedOn w:val="Brdtext"/>
    <w:uiPriority w:val="6"/>
    <w:semiHidden/>
    <w:qFormat/>
    <w:rsid w:val="00F47E41"/>
    <w:pPr>
      <w:numPr>
        <w:ilvl w:val="2"/>
        <w:numId w:val="34"/>
      </w:numPr>
      <w:spacing w:after="100"/>
    </w:pPr>
  </w:style>
  <w:style w:type="paragraph" w:styleId="Punktlista3">
    <w:name w:val="List Bullet 3"/>
    <w:basedOn w:val="Normal"/>
    <w:uiPriority w:val="6"/>
    <w:rsid w:val="00F47E41"/>
    <w:pPr>
      <w:numPr>
        <w:ilvl w:val="2"/>
        <w:numId w:val="28"/>
      </w:numPr>
      <w:spacing w:after="100"/>
      <w:contextualSpacing/>
    </w:pPr>
  </w:style>
  <w:style w:type="paragraph" w:customStyle="1" w:styleId="Brdtextmedram">
    <w:name w:val="Brödtext med ram"/>
    <w:basedOn w:val="Brdtext"/>
    <w:qFormat/>
    <w:rsid w:val="00F47E41"/>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F47E41"/>
    <w:rPr>
      <w:rFonts w:ascii="Calibri" w:hAnsi="Calibri" w:cs="Calibri"/>
      <w:sz w:val="16"/>
    </w:rPr>
  </w:style>
  <w:style w:type="character" w:customStyle="1" w:styleId="DocNrChar">
    <w:name w:val="DocNr Char"/>
    <w:basedOn w:val="Standardstycketeckensnitt"/>
    <w:link w:val="DocNr"/>
    <w:semiHidden/>
    <w:rsid w:val="00F47E41"/>
    <w:rPr>
      <w:rFonts w:ascii="Calibri" w:hAnsi="Calibri" w:cs="Calibri"/>
      <w:sz w:val="16"/>
    </w:rPr>
  </w:style>
  <w:style w:type="paragraph" w:customStyle="1" w:styleId="RKnormal">
    <w:name w:val="RKnormal"/>
    <w:basedOn w:val="Normal"/>
    <w:semiHidden/>
    <w:rsid w:val="00F47E41"/>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F47E41"/>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F47E41"/>
    <w:pPr>
      <w:spacing w:after="0" w:line="240" w:lineRule="auto"/>
    </w:pPr>
  </w:style>
  <w:style w:type="character" w:customStyle="1" w:styleId="AnteckningsrubrikChar">
    <w:name w:val="Anteckningsrubrik Char"/>
    <w:basedOn w:val="Standardstycketeckensnitt"/>
    <w:link w:val="Anteckningsrubrik"/>
    <w:uiPriority w:val="99"/>
    <w:semiHidden/>
    <w:rsid w:val="00F47E41"/>
  </w:style>
  <w:style w:type="character" w:styleId="AnvndHyperlnk">
    <w:name w:val="FollowedHyperlink"/>
    <w:basedOn w:val="Standardstycketeckensnitt"/>
    <w:uiPriority w:val="99"/>
    <w:semiHidden/>
    <w:unhideWhenUsed/>
    <w:rsid w:val="00F47E41"/>
    <w:rPr>
      <w:noProof w:val="0"/>
      <w:color w:val="954F72" w:themeColor="followedHyperlink"/>
      <w:u w:val="single"/>
    </w:rPr>
  </w:style>
  <w:style w:type="paragraph" w:styleId="Avslutandetext">
    <w:name w:val="Closing"/>
    <w:basedOn w:val="Normal"/>
    <w:link w:val="AvslutandetextChar"/>
    <w:uiPriority w:val="99"/>
    <w:semiHidden/>
    <w:unhideWhenUsed/>
    <w:rsid w:val="00F47E41"/>
    <w:pPr>
      <w:spacing w:after="0" w:line="240" w:lineRule="auto"/>
      <w:ind w:left="4252"/>
    </w:pPr>
  </w:style>
  <w:style w:type="character" w:customStyle="1" w:styleId="AvslutandetextChar">
    <w:name w:val="Avslutande text Char"/>
    <w:basedOn w:val="Standardstycketeckensnitt"/>
    <w:link w:val="Avslutandetext"/>
    <w:uiPriority w:val="99"/>
    <w:semiHidden/>
    <w:rsid w:val="00F47E41"/>
  </w:style>
  <w:style w:type="paragraph" w:styleId="Avsndaradress-brev">
    <w:name w:val="envelope return"/>
    <w:basedOn w:val="Normal"/>
    <w:uiPriority w:val="99"/>
    <w:semiHidden/>
    <w:unhideWhenUsed/>
    <w:rsid w:val="00F47E41"/>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F47E4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47E41"/>
    <w:rPr>
      <w:rFonts w:ascii="Segoe UI" w:hAnsi="Segoe UI" w:cs="Segoe UI"/>
      <w:sz w:val="18"/>
      <w:szCs w:val="18"/>
    </w:rPr>
  </w:style>
  <w:style w:type="character" w:styleId="Betoning">
    <w:name w:val="Emphasis"/>
    <w:basedOn w:val="Standardstycketeckensnitt"/>
    <w:uiPriority w:val="20"/>
    <w:semiHidden/>
    <w:qFormat/>
    <w:rsid w:val="00F47E41"/>
    <w:rPr>
      <w:i/>
      <w:iCs/>
      <w:noProof w:val="0"/>
    </w:rPr>
  </w:style>
  <w:style w:type="character" w:styleId="Bokenstitel">
    <w:name w:val="Book Title"/>
    <w:basedOn w:val="Standardstycketeckensnitt"/>
    <w:uiPriority w:val="33"/>
    <w:semiHidden/>
    <w:qFormat/>
    <w:rsid w:val="00F47E41"/>
    <w:rPr>
      <w:b/>
      <w:bCs/>
      <w:i/>
      <w:iCs/>
      <w:noProof w:val="0"/>
      <w:spacing w:val="5"/>
    </w:rPr>
  </w:style>
  <w:style w:type="paragraph" w:styleId="Brdtext2">
    <w:name w:val="Body Text 2"/>
    <w:basedOn w:val="Normal"/>
    <w:link w:val="Brdtext2Char"/>
    <w:uiPriority w:val="99"/>
    <w:semiHidden/>
    <w:unhideWhenUsed/>
    <w:rsid w:val="00F47E41"/>
    <w:pPr>
      <w:spacing w:after="120" w:line="480" w:lineRule="auto"/>
    </w:pPr>
  </w:style>
  <w:style w:type="character" w:customStyle="1" w:styleId="Brdtext2Char">
    <w:name w:val="Brödtext 2 Char"/>
    <w:basedOn w:val="Standardstycketeckensnitt"/>
    <w:link w:val="Brdtext2"/>
    <w:uiPriority w:val="99"/>
    <w:semiHidden/>
    <w:rsid w:val="00F47E41"/>
  </w:style>
  <w:style w:type="paragraph" w:styleId="Brdtext3">
    <w:name w:val="Body Text 3"/>
    <w:basedOn w:val="Normal"/>
    <w:link w:val="Brdtext3Char"/>
    <w:uiPriority w:val="99"/>
    <w:semiHidden/>
    <w:unhideWhenUsed/>
    <w:rsid w:val="00F47E41"/>
    <w:pPr>
      <w:spacing w:after="120"/>
    </w:pPr>
    <w:rPr>
      <w:sz w:val="16"/>
      <w:szCs w:val="16"/>
    </w:rPr>
  </w:style>
  <w:style w:type="character" w:customStyle="1" w:styleId="Brdtext3Char">
    <w:name w:val="Brödtext 3 Char"/>
    <w:basedOn w:val="Standardstycketeckensnitt"/>
    <w:link w:val="Brdtext3"/>
    <w:uiPriority w:val="99"/>
    <w:semiHidden/>
    <w:rsid w:val="00F47E41"/>
    <w:rPr>
      <w:sz w:val="16"/>
      <w:szCs w:val="16"/>
    </w:rPr>
  </w:style>
  <w:style w:type="paragraph" w:styleId="Brdtextmedfrstaindrag">
    <w:name w:val="Body Text First Indent"/>
    <w:basedOn w:val="Brdtext"/>
    <w:link w:val="BrdtextmedfrstaindragChar"/>
    <w:uiPriority w:val="99"/>
    <w:semiHidden/>
    <w:unhideWhenUsed/>
    <w:rsid w:val="00F47E41"/>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F47E41"/>
  </w:style>
  <w:style w:type="paragraph" w:styleId="Brdtextmedfrstaindrag2">
    <w:name w:val="Body Text First Indent 2"/>
    <w:basedOn w:val="Brdtextmedindrag"/>
    <w:link w:val="Brdtextmedfrstaindrag2Char"/>
    <w:uiPriority w:val="99"/>
    <w:semiHidden/>
    <w:unhideWhenUsed/>
    <w:rsid w:val="00F47E41"/>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F47E41"/>
  </w:style>
  <w:style w:type="paragraph" w:styleId="Brdtextmedindrag2">
    <w:name w:val="Body Text Indent 2"/>
    <w:basedOn w:val="Normal"/>
    <w:link w:val="Brdtextmedindrag2Char"/>
    <w:uiPriority w:val="99"/>
    <w:semiHidden/>
    <w:unhideWhenUsed/>
    <w:rsid w:val="00F47E41"/>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F47E41"/>
  </w:style>
  <w:style w:type="paragraph" w:styleId="Brdtextmedindrag3">
    <w:name w:val="Body Text Indent 3"/>
    <w:basedOn w:val="Normal"/>
    <w:link w:val="Brdtextmedindrag3Char"/>
    <w:uiPriority w:val="99"/>
    <w:semiHidden/>
    <w:unhideWhenUsed/>
    <w:rsid w:val="00F47E41"/>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F47E41"/>
    <w:rPr>
      <w:sz w:val="16"/>
      <w:szCs w:val="16"/>
    </w:rPr>
  </w:style>
  <w:style w:type="paragraph" w:styleId="Citat">
    <w:name w:val="Quote"/>
    <w:basedOn w:val="Normal"/>
    <w:next w:val="Normal"/>
    <w:link w:val="CitatChar"/>
    <w:uiPriority w:val="29"/>
    <w:semiHidden/>
    <w:qFormat/>
    <w:rsid w:val="00F47E41"/>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F47E41"/>
    <w:rPr>
      <w:i/>
      <w:iCs/>
      <w:color w:val="404040" w:themeColor="text1" w:themeTint="BF"/>
    </w:rPr>
  </w:style>
  <w:style w:type="paragraph" w:styleId="Citatfrteckning">
    <w:name w:val="table of authorities"/>
    <w:basedOn w:val="Normal"/>
    <w:next w:val="Normal"/>
    <w:uiPriority w:val="99"/>
    <w:semiHidden/>
    <w:unhideWhenUsed/>
    <w:rsid w:val="00F47E41"/>
    <w:pPr>
      <w:spacing w:after="0"/>
      <w:ind w:left="250" w:hanging="250"/>
    </w:pPr>
  </w:style>
  <w:style w:type="paragraph" w:styleId="Citatfrteckningsrubrik">
    <w:name w:val="toa heading"/>
    <w:basedOn w:val="Normal"/>
    <w:next w:val="Normal"/>
    <w:uiPriority w:val="99"/>
    <w:semiHidden/>
    <w:unhideWhenUsed/>
    <w:rsid w:val="00F47E41"/>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F47E41"/>
  </w:style>
  <w:style w:type="character" w:customStyle="1" w:styleId="DatumChar">
    <w:name w:val="Datum Char"/>
    <w:basedOn w:val="Standardstycketeckensnitt"/>
    <w:link w:val="Datum"/>
    <w:uiPriority w:val="99"/>
    <w:semiHidden/>
    <w:rsid w:val="00F47E41"/>
  </w:style>
  <w:style w:type="character" w:styleId="Diskretbetoning">
    <w:name w:val="Subtle Emphasis"/>
    <w:basedOn w:val="Standardstycketeckensnitt"/>
    <w:uiPriority w:val="19"/>
    <w:semiHidden/>
    <w:qFormat/>
    <w:rsid w:val="00F47E41"/>
    <w:rPr>
      <w:i/>
      <w:iCs/>
      <w:noProof w:val="0"/>
      <w:color w:val="404040" w:themeColor="text1" w:themeTint="BF"/>
    </w:rPr>
  </w:style>
  <w:style w:type="character" w:styleId="Diskretreferens">
    <w:name w:val="Subtle Reference"/>
    <w:basedOn w:val="Standardstycketeckensnitt"/>
    <w:uiPriority w:val="31"/>
    <w:semiHidden/>
    <w:qFormat/>
    <w:rsid w:val="00F47E41"/>
    <w:rPr>
      <w:smallCaps/>
      <w:noProof w:val="0"/>
      <w:color w:val="5A5A5A" w:themeColor="text1" w:themeTint="A5"/>
    </w:rPr>
  </w:style>
  <w:style w:type="table" w:styleId="Diskrettabell1">
    <w:name w:val="Table Subtle 1"/>
    <w:basedOn w:val="Normaltabell"/>
    <w:uiPriority w:val="99"/>
    <w:semiHidden/>
    <w:unhideWhenUsed/>
    <w:rsid w:val="00F47E4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F47E4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F47E41"/>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F47E41"/>
    <w:rPr>
      <w:rFonts w:ascii="Segoe UI" w:hAnsi="Segoe UI" w:cs="Segoe UI"/>
      <w:sz w:val="16"/>
      <w:szCs w:val="16"/>
    </w:rPr>
  </w:style>
  <w:style w:type="table" w:styleId="Eleganttabell">
    <w:name w:val="Table Elegant"/>
    <w:basedOn w:val="Normaltabell"/>
    <w:uiPriority w:val="99"/>
    <w:semiHidden/>
    <w:unhideWhenUsed/>
    <w:rsid w:val="00F47E4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F47E4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F47E4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F47E4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F47E41"/>
    <w:pPr>
      <w:spacing w:after="0" w:line="240" w:lineRule="auto"/>
    </w:pPr>
  </w:style>
  <w:style w:type="character" w:customStyle="1" w:styleId="E-postsignaturChar">
    <w:name w:val="E-postsignatur Char"/>
    <w:basedOn w:val="Standardstycketeckensnitt"/>
    <w:link w:val="E-postsignatur"/>
    <w:uiPriority w:val="99"/>
    <w:semiHidden/>
    <w:rsid w:val="00F47E41"/>
  </w:style>
  <w:style w:type="paragraph" w:styleId="Figurfrteckning">
    <w:name w:val="table of figures"/>
    <w:basedOn w:val="Normal"/>
    <w:next w:val="Normal"/>
    <w:uiPriority w:val="99"/>
    <w:semiHidden/>
    <w:unhideWhenUsed/>
    <w:rsid w:val="00F47E41"/>
    <w:pPr>
      <w:spacing w:after="0"/>
    </w:pPr>
  </w:style>
  <w:style w:type="table" w:styleId="Frgadlista">
    <w:name w:val="Colorful List"/>
    <w:basedOn w:val="Normaltabell"/>
    <w:uiPriority w:val="72"/>
    <w:semiHidden/>
    <w:unhideWhenUsed/>
    <w:rsid w:val="00F47E4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F47E41"/>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F47E41"/>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F47E41"/>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F47E41"/>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F47E41"/>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F47E41"/>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F47E41"/>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F47E41"/>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F47E41"/>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F47E41"/>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F47E41"/>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F47E41"/>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F47E41"/>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F47E4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F47E4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F47E4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F47E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F47E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F47E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F47E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F47E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F47E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F47E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F47E41"/>
    <w:rPr>
      <w:noProof w:val="0"/>
      <w:color w:val="2B579A"/>
      <w:shd w:val="clear" w:color="auto" w:fill="E6E6E6"/>
    </w:rPr>
  </w:style>
  <w:style w:type="paragraph" w:styleId="HTML-adress">
    <w:name w:val="HTML Address"/>
    <w:basedOn w:val="Normal"/>
    <w:link w:val="HTML-adressChar"/>
    <w:uiPriority w:val="99"/>
    <w:semiHidden/>
    <w:unhideWhenUsed/>
    <w:rsid w:val="00F47E41"/>
    <w:pPr>
      <w:spacing w:after="0" w:line="240" w:lineRule="auto"/>
    </w:pPr>
    <w:rPr>
      <w:i/>
      <w:iCs/>
    </w:rPr>
  </w:style>
  <w:style w:type="character" w:customStyle="1" w:styleId="HTML-adressChar">
    <w:name w:val="HTML - adress Char"/>
    <w:basedOn w:val="Standardstycketeckensnitt"/>
    <w:link w:val="HTML-adress"/>
    <w:uiPriority w:val="99"/>
    <w:semiHidden/>
    <w:rsid w:val="00F47E41"/>
    <w:rPr>
      <w:i/>
      <w:iCs/>
    </w:rPr>
  </w:style>
  <w:style w:type="character" w:styleId="HTML-akronym">
    <w:name w:val="HTML Acronym"/>
    <w:basedOn w:val="Standardstycketeckensnitt"/>
    <w:uiPriority w:val="99"/>
    <w:semiHidden/>
    <w:unhideWhenUsed/>
    <w:rsid w:val="00F47E41"/>
    <w:rPr>
      <w:noProof w:val="0"/>
    </w:rPr>
  </w:style>
  <w:style w:type="character" w:styleId="HTML-citat">
    <w:name w:val="HTML Cite"/>
    <w:basedOn w:val="Standardstycketeckensnitt"/>
    <w:uiPriority w:val="99"/>
    <w:semiHidden/>
    <w:unhideWhenUsed/>
    <w:rsid w:val="00F47E41"/>
    <w:rPr>
      <w:i/>
      <w:iCs/>
      <w:noProof w:val="0"/>
    </w:rPr>
  </w:style>
  <w:style w:type="character" w:styleId="HTML-definition">
    <w:name w:val="HTML Definition"/>
    <w:basedOn w:val="Standardstycketeckensnitt"/>
    <w:uiPriority w:val="99"/>
    <w:semiHidden/>
    <w:unhideWhenUsed/>
    <w:rsid w:val="00F47E41"/>
    <w:rPr>
      <w:i/>
      <w:iCs/>
      <w:noProof w:val="0"/>
    </w:rPr>
  </w:style>
  <w:style w:type="character" w:styleId="HTML-exempel">
    <w:name w:val="HTML Sample"/>
    <w:basedOn w:val="Standardstycketeckensnitt"/>
    <w:uiPriority w:val="99"/>
    <w:semiHidden/>
    <w:unhideWhenUsed/>
    <w:rsid w:val="00F47E41"/>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F47E41"/>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F47E41"/>
    <w:rPr>
      <w:rFonts w:ascii="Consolas" w:hAnsi="Consolas"/>
      <w:sz w:val="20"/>
      <w:szCs w:val="20"/>
    </w:rPr>
  </w:style>
  <w:style w:type="character" w:styleId="HTML-kod">
    <w:name w:val="HTML Code"/>
    <w:basedOn w:val="Standardstycketeckensnitt"/>
    <w:uiPriority w:val="99"/>
    <w:semiHidden/>
    <w:unhideWhenUsed/>
    <w:rsid w:val="00F47E41"/>
    <w:rPr>
      <w:rFonts w:ascii="Consolas" w:hAnsi="Consolas"/>
      <w:noProof w:val="0"/>
      <w:sz w:val="20"/>
      <w:szCs w:val="20"/>
    </w:rPr>
  </w:style>
  <w:style w:type="character" w:styleId="HTML-skrivmaskin">
    <w:name w:val="HTML Typewriter"/>
    <w:basedOn w:val="Standardstycketeckensnitt"/>
    <w:uiPriority w:val="99"/>
    <w:semiHidden/>
    <w:unhideWhenUsed/>
    <w:rsid w:val="00F47E41"/>
    <w:rPr>
      <w:rFonts w:ascii="Consolas" w:hAnsi="Consolas"/>
      <w:noProof w:val="0"/>
      <w:sz w:val="20"/>
      <w:szCs w:val="20"/>
    </w:rPr>
  </w:style>
  <w:style w:type="character" w:styleId="HTML-tangentbord">
    <w:name w:val="HTML Keyboard"/>
    <w:basedOn w:val="Standardstycketeckensnitt"/>
    <w:uiPriority w:val="99"/>
    <w:semiHidden/>
    <w:unhideWhenUsed/>
    <w:rsid w:val="00F47E41"/>
    <w:rPr>
      <w:rFonts w:ascii="Consolas" w:hAnsi="Consolas"/>
      <w:noProof w:val="0"/>
      <w:sz w:val="20"/>
      <w:szCs w:val="20"/>
    </w:rPr>
  </w:style>
  <w:style w:type="character" w:styleId="HTML-variabel">
    <w:name w:val="HTML Variable"/>
    <w:basedOn w:val="Standardstycketeckensnitt"/>
    <w:uiPriority w:val="99"/>
    <w:semiHidden/>
    <w:unhideWhenUsed/>
    <w:rsid w:val="00F47E41"/>
    <w:rPr>
      <w:i/>
      <w:iCs/>
      <w:noProof w:val="0"/>
    </w:rPr>
  </w:style>
  <w:style w:type="paragraph" w:styleId="Index1">
    <w:name w:val="index 1"/>
    <w:basedOn w:val="Normal"/>
    <w:next w:val="Normal"/>
    <w:autoRedefine/>
    <w:uiPriority w:val="99"/>
    <w:semiHidden/>
    <w:unhideWhenUsed/>
    <w:rsid w:val="00F47E41"/>
    <w:pPr>
      <w:spacing w:after="0" w:line="240" w:lineRule="auto"/>
      <w:ind w:left="250" w:hanging="250"/>
    </w:pPr>
  </w:style>
  <w:style w:type="paragraph" w:styleId="Index2">
    <w:name w:val="index 2"/>
    <w:basedOn w:val="Normal"/>
    <w:next w:val="Normal"/>
    <w:autoRedefine/>
    <w:uiPriority w:val="99"/>
    <w:semiHidden/>
    <w:unhideWhenUsed/>
    <w:rsid w:val="00F47E41"/>
    <w:pPr>
      <w:spacing w:after="0" w:line="240" w:lineRule="auto"/>
      <w:ind w:left="500" w:hanging="250"/>
    </w:pPr>
  </w:style>
  <w:style w:type="paragraph" w:styleId="Index3">
    <w:name w:val="index 3"/>
    <w:basedOn w:val="Normal"/>
    <w:next w:val="Normal"/>
    <w:autoRedefine/>
    <w:uiPriority w:val="99"/>
    <w:semiHidden/>
    <w:unhideWhenUsed/>
    <w:rsid w:val="00F47E41"/>
    <w:pPr>
      <w:spacing w:after="0" w:line="240" w:lineRule="auto"/>
      <w:ind w:left="750" w:hanging="250"/>
    </w:pPr>
  </w:style>
  <w:style w:type="paragraph" w:styleId="Index4">
    <w:name w:val="index 4"/>
    <w:basedOn w:val="Normal"/>
    <w:next w:val="Normal"/>
    <w:autoRedefine/>
    <w:uiPriority w:val="99"/>
    <w:semiHidden/>
    <w:unhideWhenUsed/>
    <w:rsid w:val="00F47E41"/>
    <w:pPr>
      <w:spacing w:after="0" w:line="240" w:lineRule="auto"/>
      <w:ind w:left="1000" w:hanging="250"/>
    </w:pPr>
  </w:style>
  <w:style w:type="paragraph" w:styleId="Index5">
    <w:name w:val="index 5"/>
    <w:basedOn w:val="Normal"/>
    <w:next w:val="Normal"/>
    <w:autoRedefine/>
    <w:uiPriority w:val="99"/>
    <w:semiHidden/>
    <w:unhideWhenUsed/>
    <w:rsid w:val="00F47E41"/>
    <w:pPr>
      <w:spacing w:after="0" w:line="240" w:lineRule="auto"/>
      <w:ind w:left="1250" w:hanging="250"/>
    </w:pPr>
  </w:style>
  <w:style w:type="paragraph" w:styleId="Index6">
    <w:name w:val="index 6"/>
    <w:basedOn w:val="Normal"/>
    <w:next w:val="Normal"/>
    <w:autoRedefine/>
    <w:uiPriority w:val="99"/>
    <w:semiHidden/>
    <w:unhideWhenUsed/>
    <w:rsid w:val="00F47E41"/>
    <w:pPr>
      <w:spacing w:after="0" w:line="240" w:lineRule="auto"/>
      <w:ind w:left="1500" w:hanging="250"/>
    </w:pPr>
  </w:style>
  <w:style w:type="paragraph" w:styleId="Index7">
    <w:name w:val="index 7"/>
    <w:basedOn w:val="Normal"/>
    <w:next w:val="Normal"/>
    <w:autoRedefine/>
    <w:uiPriority w:val="99"/>
    <w:semiHidden/>
    <w:unhideWhenUsed/>
    <w:rsid w:val="00F47E41"/>
    <w:pPr>
      <w:spacing w:after="0" w:line="240" w:lineRule="auto"/>
      <w:ind w:left="1750" w:hanging="250"/>
    </w:pPr>
  </w:style>
  <w:style w:type="paragraph" w:styleId="Index8">
    <w:name w:val="index 8"/>
    <w:basedOn w:val="Normal"/>
    <w:next w:val="Normal"/>
    <w:autoRedefine/>
    <w:uiPriority w:val="99"/>
    <w:semiHidden/>
    <w:unhideWhenUsed/>
    <w:rsid w:val="00F47E41"/>
    <w:pPr>
      <w:spacing w:after="0" w:line="240" w:lineRule="auto"/>
      <w:ind w:left="2000" w:hanging="250"/>
    </w:pPr>
  </w:style>
  <w:style w:type="paragraph" w:styleId="Index9">
    <w:name w:val="index 9"/>
    <w:basedOn w:val="Normal"/>
    <w:next w:val="Normal"/>
    <w:autoRedefine/>
    <w:uiPriority w:val="99"/>
    <w:semiHidden/>
    <w:unhideWhenUsed/>
    <w:rsid w:val="00F47E41"/>
    <w:pPr>
      <w:spacing w:after="0" w:line="240" w:lineRule="auto"/>
      <w:ind w:left="2250" w:hanging="250"/>
    </w:pPr>
  </w:style>
  <w:style w:type="paragraph" w:styleId="Indexrubrik">
    <w:name w:val="index heading"/>
    <w:basedOn w:val="Normal"/>
    <w:next w:val="Index1"/>
    <w:uiPriority w:val="99"/>
    <w:semiHidden/>
    <w:unhideWhenUsed/>
    <w:rsid w:val="00F47E41"/>
    <w:rPr>
      <w:rFonts w:asciiTheme="majorHAnsi" w:eastAsiaTheme="majorEastAsia" w:hAnsiTheme="majorHAnsi" w:cstheme="majorBidi"/>
      <w:b/>
      <w:bCs/>
    </w:rPr>
  </w:style>
  <w:style w:type="paragraph" w:styleId="Indragetstycke">
    <w:name w:val="Block Text"/>
    <w:basedOn w:val="Normal"/>
    <w:uiPriority w:val="99"/>
    <w:semiHidden/>
    <w:unhideWhenUsed/>
    <w:rsid w:val="00F47E41"/>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F47E41"/>
    <w:pPr>
      <w:spacing w:after="0" w:line="240" w:lineRule="auto"/>
    </w:pPr>
  </w:style>
  <w:style w:type="paragraph" w:styleId="Inledning">
    <w:name w:val="Salutation"/>
    <w:basedOn w:val="Normal"/>
    <w:next w:val="Normal"/>
    <w:link w:val="InledningChar"/>
    <w:uiPriority w:val="99"/>
    <w:semiHidden/>
    <w:unhideWhenUsed/>
    <w:rsid w:val="00F47E41"/>
  </w:style>
  <w:style w:type="character" w:customStyle="1" w:styleId="InledningChar">
    <w:name w:val="Inledning Char"/>
    <w:basedOn w:val="Standardstycketeckensnitt"/>
    <w:link w:val="Inledning"/>
    <w:uiPriority w:val="99"/>
    <w:semiHidden/>
    <w:rsid w:val="00F47E41"/>
  </w:style>
  <w:style w:type="paragraph" w:styleId="Innehll4">
    <w:name w:val="toc 4"/>
    <w:basedOn w:val="Normal"/>
    <w:next w:val="Normal"/>
    <w:autoRedefine/>
    <w:uiPriority w:val="39"/>
    <w:semiHidden/>
    <w:unhideWhenUsed/>
    <w:rsid w:val="00F47E41"/>
    <w:pPr>
      <w:spacing w:after="100"/>
      <w:ind w:left="750"/>
    </w:pPr>
  </w:style>
  <w:style w:type="paragraph" w:styleId="Innehll5">
    <w:name w:val="toc 5"/>
    <w:basedOn w:val="Normal"/>
    <w:next w:val="Normal"/>
    <w:autoRedefine/>
    <w:uiPriority w:val="39"/>
    <w:semiHidden/>
    <w:unhideWhenUsed/>
    <w:rsid w:val="00F47E41"/>
    <w:pPr>
      <w:spacing w:after="100"/>
      <w:ind w:left="1000"/>
    </w:pPr>
  </w:style>
  <w:style w:type="paragraph" w:styleId="Innehll6">
    <w:name w:val="toc 6"/>
    <w:basedOn w:val="Normal"/>
    <w:next w:val="Normal"/>
    <w:autoRedefine/>
    <w:uiPriority w:val="39"/>
    <w:semiHidden/>
    <w:unhideWhenUsed/>
    <w:rsid w:val="00F47E41"/>
    <w:pPr>
      <w:spacing w:after="100"/>
      <w:ind w:left="1250"/>
    </w:pPr>
  </w:style>
  <w:style w:type="paragraph" w:styleId="Innehll7">
    <w:name w:val="toc 7"/>
    <w:basedOn w:val="Normal"/>
    <w:next w:val="Normal"/>
    <w:autoRedefine/>
    <w:uiPriority w:val="39"/>
    <w:semiHidden/>
    <w:unhideWhenUsed/>
    <w:rsid w:val="00F47E41"/>
    <w:pPr>
      <w:spacing w:after="100"/>
      <w:ind w:left="1500"/>
    </w:pPr>
  </w:style>
  <w:style w:type="paragraph" w:styleId="Innehll8">
    <w:name w:val="toc 8"/>
    <w:basedOn w:val="Normal"/>
    <w:next w:val="Normal"/>
    <w:autoRedefine/>
    <w:uiPriority w:val="39"/>
    <w:semiHidden/>
    <w:unhideWhenUsed/>
    <w:rsid w:val="00F47E41"/>
    <w:pPr>
      <w:spacing w:after="100"/>
      <w:ind w:left="1750"/>
    </w:pPr>
  </w:style>
  <w:style w:type="paragraph" w:styleId="Innehll9">
    <w:name w:val="toc 9"/>
    <w:basedOn w:val="Normal"/>
    <w:next w:val="Normal"/>
    <w:autoRedefine/>
    <w:uiPriority w:val="39"/>
    <w:semiHidden/>
    <w:unhideWhenUsed/>
    <w:rsid w:val="00F47E41"/>
    <w:pPr>
      <w:spacing w:after="100"/>
      <w:ind w:left="2000"/>
    </w:pPr>
  </w:style>
  <w:style w:type="paragraph" w:styleId="Kommentarer">
    <w:name w:val="annotation text"/>
    <w:basedOn w:val="Normal"/>
    <w:link w:val="KommentarerChar"/>
    <w:uiPriority w:val="99"/>
    <w:semiHidden/>
    <w:unhideWhenUsed/>
    <w:rsid w:val="00F47E41"/>
    <w:pPr>
      <w:spacing w:line="240" w:lineRule="auto"/>
    </w:pPr>
    <w:rPr>
      <w:sz w:val="20"/>
      <w:szCs w:val="20"/>
    </w:rPr>
  </w:style>
  <w:style w:type="character" w:customStyle="1" w:styleId="KommentarerChar">
    <w:name w:val="Kommentarer Char"/>
    <w:basedOn w:val="Standardstycketeckensnitt"/>
    <w:link w:val="Kommentarer"/>
    <w:uiPriority w:val="99"/>
    <w:semiHidden/>
    <w:rsid w:val="00F47E41"/>
    <w:rPr>
      <w:sz w:val="20"/>
      <w:szCs w:val="20"/>
    </w:rPr>
  </w:style>
  <w:style w:type="character" w:styleId="Kommentarsreferens">
    <w:name w:val="annotation reference"/>
    <w:basedOn w:val="Standardstycketeckensnitt"/>
    <w:uiPriority w:val="99"/>
    <w:semiHidden/>
    <w:unhideWhenUsed/>
    <w:rsid w:val="00F47E41"/>
    <w:rPr>
      <w:noProof w:val="0"/>
      <w:sz w:val="16"/>
      <w:szCs w:val="16"/>
    </w:rPr>
  </w:style>
  <w:style w:type="paragraph" w:styleId="Kommentarsmne">
    <w:name w:val="annotation subject"/>
    <w:basedOn w:val="Kommentarer"/>
    <w:next w:val="Kommentarer"/>
    <w:link w:val="KommentarsmneChar"/>
    <w:uiPriority w:val="99"/>
    <w:semiHidden/>
    <w:unhideWhenUsed/>
    <w:rsid w:val="00F47E41"/>
    <w:rPr>
      <w:b/>
      <w:bCs/>
    </w:rPr>
  </w:style>
  <w:style w:type="character" w:customStyle="1" w:styleId="KommentarsmneChar">
    <w:name w:val="Kommentarsämne Char"/>
    <w:basedOn w:val="KommentarerChar"/>
    <w:link w:val="Kommentarsmne"/>
    <w:uiPriority w:val="99"/>
    <w:semiHidden/>
    <w:rsid w:val="00F47E41"/>
    <w:rPr>
      <w:b/>
      <w:bCs/>
      <w:sz w:val="20"/>
      <w:szCs w:val="20"/>
    </w:rPr>
  </w:style>
  <w:style w:type="paragraph" w:styleId="Lista">
    <w:name w:val="List"/>
    <w:basedOn w:val="Normal"/>
    <w:uiPriority w:val="99"/>
    <w:semiHidden/>
    <w:unhideWhenUsed/>
    <w:rsid w:val="00F47E41"/>
    <w:pPr>
      <w:ind w:left="283" w:hanging="283"/>
      <w:contextualSpacing/>
    </w:pPr>
  </w:style>
  <w:style w:type="paragraph" w:styleId="Lista2">
    <w:name w:val="List 2"/>
    <w:basedOn w:val="Normal"/>
    <w:uiPriority w:val="99"/>
    <w:semiHidden/>
    <w:unhideWhenUsed/>
    <w:rsid w:val="00F47E41"/>
    <w:pPr>
      <w:ind w:left="566" w:hanging="283"/>
      <w:contextualSpacing/>
    </w:pPr>
  </w:style>
  <w:style w:type="paragraph" w:styleId="Lista3">
    <w:name w:val="List 3"/>
    <w:basedOn w:val="Normal"/>
    <w:uiPriority w:val="99"/>
    <w:semiHidden/>
    <w:unhideWhenUsed/>
    <w:rsid w:val="00F47E41"/>
    <w:pPr>
      <w:ind w:left="849" w:hanging="283"/>
      <w:contextualSpacing/>
    </w:pPr>
  </w:style>
  <w:style w:type="paragraph" w:styleId="Lista4">
    <w:name w:val="List 4"/>
    <w:basedOn w:val="Normal"/>
    <w:uiPriority w:val="99"/>
    <w:semiHidden/>
    <w:unhideWhenUsed/>
    <w:rsid w:val="00F47E41"/>
    <w:pPr>
      <w:ind w:left="1132" w:hanging="283"/>
      <w:contextualSpacing/>
    </w:pPr>
  </w:style>
  <w:style w:type="paragraph" w:styleId="Lista5">
    <w:name w:val="List 5"/>
    <w:basedOn w:val="Normal"/>
    <w:uiPriority w:val="99"/>
    <w:semiHidden/>
    <w:unhideWhenUsed/>
    <w:rsid w:val="00F47E41"/>
    <w:pPr>
      <w:ind w:left="1415" w:hanging="283"/>
      <w:contextualSpacing/>
    </w:pPr>
  </w:style>
  <w:style w:type="paragraph" w:styleId="Listafortstt">
    <w:name w:val="List Continue"/>
    <w:basedOn w:val="Normal"/>
    <w:uiPriority w:val="99"/>
    <w:semiHidden/>
    <w:unhideWhenUsed/>
    <w:rsid w:val="00F47E41"/>
    <w:pPr>
      <w:spacing w:after="120"/>
      <w:ind w:left="283"/>
      <w:contextualSpacing/>
    </w:pPr>
  </w:style>
  <w:style w:type="paragraph" w:styleId="Listafortstt2">
    <w:name w:val="List Continue 2"/>
    <w:basedOn w:val="Normal"/>
    <w:uiPriority w:val="99"/>
    <w:semiHidden/>
    <w:unhideWhenUsed/>
    <w:rsid w:val="00F47E41"/>
    <w:pPr>
      <w:spacing w:after="120"/>
      <w:ind w:left="566"/>
      <w:contextualSpacing/>
    </w:pPr>
  </w:style>
  <w:style w:type="paragraph" w:styleId="Listafortstt3">
    <w:name w:val="List Continue 3"/>
    <w:basedOn w:val="Normal"/>
    <w:uiPriority w:val="99"/>
    <w:semiHidden/>
    <w:unhideWhenUsed/>
    <w:rsid w:val="00F47E41"/>
    <w:pPr>
      <w:spacing w:after="120"/>
      <w:ind w:left="849"/>
      <w:contextualSpacing/>
    </w:pPr>
  </w:style>
  <w:style w:type="paragraph" w:styleId="Listafortstt4">
    <w:name w:val="List Continue 4"/>
    <w:basedOn w:val="Normal"/>
    <w:uiPriority w:val="99"/>
    <w:semiHidden/>
    <w:unhideWhenUsed/>
    <w:rsid w:val="00F47E41"/>
    <w:pPr>
      <w:spacing w:after="120"/>
      <w:ind w:left="1132"/>
      <w:contextualSpacing/>
    </w:pPr>
  </w:style>
  <w:style w:type="paragraph" w:styleId="Listafortstt5">
    <w:name w:val="List Continue 5"/>
    <w:basedOn w:val="Normal"/>
    <w:uiPriority w:val="99"/>
    <w:semiHidden/>
    <w:unhideWhenUsed/>
    <w:rsid w:val="00F47E41"/>
    <w:pPr>
      <w:spacing w:after="120"/>
      <w:ind w:left="1415"/>
      <w:contextualSpacing/>
    </w:pPr>
  </w:style>
  <w:style w:type="paragraph" w:styleId="Liststycke">
    <w:name w:val="List Paragraph"/>
    <w:basedOn w:val="Normal"/>
    <w:uiPriority w:val="34"/>
    <w:semiHidden/>
    <w:qFormat/>
    <w:rsid w:val="00F47E41"/>
    <w:pPr>
      <w:ind w:left="720"/>
      <w:contextualSpacing/>
    </w:pPr>
  </w:style>
  <w:style w:type="table" w:styleId="Listtabell1ljus">
    <w:name w:val="List Table 1 Light"/>
    <w:basedOn w:val="Normaltabell"/>
    <w:uiPriority w:val="46"/>
    <w:rsid w:val="00F47E4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F47E41"/>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F47E41"/>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F47E41"/>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F47E41"/>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F47E41"/>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F47E41"/>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F47E4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F47E41"/>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F47E41"/>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F47E41"/>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F47E41"/>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F47E41"/>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F47E41"/>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F47E4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F47E41"/>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F47E41"/>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F47E41"/>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F47E41"/>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F47E41"/>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F47E41"/>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F47E4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F47E41"/>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F47E41"/>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F47E41"/>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F47E41"/>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F47E41"/>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F47E41"/>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F47E4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F47E41"/>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F47E41"/>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F47E41"/>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F47E41"/>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F47E41"/>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F47E41"/>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F47E4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F47E41"/>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F47E41"/>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F47E41"/>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F47E41"/>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F47E41"/>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F47E41"/>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F47E4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F47E41"/>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F47E41"/>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F47E41"/>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F47E41"/>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F47E41"/>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F47E41"/>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F47E41"/>
  </w:style>
  <w:style w:type="table" w:styleId="Ljuslista">
    <w:name w:val="Light List"/>
    <w:basedOn w:val="Normaltabell"/>
    <w:uiPriority w:val="61"/>
    <w:semiHidden/>
    <w:unhideWhenUsed/>
    <w:rsid w:val="00F47E4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F47E41"/>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F47E41"/>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F47E41"/>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F47E41"/>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F47E41"/>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F47E41"/>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F47E4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F47E41"/>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F47E41"/>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F47E41"/>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F47E41"/>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F47E41"/>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F47E41"/>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F47E4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F47E41"/>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F47E41"/>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F47E41"/>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F47E41"/>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F47E41"/>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F47E41"/>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F47E4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F47E41"/>
    <w:rPr>
      <w:rFonts w:ascii="Consolas" w:hAnsi="Consolas"/>
      <w:sz w:val="20"/>
      <w:szCs w:val="20"/>
    </w:rPr>
  </w:style>
  <w:style w:type="paragraph" w:styleId="Meddelanderubrik">
    <w:name w:val="Message Header"/>
    <w:basedOn w:val="Normal"/>
    <w:link w:val="MeddelanderubrikChar"/>
    <w:uiPriority w:val="99"/>
    <w:semiHidden/>
    <w:unhideWhenUsed/>
    <w:rsid w:val="00F47E4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F47E41"/>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F47E4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F47E41"/>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F47E41"/>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F47E41"/>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F47E41"/>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F47E41"/>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F47E41"/>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F47E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F47E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F47E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F47E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F47E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F47E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F47E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F47E4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F47E41"/>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F47E41"/>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F47E41"/>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F47E41"/>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F47E41"/>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F47E41"/>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F47E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F47E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F47E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F47E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F47E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F47E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F47E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F47E4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F47E41"/>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F47E41"/>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F47E41"/>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F47E41"/>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F47E41"/>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F47E41"/>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F47E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F47E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F47E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F47E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F47E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F47E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F47E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F47E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F47E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F47E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F47E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F47E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F47E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F47E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F47E4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F47E4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F47E41"/>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F47E41"/>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F47E41"/>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F47E41"/>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F47E41"/>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F47E41"/>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F47E41"/>
    <w:rPr>
      <w:rFonts w:ascii="Times New Roman" w:hAnsi="Times New Roman" w:cs="Times New Roman"/>
      <w:sz w:val="24"/>
      <w:szCs w:val="24"/>
    </w:rPr>
  </w:style>
  <w:style w:type="paragraph" w:styleId="Normaltindrag">
    <w:name w:val="Normal Indent"/>
    <w:basedOn w:val="Normal"/>
    <w:uiPriority w:val="99"/>
    <w:semiHidden/>
    <w:unhideWhenUsed/>
    <w:rsid w:val="00F47E41"/>
    <w:pPr>
      <w:ind w:left="1304"/>
    </w:pPr>
  </w:style>
  <w:style w:type="paragraph" w:styleId="Numreradlista4">
    <w:name w:val="List Number 4"/>
    <w:basedOn w:val="Normal"/>
    <w:uiPriority w:val="99"/>
    <w:semiHidden/>
    <w:unhideWhenUsed/>
    <w:rsid w:val="00F47E41"/>
    <w:pPr>
      <w:numPr>
        <w:numId w:val="40"/>
      </w:numPr>
      <w:contextualSpacing/>
    </w:pPr>
  </w:style>
  <w:style w:type="paragraph" w:styleId="Numreradlista5">
    <w:name w:val="List Number 5"/>
    <w:basedOn w:val="Normal"/>
    <w:uiPriority w:val="99"/>
    <w:semiHidden/>
    <w:unhideWhenUsed/>
    <w:rsid w:val="00F47E41"/>
    <w:pPr>
      <w:numPr>
        <w:numId w:val="41"/>
      </w:numPr>
      <w:contextualSpacing/>
    </w:pPr>
  </w:style>
  <w:style w:type="character" w:styleId="Nmn">
    <w:name w:val="Mention"/>
    <w:basedOn w:val="Standardstycketeckensnitt"/>
    <w:uiPriority w:val="99"/>
    <w:semiHidden/>
    <w:unhideWhenUsed/>
    <w:rsid w:val="00F47E41"/>
    <w:rPr>
      <w:noProof w:val="0"/>
      <w:color w:val="2B579A"/>
      <w:shd w:val="clear" w:color="auto" w:fill="E6E6E6"/>
    </w:rPr>
  </w:style>
  <w:style w:type="table" w:styleId="Oformateradtabell1">
    <w:name w:val="Plain Table 1"/>
    <w:basedOn w:val="Normaltabell"/>
    <w:uiPriority w:val="41"/>
    <w:rsid w:val="00F47E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F47E4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F47E4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F47E4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F47E4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F47E41"/>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F47E41"/>
    <w:rPr>
      <w:rFonts w:ascii="Consolas" w:hAnsi="Consolas"/>
      <w:sz w:val="21"/>
      <w:szCs w:val="21"/>
    </w:rPr>
  </w:style>
  <w:style w:type="character" w:styleId="Olstomnmnande">
    <w:name w:val="Unresolved Mention"/>
    <w:basedOn w:val="Standardstycketeckensnitt"/>
    <w:uiPriority w:val="99"/>
    <w:semiHidden/>
    <w:unhideWhenUsed/>
    <w:rsid w:val="00F47E41"/>
    <w:rPr>
      <w:noProof w:val="0"/>
      <w:color w:val="808080"/>
      <w:shd w:val="clear" w:color="auto" w:fill="E6E6E6"/>
    </w:rPr>
  </w:style>
  <w:style w:type="table" w:styleId="Professionelltabell">
    <w:name w:val="Table Professional"/>
    <w:basedOn w:val="Normaltabell"/>
    <w:uiPriority w:val="99"/>
    <w:semiHidden/>
    <w:unhideWhenUsed/>
    <w:rsid w:val="00F47E4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F47E41"/>
    <w:pPr>
      <w:numPr>
        <w:numId w:val="42"/>
      </w:numPr>
      <w:contextualSpacing/>
    </w:pPr>
  </w:style>
  <w:style w:type="paragraph" w:styleId="Punktlista5">
    <w:name w:val="List Bullet 5"/>
    <w:basedOn w:val="Normal"/>
    <w:uiPriority w:val="99"/>
    <w:semiHidden/>
    <w:unhideWhenUsed/>
    <w:rsid w:val="00F47E41"/>
    <w:pPr>
      <w:numPr>
        <w:numId w:val="43"/>
      </w:numPr>
      <w:contextualSpacing/>
    </w:pPr>
  </w:style>
  <w:style w:type="character" w:styleId="Radnummer">
    <w:name w:val="line number"/>
    <w:basedOn w:val="Standardstycketeckensnitt"/>
    <w:uiPriority w:val="99"/>
    <w:semiHidden/>
    <w:unhideWhenUsed/>
    <w:rsid w:val="00F47E41"/>
    <w:rPr>
      <w:noProof w:val="0"/>
    </w:rPr>
  </w:style>
  <w:style w:type="character" w:customStyle="1" w:styleId="Rubrik6Char">
    <w:name w:val="Rubrik 6 Char"/>
    <w:basedOn w:val="Standardstycketeckensnitt"/>
    <w:link w:val="Rubrik6"/>
    <w:uiPriority w:val="9"/>
    <w:semiHidden/>
    <w:rsid w:val="00F47E41"/>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F47E41"/>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F47E41"/>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F47E41"/>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F47E4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F47E41"/>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F47E41"/>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F47E41"/>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F47E41"/>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F47E41"/>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F47E41"/>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F47E4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F47E41"/>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F47E41"/>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F47E41"/>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F47E41"/>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F47E41"/>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F47E41"/>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F47E4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F47E41"/>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F47E41"/>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F47E41"/>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F47E41"/>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F47E41"/>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F47E41"/>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F47E4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F47E41"/>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F47E41"/>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F47E41"/>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F47E41"/>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F47E41"/>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F47E41"/>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F47E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F47E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F47E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F47E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F47E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F47E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F47E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F47E4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F47E41"/>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F47E41"/>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F47E41"/>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F47E41"/>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F47E41"/>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F47E41"/>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F47E4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F47E41"/>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F47E41"/>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F47E41"/>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F47E41"/>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F47E41"/>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F47E41"/>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F47E41"/>
    <w:pPr>
      <w:spacing w:after="0" w:line="240" w:lineRule="auto"/>
      <w:ind w:left="4252"/>
    </w:pPr>
  </w:style>
  <w:style w:type="character" w:customStyle="1" w:styleId="SignaturChar">
    <w:name w:val="Signatur Char"/>
    <w:basedOn w:val="Standardstycketeckensnitt"/>
    <w:link w:val="Signatur"/>
    <w:uiPriority w:val="99"/>
    <w:semiHidden/>
    <w:rsid w:val="00F47E41"/>
  </w:style>
  <w:style w:type="character" w:styleId="Slutnotsreferens">
    <w:name w:val="endnote reference"/>
    <w:basedOn w:val="Standardstycketeckensnitt"/>
    <w:uiPriority w:val="99"/>
    <w:semiHidden/>
    <w:unhideWhenUsed/>
    <w:rsid w:val="00F47E41"/>
    <w:rPr>
      <w:noProof w:val="0"/>
      <w:vertAlign w:val="superscript"/>
    </w:rPr>
  </w:style>
  <w:style w:type="paragraph" w:styleId="Slutnotstext">
    <w:name w:val="endnote text"/>
    <w:basedOn w:val="Normal"/>
    <w:link w:val="SlutnotstextChar"/>
    <w:uiPriority w:val="99"/>
    <w:semiHidden/>
    <w:unhideWhenUsed/>
    <w:rsid w:val="00F47E41"/>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F47E41"/>
    <w:rPr>
      <w:sz w:val="20"/>
      <w:szCs w:val="20"/>
    </w:rPr>
  </w:style>
  <w:style w:type="character" w:styleId="Smarthyperlnk">
    <w:name w:val="Smart Hyperlink"/>
    <w:basedOn w:val="Standardstycketeckensnitt"/>
    <w:uiPriority w:val="99"/>
    <w:semiHidden/>
    <w:unhideWhenUsed/>
    <w:rsid w:val="00F47E41"/>
    <w:rPr>
      <w:noProof w:val="0"/>
      <w:u w:val="dotted"/>
    </w:rPr>
  </w:style>
  <w:style w:type="table" w:styleId="Standardtabell1">
    <w:name w:val="Table Classic 1"/>
    <w:basedOn w:val="Normaltabell"/>
    <w:uiPriority w:val="99"/>
    <w:semiHidden/>
    <w:unhideWhenUsed/>
    <w:rsid w:val="00F47E4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F47E4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F47E4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F47E4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F47E41"/>
    <w:rPr>
      <w:b/>
      <w:bCs/>
      <w:noProof w:val="0"/>
    </w:rPr>
  </w:style>
  <w:style w:type="character" w:styleId="Starkbetoning">
    <w:name w:val="Intense Emphasis"/>
    <w:basedOn w:val="Standardstycketeckensnitt"/>
    <w:uiPriority w:val="21"/>
    <w:semiHidden/>
    <w:qFormat/>
    <w:rsid w:val="00F47E41"/>
    <w:rPr>
      <w:i/>
      <w:iCs/>
      <w:noProof w:val="0"/>
      <w:color w:val="1A3050" w:themeColor="accent1"/>
    </w:rPr>
  </w:style>
  <w:style w:type="character" w:styleId="Starkreferens">
    <w:name w:val="Intense Reference"/>
    <w:basedOn w:val="Standardstycketeckensnitt"/>
    <w:uiPriority w:val="32"/>
    <w:semiHidden/>
    <w:qFormat/>
    <w:rsid w:val="00F47E41"/>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F47E41"/>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F47E41"/>
    <w:rPr>
      <w:i/>
      <w:iCs/>
      <w:color w:val="1A3050" w:themeColor="accent1"/>
    </w:rPr>
  </w:style>
  <w:style w:type="table" w:styleId="Tabellmed3D-effekter1">
    <w:name w:val="Table 3D effects 1"/>
    <w:basedOn w:val="Normaltabell"/>
    <w:uiPriority w:val="99"/>
    <w:semiHidden/>
    <w:unhideWhenUsed/>
    <w:rsid w:val="00F47E4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F47E4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F47E4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F47E4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F47E4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F47E4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F47E4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F47E4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F47E4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F47E4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F47E4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F47E4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F47E4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F47E4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F47E4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F47E4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F47E4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F47E4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F47E4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F47E4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F47E4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F47E4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F47E4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F47E4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F47E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F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F47E41"/>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F47E41"/>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F47E4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F47E4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F47E4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901CC455FD40B9B1ED6D04D9E90284"/>
        <w:category>
          <w:name w:val="Allmänt"/>
          <w:gallery w:val="placeholder"/>
        </w:category>
        <w:types>
          <w:type w:val="bbPlcHdr"/>
        </w:types>
        <w:behaviors>
          <w:behavior w:val="content"/>
        </w:behaviors>
        <w:guid w:val="{03D89A1A-FEF7-4624-B967-9CE58D528C7F}"/>
      </w:docPartPr>
      <w:docPartBody>
        <w:p w:rsidR="00707D9F" w:rsidRDefault="00726D8B" w:rsidP="00726D8B">
          <w:pPr>
            <w:pStyle w:val="29901CC455FD40B9B1ED6D04D9E90284"/>
          </w:pPr>
          <w:r>
            <w:rPr>
              <w:rStyle w:val="Platshllartext"/>
            </w:rPr>
            <w:t xml:space="preserve"> </w:t>
          </w:r>
        </w:p>
      </w:docPartBody>
    </w:docPart>
    <w:docPart>
      <w:docPartPr>
        <w:name w:val="2A359FDEDE28465EA62FB28AF6893EC8"/>
        <w:category>
          <w:name w:val="Allmänt"/>
          <w:gallery w:val="placeholder"/>
        </w:category>
        <w:types>
          <w:type w:val="bbPlcHdr"/>
        </w:types>
        <w:behaviors>
          <w:behavior w:val="content"/>
        </w:behaviors>
        <w:guid w:val="{077EC6F4-29B6-4DC0-AA17-206F3217B960}"/>
      </w:docPartPr>
      <w:docPartBody>
        <w:p w:rsidR="00707D9F" w:rsidRDefault="00726D8B" w:rsidP="00726D8B">
          <w:pPr>
            <w:pStyle w:val="2A359FDEDE28465EA62FB28AF6893EC81"/>
          </w:pPr>
          <w:r>
            <w:rPr>
              <w:rStyle w:val="Platshllartext"/>
            </w:rPr>
            <w:t xml:space="preserve"> </w:t>
          </w:r>
        </w:p>
      </w:docPartBody>
    </w:docPart>
    <w:docPart>
      <w:docPartPr>
        <w:name w:val="48582C4704124999A1AA9DE5CCB51E69"/>
        <w:category>
          <w:name w:val="Allmänt"/>
          <w:gallery w:val="placeholder"/>
        </w:category>
        <w:types>
          <w:type w:val="bbPlcHdr"/>
        </w:types>
        <w:behaviors>
          <w:behavior w:val="content"/>
        </w:behaviors>
        <w:guid w:val="{3C020B54-75F8-49B2-9A02-B2C20B8FD29B}"/>
      </w:docPartPr>
      <w:docPartBody>
        <w:p w:rsidR="00707D9F" w:rsidRDefault="00726D8B" w:rsidP="00726D8B">
          <w:pPr>
            <w:pStyle w:val="48582C4704124999A1AA9DE5CCB51E691"/>
          </w:pPr>
          <w:r>
            <w:rPr>
              <w:rStyle w:val="Platshllartext"/>
            </w:rPr>
            <w:t xml:space="preserve"> </w:t>
          </w:r>
        </w:p>
      </w:docPartBody>
    </w:docPart>
    <w:docPart>
      <w:docPartPr>
        <w:name w:val="7AA484D056E7482C950BB6839843BD8F"/>
        <w:category>
          <w:name w:val="Allmänt"/>
          <w:gallery w:val="placeholder"/>
        </w:category>
        <w:types>
          <w:type w:val="bbPlcHdr"/>
        </w:types>
        <w:behaviors>
          <w:behavior w:val="content"/>
        </w:behaviors>
        <w:guid w:val="{C14BA566-16D4-40E8-945E-D6352AA67402}"/>
      </w:docPartPr>
      <w:docPartBody>
        <w:p w:rsidR="00707D9F" w:rsidRDefault="00726D8B" w:rsidP="00726D8B">
          <w:pPr>
            <w:pStyle w:val="7AA484D056E7482C950BB6839843BD8F"/>
          </w:pPr>
          <w:r>
            <w:rPr>
              <w:rStyle w:val="Platshllartext"/>
            </w:rPr>
            <w:t xml:space="preserve"> </w:t>
          </w:r>
        </w:p>
      </w:docPartBody>
    </w:docPart>
    <w:docPart>
      <w:docPartPr>
        <w:name w:val="E388171399B6489782641F06BF378C4B"/>
        <w:category>
          <w:name w:val="Allmänt"/>
          <w:gallery w:val="placeholder"/>
        </w:category>
        <w:types>
          <w:type w:val="bbPlcHdr"/>
        </w:types>
        <w:behaviors>
          <w:behavior w:val="content"/>
        </w:behaviors>
        <w:guid w:val="{63C392BE-57B0-499B-B700-F866E9D17F3D}"/>
      </w:docPartPr>
      <w:docPartBody>
        <w:p w:rsidR="00707D9F" w:rsidRDefault="00726D8B" w:rsidP="00726D8B">
          <w:pPr>
            <w:pStyle w:val="E388171399B6489782641F06BF378C4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8B"/>
    <w:rsid w:val="00707D9F"/>
    <w:rsid w:val="00726D8B"/>
    <w:rsid w:val="00B43A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DCE76152DB44A88B36BCC3B14C1734E">
    <w:name w:val="DDCE76152DB44A88B36BCC3B14C1734E"/>
    <w:rsid w:val="00726D8B"/>
  </w:style>
  <w:style w:type="character" w:styleId="Platshllartext">
    <w:name w:val="Placeholder Text"/>
    <w:basedOn w:val="Standardstycketeckensnitt"/>
    <w:uiPriority w:val="99"/>
    <w:semiHidden/>
    <w:rsid w:val="00726D8B"/>
    <w:rPr>
      <w:noProof w:val="0"/>
      <w:color w:val="808080"/>
    </w:rPr>
  </w:style>
  <w:style w:type="paragraph" w:customStyle="1" w:styleId="54F52473ACB14BD3B0CA65F4CA33DD67">
    <w:name w:val="54F52473ACB14BD3B0CA65F4CA33DD67"/>
    <w:rsid w:val="00726D8B"/>
  </w:style>
  <w:style w:type="paragraph" w:customStyle="1" w:styleId="CB1BD098F224410E9131AC76A846EC2F">
    <w:name w:val="CB1BD098F224410E9131AC76A846EC2F"/>
    <w:rsid w:val="00726D8B"/>
  </w:style>
  <w:style w:type="paragraph" w:customStyle="1" w:styleId="6E44EE40FF954BF398A46845808EC881">
    <w:name w:val="6E44EE40FF954BF398A46845808EC881"/>
    <w:rsid w:val="00726D8B"/>
  </w:style>
  <w:style w:type="paragraph" w:customStyle="1" w:styleId="29901CC455FD40B9B1ED6D04D9E90284">
    <w:name w:val="29901CC455FD40B9B1ED6D04D9E90284"/>
    <w:rsid w:val="00726D8B"/>
  </w:style>
  <w:style w:type="paragraph" w:customStyle="1" w:styleId="2A359FDEDE28465EA62FB28AF6893EC8">
    <w:name w:val="2A359FDEDE28465EA62FB28AF6893EC8"/>
    <w:rsid w:val="00726D8B"/>
  </w:style>
  <w:style w:type="paragraph" w:customStyle="1" w:styleId="A80344C6803C49A08AE9BAA2BAF59016">
    <w:name w:val="A80344C6803C49A08AE9BAA2BAF59016"/>
    <w:rsid w:val="00726D8B"/>
  </w:style>
  <w:style w:type="paragraph" w:customStyle="1" w:styleId="FFECAAD163CE4A6B8EA5D9298520595F">
    <w:name w:val="FFECAAD163CE4A6B8EA5D9298520595F"/>
    <w:rsid w:val="00726D8B"/>
  </w:style>
  <w:style w:type="paragraph" w:customStyle="1" w:styleId="D041C3FADC2F4A59A8D871FE58296DB1">
    <w:name w:val="D041C3FADC2F4A59A8D871FE58296DB1"/>
    <w:rsid w:val="00726D8B"/>
  </w:style>
  <w:style w:type="paragraph" w:customStyle="1" w:styleId="48582C4704124999A1AA9DE5CCB51E69">
    <w:name w:val="48582C4704124999A1AA9DE5CCB51E69"/>
    <w:rsid w:val="00726D8B"/>
  </w:style>
  <w:style w:type="paragraph" w:customStyle="1" w:styleId="7AA484D056E7482C950BB6839843BD8F">
    <w:name w:val="7AA484D056E7482C950BB6839843BD8F"/>
    <w:rsid w:val="00726D8B"/>
  </w:style>
  <w:style w:type="paragraph" w:customStyle="1" w:styleId="2A359FDEDE28465EA62FB28AF6893EC81">
    <w:name w:val="2A359FDEDE28465EA62FB28AF6893EC81"/>
    <w:rsid w:val="00726D8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8582C4704124999A1AA9DE5CCB51E691">
    <w:name w:val="48582C4704124999A1AA9DE5CCB51E691"/>
    <w:rsid w:val="00726D8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BAB386DA2F54647A31BEFAB8ADDF854">
    <w:name w:val="7BAB386DA2F54647A31BEFAB8ADDF854"/>
    <w:rsid w:val="00726D8B"/>
  </w:style>
  <w:style w:type="paragraph" w:customStyle="1" w:styleId="65470782CC3F4D02BE2F273953879B77">
    <w:name w:val="65470782CC3F4D02BE2F273953879B77"/>
    <w:rsid w:val="00726D8B"/>
  </w:style>
  <w:style w:type="paragraph" w:customStyle="1" w:styleId="EDD63560E75A487184520BA470D787CF">
    <w:name w:val="EDD63560E75A487184520BA470D787CF"/>
    <w:rsid w:val="00726D8B"/>
  </w:style>
  <w:style w:type="paragraph" w:customStyle="1" w:styleId="0A62CE85E2B14883954ED3BE4383E545">
    <w:name w:val="0A62CE85E2B14883954ED3BE4383E545"/>
    <w:rsid w:val="00726D8B"/>
  </w:style>
  <w:style w:type="paragraph" w:customStyle="1" w:styleId="3AA4079114E645FB877653C1F7B1F4D3">
    <w:name w:val="3AA4079114E645FB877653C1F7B1F4D3"/>
    <w:rsid w:val="00726D8B"/>
  </w:style>
  <w:style w:type="paragraph" w:customStyle="1" w:styleId="E388171399B6489782641F06BF378C4B">
    <w:name w:val="E388171399B6489782641F06BF378C4B"/>
    <w:rsid w:val="00726D8B"/>
  </w:style>
  <w:style w:type="paragraph" w:customStyle="1" w:styleId="7898F97C2D28408ABB59769C5C06584D">
    <w:name w:val="7898F97C2D28408ABB59769C5C06584D"/>
    <w:rsid w:val="00726D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d978212b-465f-4a59-869b-000b42c530f1</RD_Svarsid>
  </documentManagement>
</p:propertie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9BA500-0D1F-418B-8657-121ECAD63D0F}"/>
</file>

<file path=customXml/itemProps2.xml><?xml version="1.0" encoding="utf-8"?>
<ds:datastoreItem xmlns:ds="http://schemas.openxmlformats.org/officeDocument/2006/customXml" ds:itemID="{93F3CD72-53E9-4523-821C-C77584E0B058}"/>
</file>

<file path=customXml/itemProps3.xml><?xml version="1.0" encoding="utf-8"?>
<ds:datastoreItem xmlns:ds="http://schemas.openxmlformats.org/officeDocument/2006/customXml" ds:itemID="{E3CCF74F-DBA0-4885-84F4-77E9E77560A7}"/>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851</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2020_21_2249 Konkreta åtgärder i Sveriges del av EU_ ÅP.docx</dc:title>
  <dc:subject/>
  <dc:creator/>
  <cp:keywords/>
  <dc:description/>
  <cp:lastModifiedBy/>
  <cp:revision>1</cp:revision>
  <dcterms:created xsi:type="dcterms:W3CDTF">2021-03-31T06:18:00Z</dcterms:created>
  <dcterms:modified xsi:type="dcterms:W3CDTF">2021-03-31T06:18:00Z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