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6600" w:rsidP="00DA0661">
      <w:pPr>
        <w:pStyle w:val="Title"/>
      </w:pPr>
      <w:bookmarkStart w:id="0" w:name="Start"/>
      <w:bookmarkEnd w:id="0"/>
      <w:r>
        <w:t xml:space="preserve">Svar på fråga 2023/24:364 av </w:t>
      </w:r>
      <w:r w:rsidRPr="00376600">
        <w:t>Linus Sköld</w:t>
      </w:r>
      <w:r>
        <w:t xml:space="preserve"> (S)</w:t>
      </w:r>
      <w:r>
        <w:br/>
      </w:r>
      <w:r w:rsidRPr="00376600">
        <w:t>Norra Sverige i regeringen</w:t>
      </w:r>
    </w:p>
    <w:p w:rsidR="00376600" w:rsidP="00376600">
      <w:pPr>
        <w:pStyle w:val="BodyText"/>
      </w:pPr>
      <w:r>
        <w:t>Linus Sköld har frågat statsministern hur han avser att agera för att kompensera för bristen på statsråd från norra Sverige i regeringen?</w:t>
      </w:r>
    </w:p>
    <w:p w:rsidR="00376600" w:rsidP="006A12F1">
      <w:pPr>
        <w:pStyle w:val="BodyText"/>
      </w:pPr>
      <w:r>
        <w:t>Frågan har överlämnats till mig.</w:t>
      </w:r>
    </w:p>
    <w:p w:rsidR="00376600" w:rsidP="00376600">
      <w:pPr>
        <w:pStyle w:val="BodyText"/>
      </w:pPr>
      <w:r>
        <w:t xml:space="preserve">Låt mig inledningsvis konstatera att regeringens </w:t>
      </w:r>
      <w:r w:rsidRPr="0014632D">
        <w:t>statsråd förväntas representera hela landet</w:t>
      </w:r>
      <w:r>
        <w:t>,</w:t>
      </w:r>
      <w:r w:rsidRPr="0014632D">
        <w:t xml:space="preserve"> </w:t>
      </w:r>
      <w:r>
        <w:t>oavsett</w:t>
      </w:r>
      <w:r w:rsidRPr="0014632D">
        <w:t xml:space="preserve"> geografisk hemvist</w:t>
      </w:r>
      <w:r>
        <w:t>. Därför för den här regeringen</w:t>
      </w:r>
      <w:r w:rsidR="006A717B">
        <w:t xml:space="preserve"> </w:t>
      </w:r>
      <w:r>
        <w:t xml:space="preserve">en politik där hela landet ges möjligheter att utvecklas utifrån sina särskilda förutsättningar. </w:t>
      </w:r>
    </w:p>
    <w:p w:rsidR="006404FF" w:rsidP="00376600">
      <w:pPr>
        <w:pStyle w:val="BodyText"/>
      </w:pPr>
      <w:r>
        <w:t>Inom mi</w:t>
      </w:r>
      <w:r>
        <w:t>na</w:t>
      </w:r>
      <w:r>
        <w:t xml:space="preserve"> eg</w:t>
      </w:r>
      <w:r>
        <w:t>na</w:t>
      </w:r>
      <w:r>
        <w:t xml:space="preserve"> ansvarsområde</w:t>
      </w:r>
      <w:r w:rsidR="006D4476">
        <w:t>n</w:t>
      </w:r>
      <w:r>
        <w:t xml:space="preserve"> -</w:t>
      </w:r>
      <w:r w:rsidR="006A717B">
        <w:t xml:space="preserve"> den regionala utvecklings</w:t>
      </w:r>
      <w:r>
        <w:t xml:space="preserve">politiken, </w:t>
      </w:r>
      <w:r w:rsidR="006A717B">
        <w:t>landsbygdspolitiken</w:t>
      </w:r>
      <w:r>
        <w:t xml:space="preserve"> och sammanhållningspolitiken -</w:t>
      </w:r>
      <w:r>
        <w:t xml:space="preserve"> </w:t>
      </w:r>
      <w:r>
        <w:t xml:space="preserve">finns flera av verktygen för </w:t>
      </w:r>
      <w:r w:rsidR="007A6AA9">
        <w:t xml:space="preserve">att göra </w:t>
      </w:r>
      <w:r>
        <w:t>detta</w:t>
      </w:r>
      <w:r w:rsidR="007A6AA9">
        <w:t xml:space="preserve"> möjligt</w:t>
      </w:r>
      <w:r>
        <w:t xml:space="preserve">. </w:t>
      </w:r>
    </w:p>
    <w:p w:rsidR="00376600" w:rsidP="00376600">
      <w:pPr>
        <w:pStyle w:val="BodyText"/>
      </w:pPr>
      <w:bookmarkStart w:id="1" w:name="_Hlk153180140"/>
      <w:r>
        <w:t>För 202</w:t>
      </w:r>
      <w:r w:rsidR="007C1685">
        <w:t>3 har</w:t>
      </w:r>
      <w:r>
        <w:t xml:space="preserve"> </w:t>
      </w:r>
      <w:r>
        <w:t>regeringen</w:t>
      </w:r>
      <w:r>
        <w:t xml:space="preserve"> </w:t>
      </w:r>
      <w:r w:rsidR="007C1685">
        <w:t xml:space="preserve">fördelat </w:t>
      </w:r>
      <w:r w:rsidRPr="00ED3A21">
        <w:t xml:space="preserve">cirka </w:t>
      </w:r>
      <w:r>
        <w:t>573</w:t>
      </w:r>
      <w:r w:rsidRPr="00ED3A21">
        <w:t xml:space="preserve"> miljoner kronor </w:t>
      </w:r>
      <w:r>
        <w:t xml:space="preserve">i </w:t>
      </w:r>
      <w:r w:rsidRPr="00CA72C8">
        <w:t xml:space="preserve">medel </w:t>
      </w:r>
      <w:r>
        <w:t>för r</w:t>
      </w:r>
      <w:r w:rsidRPr="00CA72C8">
        <w:t>egionala utvecklingsåtgärder</w:t>
      </w:r>
      <w:r>
        <w:t xml:space="preserve"> till våra fem nordligaste län. Det är medel</w:t>
      </w:r>
      <w:r w:rsidRPr="00ED3A21">
        <w:t xml:space="preserve"> som </w:t>
      </w:r>
      <w:r>
        <w:t xml:space="preserve">regionerna själva beslutar om och som </w:t>
      </w:r>
      <w:r w:rsidRPr="00ED3A21">
        <w:t>ska finansiera insatser utifrån utmaningar och prioriteringar</w:t>
      </w:r>
      <w:r>
        <w:t xml:space="preserve"> i respektive län</w:t>
      </w:r>
      <w:r w:rsidRPr="00ED3A21">
        <w:t>.</w:t>
      </w:r>
      <w:r>
        <w:t xml:space="preserve"> </w:t>
      </w:r>
    </w:p>
    <w:p w:rsidR="00376600" w:rsidP="00376600">
      <w:pPr>
        <w:pStyle w:val="BodyText"/>
      </w:pPr>
      <w:bookmarkEnd w:id="1"/>
      <w:r w:rsidRPr="002A6EDD">
        <w:t xml:space="preserve">Den regionala utvecklingspolitiken och det svenska genomförandet av EU:s sammanhållningspolitik är nära </w:t>
      </w:r>
      <w:r>
        <w:t>sammankopplade.</w:t>
      </w:r>
      <w:r w:rsidRPr="002A6EDD">
        <w:t xml:space="preserve"> </w:t>
      </w:r>
      <w:r>
        <w:t xml:space="preserve">Regionalfonden ska bidra till ett mer konkurrenskraftigt och grönare Europa, vilket också avspeglar sig i de regionala programmen </w:t>
      </w:r>
      <w:r w:rsidR="00A25A0E">
        <w:t>i norra Sverige, dvs.</w:t>
      </w:r>
      <w:r>
        <w:t xml:space="preserve"> Övre Norrland respektive </w:t>
      </w:r>
      <w:r w:rsidRPr="00E7605C">
        <w:t>Mellersta Norrland</w:t>
      </w:r>
      <w:r>
        <w:t>. Totalt omsluter de båda programmen</w:t>
      </w:r>
      <w:r w:rsidRPr="00E7605C">
        <w:t xml:space="preserve"> knappt </w:t>
      </w:r>
      <w:r>
        <w:t>7,</w:t>
      </w:r>
      <w:r w:rsidR="009A488A">
        <w:t>9 </w:t>
      </w:r>
      <w:r w:rsidRPr="00E7605C">
        <w:t xml:space="preserve">miljarder kronor </w:t>
      </w:r>
      <w:r>
        <w:t xml:space="preserve">som kan användas till att </w:t>
      </w:r>
      <w:r w:rsidRPr="000D1B46">
        <w:t xml:space="preserve">driva </w:t>
      </w:r>
      <w:r w:rsidR="00A25A0E">
        <w:t>utvecklings</w:t>
      </w:r>
      <w:r w:rsidRPr="000D1B46">
        <w:t xml:space="preserve">projekt </w:t>
      </w:r>
      <w:r w:rsidR="00A25A0E">
        <w:t>inom</w:t>
      </w:r>
      <w:r w:rsidRPr="000D1B46">
        <w:t xml:space="preserve"> </w:t>
      </w:r>
      <w:r w:rsidRPr="000D1B46">
        <w:t>miljö</w:t>
      </w:r>
      <w:r>
        <w:t xml:space="preserve"> och </w:t>
      </w:r>
      <w:r w:rsidRPr="000D1B46">
        <w:t>klimat, företagande</w:t>
      </w:r>
      <w:r>
        <w:t>, innovationer och</w:t>
      </w:r>
      <w:r w:rsidRPr="000D1B46">
        <w:t xml:space="preserve"> kompetens</w:t>
      </w:r>
      <w:r>
        <w:t xml:space="preserve">försörjning </w:t>
      </w:r>
      <w:r w:rsidRPr="00E7605C">
        <w:t>2021–2027.</w:t>
      </w:r>
    </w:p>
    <w:p w:rsidR="00376600" w:rsidP="00376600">
      <w:pPr>
        <w:pStyle w:val="BodyText"/>
      </w:pPr>
      <w:r>
        <w:t xml:space="preserve">Jag vill i sammanhanget även särskilt nämna Fonden för en rättvis omställning som </w:t>
      </w:r>
      <w:r w:rsidRPr="00052E38">
        <w:t xml:space="preserve">omsluter cirka </w:t>
      </w:r>
      <w:r>
        <w:t>2,9</w:t>
      </w:r>
      <w:r w:rsidRPr="00052E38">
        <w:t xml:space="preserve"> miljarder kronor</w:t>
      </w:r>
      <w:r w:rsidR="00A25A0E">
        <w:t xml:space="preserve"> </w:t>
      </w:r>
      <w:r w:rsidRPr="00E7605C" w:rsidR="00A25A0E">
        <w:t>2021–2027</w:t>
      </w:r>
      <w:r>
        <w:t xml:space="preserve">. </w:t>
      </w:r>
      <w:r w:rsidRPr="007261D3">
        <w:t>Fonden</w:t>
      </w:r>
      <w:r w:rsidR="00354B1E">
        <w:t xml:space="preserve">, som bland annat ska gå till </w:t>
      </w:r>
      <w:r w:rsidR="00D82CC7">
        <w:t xml:space="preserve">omställningen av </w:t>
      </w:r>
      <w:r w:rsidR="00354B1E">
        <w:t>stålindustrin i Norrbotten och metallindustrin i Västerbotten,</w:t>
      </w:r>
      <w:r w:rsidRPr="007261D3">
        <w:t xml:space="preserve"> är viktig för att minska </w:t>
      </w:r>
      <w:r w:rsidR="00A25A0E">
        <w:t>koldioxid</w:t>
      </w:r>
      <w:r w:rsidRPr="007261D3">
        <w:t>utsläppen samtidigt som vi behåller och utvecklar konkurrenskraft</w:t>
      </w:r>
      <w:r w:rsidR="00A25A0E">
        <w:t>en</w:t>
      </w:r>
      <w:r w:rsidRPr="007261D3">
        <w:t xml:space="preserve"> i </w:t>
      </w:r>
      <w:r w:rsidR="00A25A0E">
        <w:t xml:space="preserve">norra </w:t>
      </w:r>
      <w:r w:rsidRPr="007261D3">
        <w:t>Sverige.</w:t>
      </w:r>
    </w:p>
    <w:p w:rsidR="00376600" w:rsidP="006A717B">
      <w:pPr>
        <w:pStyle w:val="BodyText"/>
      </w:pPr>
      <w:r>
        <w:t xml:space="preserve">Regeringen </w:t>
      </w:r>
      <w:r w:rsidR="006A717B">
        <w:t xml:space="preserve">fortsätter sitt arbete för att villkoren för att bo, verka och leva i hela landet ska stärkas. </w:t>
      </w:r>
    </w:p>
    <w:p w:rsidR="00376600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A6E07C7477024CF89BCFF59506FD29D6"/>
          </w:placeholder>
          <w:dataBinding w:xpath="/ns0:DocumentInfo[1]/ns0:BaseInfo[1]/ns0:HeaderDate[1]" w:storeItemID="{9FF43445-F9B3-42D0-A258-7CBD892A5EAA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717B">
            <w:t>20 december 2023</w:t>
          </w:r>
        </w:sdtContent>
      </w:sdt>
    </w:p>
    <w:p w:rsidR="00376600" w:rsidP="00471B06">
      <w:pPr>
        <w:pStyle w:val="Brdtextutanavstnd"/>
      </w:pPr>
    </w:p>
    <w:p w:rsidR="00376600" w:rsidP="00471B06">
      <w:pPr>
        <w:pStyle w:val="Brdtextutanavstnd"/>
      </w:pPr>
    </w:p>
    <w:p w:rsidR="00376600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84B100485D9F49D285B33107DAA4F225"/>
        </w:placeholder>
        <w:dataBinding w:xpath="/ns0:DocumentInfo[1]/ns0:BaseInfo[1]/ns0:TopSender[1]" w:storeItemID="{9FF43445-F9B3-42D0-A258-7CBD892A5EAA}" w:prefixMappings="xmlns:ns0='http://lp/documentinfo/RK' "/>
        <w:comboBox w:lastValue="Landsbyg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376600" w:rsidP="00422A41">
          <w:pPr>
            <w:pStyle w:val="BodyText"/>
          </w:pPr>
          <w:r>
            <w:rPr>
              <w:rStyle w:val="DefaultParagraphFont"/>
            </w:rPr>
            <w:t>Peter Kullgren</w:t>
          </w:r>
        </w:p>
      </w:sdtContent>
    </w:sdt>
    <w:p w:rsidR="0037660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66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6600" w:rsidRPr="007D73AB" w:rsidP="00340DE0">
          <w:pPr>
            <w:pStyle w:val="Header"/>
          </w:pPr>
        </w:p>
      </w:tc>
      <w:tc>
        <w:tcPr>
          <w:tcW w:w="1134" w:type="dxa"/>
        </w:tcPr>
        <w:p w:rsidR="003766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66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6600" w:rsidRPr="00710A6C" w:rsidP="00EE3C0F">
          <w:pPr>
            <w:pStyle w:val="Header"/>
            <w:rPr>
              <w:b/>
            </w:rPr>
          </w:pPr>
        </w:p>
        <w:p w:rsidR="00376600" w:rsidP="00EE3C0F">
          <w:pPr>
            <w:pStyle w:val="Header"/>
          </w:pPr>
        </w:p>
        <w:p w:rsidR="00376600" w:rsidP="00EE3C0F">
          <w:pPr>
            <w:pStyle w:val="Header"/>
          </w:pPr>
        </w:p>
        <w:p w:rsidR="003766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195BEE9FF6349AE843D9778190C4FC8"/>
            </w:placeholder>
            <w:dataBinding w:xpath="/ns0:DocumentInfo[1]/ns0:BaseInfo[1]/ns0:Dnr[1]" w:storeItemID="{9FF43445-F9B3-42D0-A258-7CBD892A5EAA}" w:prefixMappings="xmlns:ns0='http://lp/documentinfo/RK' "/>
            <w:text/>
          </w:sdtPr>
          <w:sdtContent>
            <w:p w:rsidR="00376600" w:rsidP="00EE3C0F">
              <w:pPr>
                <w:pStyle w:val="Header"/>
              </w:pPr>
              <w:r>
                <w:t>LI2023/03775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543DB7B4B64BDD847DC04D01D9325B"/>
            </w:placeholder>
            <w:showingPlcHdr/>
            <w:dataBinding w:xpath="/ns0:DocumentInfo[1]/ns0:BaseInfo[1]/ns0:DocNumber[1]" w:storeItemID="{9FF43445-F9B3-42D0-A258-7CBD892A5EAA}" w:prefixMappings="xmlns:ns0='http://lp/documentinfo/RK' "/>
            <w:text/>
          </w:sdtPr>
          <w:sdtContent>
            <w:p w:rsidR="003766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6600" w:rsidP="00EE3C0F">
          <w:pPr>
            <w:pStyle w:val="Header"/>
          </w:pPr>
        </w:p>
      </w:tc>
      <w:tc>
        <w:tcPr>
          <w:tcW w:w="1134" w:type="dxa"/>
        </w:tcPr>
        <w:p w:rsidR="00376600" w:rsidP="0094502D">
          <w:pPr>
            <w:pStyle w:val="Header"/>
          </w:pPr>
        </w:p>
        <w:p w:rsidR="003766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46CFF6C9D64B79BE59B1CA6B2023C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4476" w:rsidRPr="006D4476" w:rsidP="00340DE0">
              <w:pPr>
                <w:pStyle w:val="Header"/>
                <w:rPr>
                  <w:b/>
                </w:rPr>
              </w:pPr>
              <w:r w:rsidRPr="006D4476">
                <w:rPr>
                  <w:b/>
                </w:rPr>
                <w:t>Landsbygds- och infrastrukturdepartementet</w:t>
              </w:r>
            </w:p>
            <w:p w:rsidR="00376600" w:rsidRPr="00340DE0" w:rsidP="00340DE0">
              <w:pPr>
                <w:pStyle w:val="Header"/>
              </w:pPr>
              <w:r w:rsidRPr="006D4476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72491C699240B7A14FC77C6A38D449"/>
          </w:placeholder>
          <w:dataBinding w:xpath="/ns0:DocumentInfo[1]/ns0:BaseInfo[1]/ns0:Recipient[1]" w:storeItemID="{9FF43445-F9B3-42D0-A258-7CBD892A5EAA}" w:prefixMappings="xmlns:ns0='http://lp/documentinfo/RK' "/>
          <w:text w:multiLine="1"/>
        </w:sdtPr>
        <w:sdtContent>
          <w:tc>
            <w:tcPr>
              <w:tcW w:w="3170" w:type="dxa"/>
            </w:tcPr>
            <w:p w:rsidR="0037660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766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A4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95BEE9FF6349AE843D9778190C4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36A49-1415-4054-9D27-1C52A4A55E25}"/>
      </w:docPartPr>
      <w:docPartBody>
        <w:p w:rsidR="00602532" w:rsidP="00510F74">
          <w:pPr>
            <w:pStyle w:val="4195BEE9FF6349AE843D9778190C4F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543DB7B4B64BDD847DC04D01D93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275B8-8DCB-468E-95D4-2F683DB0B39E}"/>
      </w:docPartPr>
      <w:docPartBody>
        <w:p w:rsidR="00602532" w:rsidP="00510F74">
          <w:pPr>
            <w:pStyle w:val="BE543DB7B4B64BDD847DC04D01D932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6CFF6C9D64B79BE59B1CA6B202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36CE1-5A8D-4457-A4FA-3953817323FB}"/>
      </w:docPartPr>
      <w:docPartBody>
        <w:p w:rsidR="00602532" w:rsidP="00510F74">
          <w:pPr>
            <w:pStyle w:val="2F46CFF6C9D64B79BE59B1CA6B2023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72491C699240B7A14FC77C6A38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A806D-F4EB-4507-8903-3680439FA3AC}"/>
      </w:docPartPr>
      <w:docPartBody>
        <w:p w:rsidR="00602532" w:rsidP="00510F74">
          <w:pPr>
            <w:pStyle w:val="C272491C699240B7A14FC77C6A38D4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E07C7477024CF89BCFF59506FD2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3654E-D7DB-420F-8D22-AC359F1D1880}"/>
      </w:docPartPr>
      <w:docPartBody>
        <w:p w:rsidR="00602532" w:rsidP="00510F74">
          <w:pPr>
            <w:pStyle w:val="A6E07C7477024CF89BCFF59506FD29D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4B100485D9F49D285B33107DAA4F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381F2-BAFA-45AE-85B6-E4C3AEA70BA0}"/>
      </w:docPartPr>
      <w:docPartBody>
        <w:p w:rsidR="00602532" w:rsidP="00510F74">
          <w:pPr>
            <w:pStyle w:val="84B100485D9F49D285B33107DAA4F22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F74"/>
    <w:rPr>
      <w:noProof w:val="0"/>
      <w:color w:val="808080"/>
    </w:rPr>
  </w:style>
  <w:style w:type="paragraph" w:customStyle="1" w:styleId="4195BEE9FF6349AE843D9778190C4FC8">
    <w:name w:val="4195BEE9FF6349AE843D9778190C4FC8"/>
    <w:rsid w:val="00510F74"/>
  </w:style>
  <w:style w:type="paragraph" w:customStyle="1" w:styleId="C272491C699240B7A14FC77C6A38D449">
    <w:name w:val="C272491C699240B7A14FC77C6A38D449"/>
    <w:rsid w:val="00510F74"/>
  </w:style>
  <w:style w:type="paragraph" w:customStyle="1" w:styleId="BE543DB7B4B64BDD847DC04D01D9325B1">
    <w:name w:val="BE543DB7B4B64BDD847DC04D01D9325B1"/>
    <w:rsid w:val="00510F7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46CFF6C9D64B79BE59B1CA6B2023C21">
    <w:name w:val="2F46CFF6C9D64B79BE59B1CA6B2023C21"/>
    <w:rsid w:val="00510F7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E07C7477024CF89BCFF59506FD29D6">
    <w:name w:val="A6E07C7477024CF89BCFF59506FD29D6"/>
    <w:rsid w:val="00510F74"/>
  </w:style>
  <w:style w:type="paragraph" w:customStyle="1" w:styleId="84B100485D9F49D285B33107DAA4F225">
    <w:name w:val="84B100485D9F49D285B33107DAA4F225"/>
    <w:rsid w:val="00510F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2023-12-20T00:00:00</HeaderDate>
    <Office/>
    <Dnr>LI2023/03775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c64a024d-f403-4e99-86fc-a01caa722069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43445-F9B3-42D0-A258-7CBD892A5EA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C9603E92-08AD-4C6C-9258-0698E5756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6957D-0229-4F1D-B0B5-DCF624C5771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4e9c2f0c-7bf8-49af-8356-cbf363fc78a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5670e95-d5a3-4c2b-9f0d-a339565e4e06"/>
    <ds:schemaRef ds:uri="18f3d968-6251-40b0-9f11-012b293496c2"/>
    <ds:schemaRef ds:uri="cc625d36-bb37-4650-91b9-0c96159295b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ED1EB9-2A2F-407C-8B51-762313967E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202324364 Norra Sverige i regeringen.docx</dc:title>
  <cp:revision>5</cp:revision>
  <dcterms:created xsi:type="dcterms:W3CDTF">2023-12-13T14:28:00Z</dcterms:created>
  <dcterms:modified xsi:type="dcterms:W3CDTF">2023-12-18T08:28:00Z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c890e25f-b852-433b-a07b-4094d94781fa</vt:lpwstr>
  </property>
</Properties>
</file>