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5BF94" w14:textId="77777777" w:rsidR="00A71006" w:rsidRDefault="00A71006" w:rsidP="00DA0661">
      <w:pPr>
        <w:pStyle w:val="Rubrik"/>
      </w:pPr>
      <w:bookmarkStart w:id="0" w:name="Start"/>
      <w:bookmarkStart w:id="1" w:name="_GoBack"/>
      <w:bookmarkEnd w:id="0"/>
      <w:bookmarkEnd w:id="1"/>
      <w:r>
        <w:t>Svar på fråga 2019/20:1911 av Sara Gille (SD)</w:t>
      </w:r>
      <w:r>
        <w:br/>
      </w:r>
      <w:r w:rsidRPr="00A71006">
        <w:t>Krav på munskydd inom kollektivtrafiken</w:t>
      </w:r>
    </w:p>
    <w:p w14:paraId="701361C3" w14:textId="77777777" w:rsidR="00A71006" w:rsidRDefault="00A71006" w:rsidP="00A71006">
      <w:pPr>
        <w:pStyle w:val="Brdtext"/>
      </w:pPr>
      <w:r>
        <w:t>Sara Gille har frågat mig om jag och regeringen ämnar införa krav på munskydd i landets kollektivtrafik</w:t>
      </w:r>
      <w:r w:rsidR="009D3E48">
        <w:t>.</w:t>
      </w:r>
    </w:p>
    <w:p w14:paraId="329A5D3E" w14:textId="77777777" w:rsidR="00A71006" w:rsidRDefault="00C02208" w:rsidP="00A71006">
      <w:pPr>
        <w:pStyle w:val="Brdtext"/>
      </w:pPr>
      <w:r w:rsidRPr="00C02208">
        <w:t>Folkhälsomyndigheten är den expertmyndighet som ansvarar för nationella folkhälsan och åtgärder mot olika typer av hälsohot, däribland det virus som orsakar sjukdomen covid-19. Myndighetens råd och rekommendationer utgår från aktuellt kunskapsläge.</w:t>
      </w:r>
      <w:r>
        <w:t xml:space="preserve"> Folkhälsomyndigheten har utfärdat allmänna råd för att undvika spridning av covid-19 inom kollektivtrafiken och allmänna färdmedel. I de allmänna råden anges att trafiken bör köras i den omfattning som behövs för att minska risken för trängsel, att antalet passagerare per fordon bör begränsas samt</w:t>
      </w:r>
      <w:r w:rsidR="008F0492">
        <w:t xml:space="preserve"> att</w:t>
      </w:r>
      <w:r>
        <w:t xml:space="preserve"> information bör lämnas till passagerare om hur de kan minska risken för smittspridning.</w:t>
      </w:r>
    </w:p>
    <w:p w14:paraId="66F7E079" w14:textId="77777777" w:rsidR="00424036" w:rsidRPr="00C02208" w:rsidRDefault="00C02208" w:rsidP="00424036">
      <w:pPr>
        <w:pStyle w:val="Brdtext"/>
      </w:pPr>
      <w:r w:rsidRPr="00C02208">
        <w:t xml:space="preserve">Inför skolstarten </w:t>
      </w:r>
      <w:r w:rsidR="00A247AF">
        <w:t xml:space="preserve">publicerade </w:t>
      </w:r>
      <w:r w:rsidRPr="00C02208">
        <w:t xml:space="preserve">Svensk </w:t>
      </w:r>
      <w:r>
        <w:t xml:space="preserve">Kollektivtrafik </w:t>
      </w:r>
      <w:r w:rsidR="006C6497">
        <w:t>en</w:t>
      </w:r>
      <w:r w:rsidR="006C6497" w:rsidRPr="006C6497">
        <w:t xml:space="preserve"> </w:t>
      </w:r>
      <w:r w:rsidR="006C6497">
        <w:t xml:space="preserve">branschvägledning </w:t>
      </w:r>
      <w:r w:rsidR="007F5122">
        <w:t xml:space="preserve">riktad till de regionala kollektivtrafikmyndigheterna som ansvarar för den offentligt organiserade kollektivtrafiken </w:t>
      </w:r>
      <w:r w:rsidR="006C6497">
        <w:t xml:space="preserve">för hanteringen den upphandlade icke platsbokade kollektivtrafiken. </w:t>
      </w:r>
      <w:r w:rsidR="00424036">
        <w:t>Jag har också noterat att vissa kollektivtrafikföretag har erbjudit munskydd till sina resenärer.</w:t>
      </w:r>
    </w:p>
    <w:p w14:paraId="4E6B70B3" w14:textId="1C86736A" w:rsidR="00561B05" w:rsidRDefault="00424036" w:rsidP="006C6497">
      <w:pPr>
        <w:pStyle w:val="Brdtext"/>
      </w:pPr>
      <w:r>
        <w:t xml:space="preserve">Vad gäller </w:t>
      </w:r>
      <w:r w:rsidR="00941205">
        <w:t xml:space="preserve">allmän </w:t>
      </w:r>
      <w:r>
        <w:t xml:space="preserve">användning av munskydd i publika miljöer gör </w:t>
      </w:r>
      <w:r w:rsidR="00B84EBE" w:rsidRPr="00B84EBE">
        <w:t>Folkhälsomyndigheten bedömning</w:t>
      </w:r>
      <w:r>
        <w:t>en</w:t>
      </w:r>
      <w:r w:rsidR="00B84EBE" w:rsidRPr="00B84EBE">
        <w:t xml:space="preserve"> att det vetenskapliga stödet </w:t>
      </w:r>
      <w:r w:rsidR="002162A9" w:rsidRPr="002162A9">
        <w:t>för en sådan användning</w:t>
      </w:r>
      <w:r w:rsidR="002162A9">
        <w:t xml:space="preserve"> </w:t>
      </w:r>
      <w:r w:rsidR="00B84EBE" w:rsidRPr="00B84EBE">
        <w:t xml:space="preserve">i dag är svagt. </w:t>
      </w:r>
      <w:r>
        <w:t>M</w:t>
      </w:r>
      <w:r w:rsidR="00B84EBE" w:rsidRPr="00B84EBE">
        <w:t xml:space="preserve">yndigheten </w:t>
      </w:r>
      <w:r w:rsidR="00410C60">
        <w:t>u</w:t>
      </w:r>
      <w:r w:rsidR="00941205">
        <w:t>ndersöker</w:t>
      </w:r>
      <w:r w:rsidR="00410C60">
        <w:t xml:space="preserve"> </w:t>
      </w:r>
      <w:r w:rsidR="00941205">
        <w:t xml:space="preserve">emellertid </w:t>
      </w:r>
      <w:r w:rsidR="00410C60">
        <w:t xml:space="preserve">fortsatt frågan om användning av munskydd i </w:t>
      </w:r>
      <w:r w:rsidR="00941205">
        <w:t xml:space="preserve">vissa situationer i </w:t>
      </w:r>
      <w:r w:rsidR="00410C60">
        <w:t>publika miljöer</w:t>
      </w:r>
      <w:r w:rsidR="00941205">
        <w:t>.</w:t>
      </w:r>
      <w:r w:rsidR="00410C60">
        <w:t xml:space="preserve"> </w:t>
      </w:r>
    </w:p>
    <w:p w14:paraId="0FFE0096" w14:textId="77777777" w:rsidR="00155711" w:rsidRPr="00E24799" w:rsidRDefault="00155711" w:rsidP="006A12F1">
      <w:pPr>
        <w:pStyle w:val="Brdtext"/>
      </w:pPr>
    </w:p>
    <w:p w14:paraId="0ACF6EB4" w14:textId="5C284578" w:rsidR="00A71006" w:rsidRPr="00424036" w:rsidRDefault="00A71006" w:rsidP="006A12F1">
      <w:pPr>
        <w:pStyle w:val="Brdtext"/>
        <w:rPr>
          <w:lang w:val="en-GB"/>
        </w:rPr>
      </w:pPr>
      <w:r w:rsidRPr="00424036">
        <w:rPr>
          <w:lang w:val="en-GB"/>
        </w:rPr>
        <w:lastRenderedPageBreak/>
        <w:t xml:space="preserve">Stockholm den </w:t>
      </w:r>
      <w:sdt>
        <w:sdtPr>
          <w:rPr>
            <w:lang w:val="en-GB"/>
          </w:rPr>
          <w:id w:val="-1225218591"/>
          <w:placeholder>
            <w:docPart w:val="DDC5822E619F4C1BA9EC4698D71C10C4"/>
          </w:placeholder>
          <w:dataBinding w:prefixMappings="xmlns:ns0='http://lp/documentinfo/RK' " w:xpath="/ns0:DocumentInfo[1]/ns0:BaseInfo[1]/ns0:HeaderDate[1]" w:storeItemID="{70389E09-E65C-4EA3-B770-2296EADA4478}"/>
          <w:date w:fullDate="2020-08-2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Pr="00424036">
            <w:rPr>
              <w:lang w:val="en-GB"/>
            </w:rPr>
            <w:t xml:space="preserve">24 </w:t>
          </w:r>
          <w:proofErr w:type="spellStart"/>
          <w:r w:rsidRPr="00424036">
            <w:rPr>
              <w:lang w:val="en-GB"/>
            </w:rPr>
            <w:t>augusti</w:t>
          </w:r>
          <w:proofErr w:type="spellEnd"/>
          <w:r w:rsidRPr="00424036">
            <w:rPr>
              <w:lang w:val="en-GB"/>
            </w:rPr>
            <w:t xml:space="preserve"> 2020</w:t>
          </w:r>
        </w:sdtContent>
      </w:sdt>
    </w:p>
    <w:p w14:paraId="52D6A38A" w14:textId="77777777" w:rsidR="00A71006" w:rsidRPr="00424036" w:rsidRDefault="00A71006" w:rsidP="004E7A8F">
      <w:pPr>
        <w:pStyle w:val="Brdtextutanavstnd"/>
        <w:rPr>
          <w:lang w:val="en-GB"/>
        </w:rPr>
      </w:pPr>
    </w:p>
    <w:p w14:paraId="0F4CCF29" w14:textId="77777777" w:rsidR="00A71006" w:rsidRPr="00424036" w:rsidRDefault="00A71006" w:rsidP="004E7A8F">
      <w:pPr>
        <w:pStyle w:val="Brdtextutanavstnd"/>
        <w:rPr>
          <w:lang w:val="en-GB"/>
        </w:rPr>
      </w:pPr>
    </w:p>
    <w:p w14:paraId="10B40C33" w14:textId="77777777" w:rsidR="00A71006" w:rsidRPr="00424036" w:rsidRDefault="00A71006" w:rsidP="004E7A8F">
      <w:pPr>
        <w:pStyle w:val="Brdtextutanavstnd"/>
        <w:rPr>
          <w:lang w:val="en-GB"/>
        </w:rPr>
      </w:pPr>
    </w:p>
    <w:p w14:paraId="6644ABC2" w14:textId="77777777" w:rsidR="00A71006" w:rsidRPr="00424036" w:rsidRDefault="00A71006" w:rsidP="00422A41">
      <w:pPr>
        <w:pStyle w:val="Brdtext"/>
        <w:rPr>
          <w:lang w:val="en-GB"/>
        </w:rPr>
      </w:pPr>
      <w:r w:rsidRPr="00424036">
        <w:rPr>
          <w:lang w:val="en-GB"/>
        </w:rPr>
        <w:t>Tomas Eneroth</w:t>
      </w:r>
    </w:p>
    <w:p w14:paraId="737E2A42" w14:textId="77777777" w:rsidR="00A71006" w:rsidRPr="00424036" w:rsidRDefault="00A71006" w:rsidP="00DB48AB">
      <w:pPr>
        <w:pStyle w:val="Brdtext"/>
        <w:rPr>
          <w:lang w:val="en-GB"/>
        </w:rPr>
      </w:pPr>
    </w:p>
    <w:sectPr w:rsidR="00A71006" w:rsidRPr="00424036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9DA52" w14:textId="77777777" w:rsidR="007E7DCC" w:rsidRDefault="007E7DCC" w:rsidP="00A87A54">
      <w:pPr>
        <w:spacing w:after="0" w:line="240" w:lineRule="auto"/>
      </w:pPr>
      <w:r>
        <w:separator/>
      </w:r>
    </w:p>
  </w:endnote>
  <w:endnote w:type="continuationSeparator" w:id="0">
    <w:p w14:paraId="329D2416" w14:textId="77777777" w:rsidR="007E7DCC" w:rsidRDefault="007E7DCC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5E1B01C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D934597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58B8C5D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E2DFE8E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594B284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E957BE8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983C124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5E545A4" w14:textId="77777777" w:rsidTr="00C26068">
      <w:trPr>
        <w:trHeight w:val="227"/>
      </w:trPr>
      <w:tc>
        <w:tcPr>
          <w:tcW w:w="4074" w:type="dxa"/>
        </w:tcPr>
        <w:p w14:paraId="47BF80D2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8BDD6C7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7AD8B02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F13AC" w14:textId="77777777" w:rsidR="007E7DCC" w:rsidRDefault="007E7DCC" w:rsidP="00A87A54">
      <w:pPr>
        <w:spacing w:after="0" w:line="240" w:lineRule="auto"/>
      </w:pPr>
      <w:r>
        <w:separator/>
      </w:r>
    </w:p>
  </w:footnote>
  <w:footnote w:type="continuationSeparator" w:id="0">
    <w:p w14:paraId="119762AB" w14:textId="77777777" w:rsidR="007E7DCC" w:rsidRDefault="007E7DCC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71006" w14:paraId="590FBE09" w14:textId="77777777" w:rsidTr="00C93EBA">
      <w:trPr>
        <w:trHeight w:val="227"/>
      </w:trPr>
      <w:tc>
        <w:tcPr>
          <w:tcW w:w="5534" w:type="dxa"/>
        </w:tcPr>
        <w:p w14:paraId="4F80DCB1" w14:textId="77777777" w:rsidR="00A71006" w:rsidRPr="007D73AB" w:rsidRDefault="00A71006">
          <w:pPr>
            <w:pStyle w:val="Sidhuvud"/>
          </w:pPr>
        </w:p>
      </w:tc>
      <w:tc>
        <w:tcPr>
          <w:tcW w:w="3170" w:type="dxa"/>
          <w:vAlign w:val="bottom"/>
        </w:tcPr>
        <w:p w14:paraId="1D9F5A9A" w14:textId="77777777" w:rsidR="00A71006" w:rsidRPr="007D73AB" w:rsidRDefault="00A71006" w:rsidP="00340DE0">
          <w:pPr>
            <w:pStyle w:val="Sidhuvud"/>
          </w:pPr>
        </w:p>
      </w:tc>
      <w:tc>
        <w:tcPr>
          <w:tcW w:w="1134" w:type="dxa"/>
        </w:tcPr>
        <w:p w14:paraId="056399CB" w14:textId="77777777" w:rsidR="00A71006" w:rsidRDefault="00A71006" w:rsidP="005A703A">
          <w:pPr>
            <w:pStyle w:val="Sidhuvud"/>
          </w:pPr>
        </w:p>
      </w:tc>
    </w:tr>
    <w:tr w:rsidR="00A71006" w14:paraId="18DFE727" w14:textId="77777777" w:rsidTr="00C93EBA">
      <w:trPr>
        <w:trHeight w:val="1928"/>
      </w:trPr>
      <w:tc>
        <w:tcPr>
          <w:tcW w:w="5534" w:type="dxa"/>
        </w:tcPr>
        <w:p w14:paraId="4BFA4F70" w14:textId="77777777" w:rsidR="00A71006" w:rsidRPr="00340DE0" w:rsidRDefault="00A71006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799EDC1" wp14:editId="1742E70C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CC6524E" w14:textId="77777777" w:rsidR="00A71006" w:rsidRPr="00710A6C" w:rsidRDefault="00A71006" w:rsidP="00EE3C0F">
          <w:pPr>
            <w:pStyle w:val="Sidhuvud"/>
            <w:rPr>
              <w:b/>
            </w:rPr>
          </w:pPr>
        </w:p>
        <w:p w14:paraId="3F505347" w14:textId="77777777" w:rsidR="00A71006" w:rsidRDefault="00A71006" w:rsidP="00EE3C0F">
          <w:pPr>
            <w:pStyle w:val="Sidhuvud"/>
          </w:pPr>
        </w:p>
        <w:p w14:paraId="07979593" w14:textId="77777777" w:rsidR="00A71006" w:rsidRDefault="00A71006" w:rsidP="00EE3C0F">
          <w:pPr>
            <w:pStyle w:val="Sidhuvud"/>
          </w:pPr>
        </w:p>
        <w:p w14:paraId="5D51E684" w14:textId="77777777" w:rsidR="00A71006" w:rsidRDefault="00A71006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501BB4FE127443F4B9B317623C32A4F7"/>
            </w:placeholder>
            <w:dataBinding w:prefixMappings="xmlns:ns0='http://lp/documentinfo/RK' " w:xpath="/ns0:DocumentInfo[1]/ns0:BaseInfo[1]/ns0:Dnr[1]" w:storeItemID="{70389E09-E65C-4EA3-B770-2296EADA4478}"/>
            <w:text/>
          </w:sdtPr>
          <w:sdtEndPr/>
          <w:sdtContent>
            <w:p w14:paraId="2A05460C" w14:textId="77777777" w:rsidR="00A71006" w:rsidRDefault="00A71006" w:rsidP="00EE3C0F">
              <w:pPr>
                <w:pStyle w:val="Sidhuvud"/>
              </w:pPr>
              <w:r>
                <w:t>I2020/02076/TM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4A1949B871F4337929519FE5A234FB9"/>
            </w:placeholder>
            <w:showingPlcHdr/>
            <w:dataBinding w:prefixMappings="xmlns:ns0='http://lp/documentinfo/RK' " w:xpath="/ns0:DocumentInfo[1]/ns0:BaseInfo[1]/ns0:DocNumber[1]" w:storeItemID="{70389E09-E65C-4EA3-B770-2296EADA4478}"/>
            <w:text/>
          </w:sdtPr>
          <w:sdtEndPr/>
          <w:sdtContent>
            <w:p w14:paraId="275D0A03" w14:textId="77777777" w:rsidR="00A71006" w:rsidRDefault="00A7100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755CBCA" w14:textId="77777777" w:rsidR="00A71006" w:rsidRDefault="00A71006" w:rsidP="00EE3C0F">
          <w:pPr>
            <w:pStyle w:val="Sidhuvud"/>
          </w:pPr>
        </w:p>
      </w:tc>
      <w:tc>
        <w:tcPr>
          <w:tcW w:w="1134" w:type="dxa"/>
        </w:tcPr>
        <w:p w14:paraId="7177CEC9" w14:textId="77777777" w:rsidR="00A71006" w:rsidRDefault="00A71006" w:rsidP="0094502D">
          <w:pPr>
            <w:pStyle w:val="Sidhuvud"/>
          </w:pPr>
        </w:p>
        <w:p w14:paraId="1C44DD06" w14:textId="77777777" w:rsidR="00A71006" w:rsidRPr="0094502D" w:rsidRDefault="00A71006" w:rsidP="00EC71A6">
          <w:pPr>
            <w:pStyle w:val="Sidhuvud"/>
          </w:pPr>
        </w:p>
      </w:tc>
    </w:tr>
    <w:tr w:rsidR="00A71006" w14:paraId="41A19766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A9EFF1A552B24B6CAEFCA7008C1955CE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60B390F1" w14:textId="77777777" w:rsidR="00A71006" w:rsidRPr="00A71006" w:rsidRDefault="00A71006" w:rsidP="00340DE0">
              <w:pPr>
                <w:pStyle w:val="Sidhuvud"/>
                <w:rPr>
                  <w:b/>
                </w:rPr>
              </w:pPr>
              <w:r w:rsidRPr="00A71006">
                <w:rPr>
                  <w:b/>
                </w:rPr>
                <w:t>Infrastrukturdepartementet</w:t>
              </w:r>
            </w:p>
            <w:p w14:paraId="63CC5C38" w14:textId="77777777" w:rsidR="00FC152A" w:rsidRDefault="00A71006" w:rsidP="00340DE0">
              <w:pPr>
                <w:pStyle w:val="Sidhuvud"/>
              </w:pPr>
              <w:r w:rsidRPr="00A71006">
                <w:t>Infrastrukturministern</w:t>
              </w:r>
            </w:p>
            <w:p w14:paraId="7A006BFE" w14:textId="57862F9E" w:rsidR="00694EF2" w:rsidRDefault="00694EF2" w:rsidP="00694EF2">
              <w:pPr>
                <w:pStyle w:val="Avsndare"/>
                <w:framePr w:w="0" w:hRule="auto" w:hSpace="0" w:wrap="auto" w:vAnchor="margin" w:hAnchor="text" w:xAlign="left" w:yAlign="inline"/>
                <w:rPr>
                  <w:rFonts w:asciiTheme="majorHAnsi" w:hAnsiTheme="majorHAnsi"/>
                  <w:sz w:val="19"/>
                </w:rPr>
              </w:pPr>
            </w:p>
            <w:p w14:paraId="7BFDB411" w14:textId="54DBEFE2" w:rsidR="00A71006" w:rsidRPr="00155711" w:rsidRDefault="00A71006" w:rsidP="00FC152A">
              <w:pPr>
                <w:pStyle w:val="Sidhuvud"/>
                <w:rPr>
                  <w:lang w:val="de-DE"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513325198A64D088C605590DDBE1114"/>
          </w:placeholder>
          <w:dataBinding w:prefixMappings="xmlns:ns0='http://lp/documentinfo/RK' " w:xpath="/ns0:DocumentInfo[1]/ns0:BaseInfo[1]/ns0:Recipient[1]" w:storeItemID="{70389E09-E65C-4EA3-B770-2296EADA4478}"/>
          <w:text w:multiLine="1"/>
        </w:sdtPr>
        <w:sdtEndPr/>
        <w:sdtContent>
          <w:tc>
            <w:tcPr>
              <w:tcW w:w="3170" w:type="dxa"/>
            </w:tcPr>
            <w:p w14:paraId="4EF1E464" w14:textId="77777777" w:rsidR="00A71006" w:rsidRDefault="00A71006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0D39FAE" w14:textId="77777777" w:rsidR="00A71006" w:rsidRDefault="00A71006" w:rsidP="003E6020">
          <w:pPr>
            <w:pStyle w:val="Sidhuvud"/>
          </w:pPr>
        </w:p>
      </w:tc>
    </w:tr>
  </w:tbl>
  <w:p w14:paraId="6F39FEF1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revisionView w:inkAnnotations="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006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125"/>
    <w:rsid w:val="0003679E"/>
    <w:rsid w:val="00041EDC"/>
    <w:rsid w:val="00042CE5"/>
    <w:rsid w:val="0004352E"/>
    <w:rsid w:val="00051341"/>
    <w:rsid w:val="00053CAA"/>
    <w:rsid w:val="00055405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55711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2A9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AAA"/>
    <w:rsid w:val="00296B7A"/>
    <w:rsid w:val="002973E4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4BD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0C60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4036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1B05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4EF2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C6497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DCC"/>
    <w:rsid w:val="007E7EE2"/>
    <w:rsid w:val="007F06CA"/>
    <w:rsid w:val="007F0DD0"/>
    <w:rsid w:val="007F5122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653D9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0492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1205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3070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3E48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247AF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006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4EBE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1C6F"/>
    <w:rsid w:val="00BF27B2"/>
    <w:rsid w:val="00BF4F06"/>
    <w:rsid w:val="00BF534E"/>
    <w:rsid w:val="00BF5717"/>
    <w:rsid w:val="00BF5C91"/>
    <w:rsid w:val="00BF66D2"/>
    <w:rsid w:val="00C01585"/>
    <w:rsid w:val="00C02208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99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75BBA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152A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9B06AA5"/>
  <w15:docId w15:val="{4784892F-40E7-4282-8125-9EEEFA8B1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rsid w:val="00FC152A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1BB4FE127443F4B9B317623C32A4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7E59AB-C479-424C-9788-2D1D80A6C1C4}"/>
      </w:docPartPr>
      <w:docPartBody>
        <w:p w:rsidR="00C84B39" w:rsidRDefault="00396BC6" w:rsidP="00396BC6">
          <w:pPr>
            <w:pStyle w:val="501BB4FE127443F4B9B317623C32A4F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4A1949B871F4337929519FE5A234F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8AB417-093B-43DC-BCD1-C9D608C85FB6}"/>
      </w:docPartPr>
      <w:docPartBody>
        <w:p w:rsidR="00C84B39" w:rsidRDefault="00396BC6" w:rsidP="00396BC6">
          <w:pPr>
            <w:pStyle w:val="34A1949B871F4337929519FE5A234FB9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9EFF1A552B24B6CAEFCA7008C1955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FD15D5-07DA-4A91-80BB-89ECE4DC6B5D}"/>
      </w:docPartPr>
      <w:docPartBody>
        <w:p w:rsidR="00C84B39" w:rsidRDefault="00396BC6" w:rsidP="00396BC6">
          <w:pPr>
            <w:pStyle w:val="A9EFF1A552B24B6CAEFCA7008C1955CE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513325198A64D088C605590DDBE11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E80BC8-0321-4849-90E5-3A8CA8775575}"/>
      </w:docPartPr>
      <w:docPartBody>
        <w:p w:rsidR="00C84B39" w:rsidRDefault="00396BC6" w:rsidP="00396BC6">
          <w:pPr>
            <w:pStyle w:val="2513325198A64D088C605590DDBE111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DC5822E619F4C1BA9EC4698D71C10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580AB4-7406-45BD-97B9-55CFD0C22630}"/>
      </w:docPartPr>
      <w:docPartBody>
        <w:p w:rsidR="00C84B39" w:rsidRDefault="00396BC6" w:rsidP="00396BC6">
          <w:pPr>
            <w:pStyle w:val="DDC5822E619F4C1BA9EC4698D71C10C4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BC6"/>
    <w:rsid w:val="00396BC6"/>
    <w:rsid w:val="004544C1"/>
    <w:rsid w:val="007D71D5"/>
    <w:rsid w:val="00C8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DCE6F67AF254B70BD2C6E8376EB4F84">
    <w:name w:val="2DCE6F67AF254B70BD2C6E8376EB4F84"/>
    <w:rsid w:val="00396BC6"/>
  </w:style>
  <w:style w:type="character" w:styleId="Platshllartext">
    <w:name w:val="Placeholder Text"/>
    <w:basedOn w:val="Standardstycketeckensnitt"/>
    <w:uiPriority w:val="99"/>
    <w:semiHidden/>
    <w:rsid w:val="00396BC6"/>
    <w:rPr>
      <w:noProof w:val="0"/>
      <w:color w:val="808080"/>
    </w:rPr>
  </w:style>
  <w:style w:type="paragraph" w:customStyle="1" w:styleId="5A48A25723C5475C95E414354F2DA309">
    <w:name w:val="5A48A25723C5475C95E414354F2DA309"/>
    <w:rsid w:val="00396BC6"/>
  </w:style>
  <w:style w:type="paragraph" w:customStyle="1" w:styleId="F2A88849FE8C41B0BF747C0C8DE8FEA9">
    <w:name w:val="F2A88849FE8C41B0BF747C0C8DE8FEA9"/>
    <w:rsid w:val="00396BC6"/>
  </w:style>
  <w:style w:type="paragraph" w:customStyle="1" w:styleId="A0E3E2A97A7B4F0CBD191DF821ECC494">
    <w:name w:val="A0E3E2A97A7B4F0CBD191DF821ECC494"/>
    <w:rsid w:val="00396BC6"/>
  </w:style>
  <w:style w:type="paragraph" w:customStyle="1" w:styleId="501BB4FE127443F4B9B317623C32A4F7">
    <w:name w:val="501BB4FE127443F4B9B317623C32A4F7"/>
    <w:rsid w:val="00396BC6"/>
  </w:style>
  <w:style w:type="paragraph" w:customStyle="1" w:styleId="34A1949B871F4337929519FE5A234FB9">
    <w:name w:val="34A1949B871F4337929519FE5A234FB9"/>
    <w:rsid w:val="00396BC6"/>
  </w:style>
  <w:style w:type="paragraph" w:customStyle="1" w:styleId="F72F47EE32F84032947EA9C5F34F1C36">
    <w:name w:val="F72F47EE32F84032947EA9C5F34F1C36"/>
    <w:rsid w:val="00396BC6"/>
  </w:style>
  <w:style w:type="paragraph" w:customStyle="1" w:styleId="4D2D527CA85042088690A5D5130F9EBC">
    <w:name w:val="4D2D527CA85042088690A5D5130F9EBC"/>
    <w:rsid w:val="00396BC6"/>
  </w:style>
  <w:style w:type="paragraph" w:customStyle="1" w:styleId="7ABEE95D18FC47C291031673CC1CE9F6">
    <w:name w:val="7ABEE95D18FC47C291031673CC1CE9F6"/>
    <w:rsid w:val="00396BC6"/>
  </w:style>
  <w:style w:type="paragraph" w:customStyle="1" w:styleId="A9EFF1A552B24B6CAEFCA7008C1955CE">
    <w:name w:val="A9EFF1A552B24B6CAEFCA7008C1955CE"/>
    <w:rsid w:val="00396BC6"/>
  </w:style>
  <w:style w:type="paragraph" w:customStyle="1" w:styleId="2513325198A64D088C605590DDBE1114">
    <w:name w:val="2513325198A64D088C605590DDBE1114"/>
    <w:rsid w:val="00396BC6"/>
  </w:style>
  <w:style w:type="paragraph" w:customStyle="1" w:styleId="34A1949B871F4337929519FE5A234FB91">
    <w:name w:val="34A1949B871F4337929519FE5A234FB91"/>
    <w:rsid w:val="00396BC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9EFF1A552B24B6CAEFCA7008C1955CE1">
    <w:name w:val="A9EFF1A552B24B6CAEFCA7008C1955CE1"/>
    <w:rsid w:val="00396BC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2A8AC5499E74C60BCA58C0E89FD059B">
    <w:name w:val="52A8AC5499E74C60BCA58C0E89FD059B"/>
    <w:rsid w:val="00396BC6"/>
  </w:style>
  <w:style w:type="paragraph" w:customStyle="1" w:styleId="AA702BBDE54F4A0AA7CE68F6A70EA082">
    <w:name w:val="AA702BBDE54F4A0AA7CE68F6A70EA082"/>
    <w:rsid w:val="00396BC6"/>
  </w:style>
  <w:style w:type="paragraph" w:customStyle="1" w:styleId="9514017D2A9D48E3AB82B48B056BE267">
    <w:name w:val="9514017D2A9D48E3AB82B48B056BE267"/>
    <w:rsid w:val="00396BC6"/>
  </w:style>
  <w:style w:type="paragraph" w:customStyle="1" w:styleId="C42E3629A7F241869C97128861FA6753">
    <w:name w:val="C42E3629A7F241869C97128861FA6753"/>
    <w:rsid w:val="00396BC6"/>
  </w:style>
  <w:style w:type="paragraph" w:customStyle="1" w:styleId="48E0A41DDE76471F977C1900B3B5E77F">
    <w:name w:val="48E0A41DDE76471F977C1900B3B5E77F"/>
    <w:rsid w:val="00396BC6"/>
  </w:style>
  <w:style w:type="paragraph" w:customStyle="1" w:styleId="DDC5822E619F4C1BA9EC4698D71C10C4">
    <w:name w:val="DDC5822E619F4C1BA9EC4698D71C10C4"/>
    <w:rsid w:val="00396BC6"/>
  </w:style>
  <w:style w:type="paragraph" w:customStyle="1" w:styleId="FDA08B03F868461BBDDB57A4AF31B047">
    <w:name w:val="FDA08B03F868461BBDDB57A4AF31B047"/>
    <w:rsid w:val="00396B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Infrastrukturministern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2020-08-24T00:00:00</HeaderDate>
    <Office/>
    <Dnr>I2020/02076/TM</Dnr>
    <ParagrafNr/>
    <DocumentTitle/>
    <VisitingAddress/>
    <Extra1/>
    <Extra2/>
    <Extra3>Sara Gille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74d54997-2f17-4e81-a915-28fcc8b61d8d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Infrastrukturministern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2020-08-24T00:00:00</HeaderDate>
    <Office/>
    <Dnr>I2020/02076/TM</Dnr>
    <ParagrafNr/>
    <DocumentTitle/>
    <VisitingAddress/>
    <Extra1/>
    <Extra2/>
    <Extra3>Sara Gille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haredContentType xmlns="Microsoft.SharePoint.Taxonomy.ContentTypeSync" SourceId="d07acfae-4dfa-4949-99a8-259efd31a6ae" ContentTypeId="0x010100BBA312BF02777149882D207184EC35C0" PreviousValue="false"/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33B6E-4020-4E52-A49F-42607E2C3FF5}"/>
</file>

<file path=customXml/itemProps2.xml><?xml version="1.0" encoding="utf-8"?>
<ds:datastoreItem xmlns:ds="http://schemas.openxmlformats.org/officeDocument/2006/customXml" ds:itemID="{70389E09-E65C-4EA3-B770-2296EADA4478}"/>
</file>

<file path=customXml/itemProps3.xml><?xml version="1.0" encoding="utf-8"?>
<ds:datastoreItem xmlns:ds="http://schemas.openxmlformats.org/officeDocument/2006/customXml" ds:itemID="{89E813CD-57C5-4073-BFC6-07A1ED3DC400}"/>
</file>

<file path=customXml/itemProps4.xml><?xml version="1.0" encoding="utf-8"?>
<ds:datastoreItem xmlns:ds="http://schemas.openxmlformats.org/officeDocument/2006/customXml" ds:itemID="{70389E09-E65C-4EA3-B770-2296EADA4478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C2E77978-018A-44F4-A400-0EBE36EAFB2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BFC7A16-551D-4F8F-817A-6B6EBD9D41DF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C2E77978-018A-44F4-A400-0EBE36EAFB24}"/>
</file>

<file path=customXml/itemProps8.xml><?xml version="1.0" encoding="utf-8"?>
<ds:datastoreItem xmlns:ds="http://schemas.openxmlformats.org/officeDocument/2006/customXml" ds:itemID="{8E2BA369-6305-44FD-9BFC-0DE78B4C8C9F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241</Words>
  <Characters>1279</Characters>
  <Application>Microsoft Office Word</Application>
  <DocSecurity>4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1911 av Sara Gille (SD) Krav på munskydd inom kollektivtrafiken.docx</dc:title>
  <dc:subject/>
  <dc:creator>Lars Falksveden</dc:creator>
  <cp:keywords/>
  <dc:description/>
  <cp:lastModifiedBy>Annica Liljedahl</cp:lastModifiedBy>
  <cp:revision>2</cp:revision>
  <dcterms:created xsi:type="dcterms:W3CDTF">2020-08-21T08:54:00Z</dcterms:created>
  <dcterms:modified xsi:type="dcterms:W3CDTF">2020-08-21T08:54:00Z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</Properties>
</file>