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90480" w14:textId="77777777" w:rsidR="0049329D" w:rsidRDefault="009270EF">
      <w:pPr>
        <w:pStyle w:val="Rubrik"/>
      </w:pPr>
      <w:bookmarkStart w:id="0" w:name="Start"/>
      <w:bookmarkEnd w:id="0"/>
      <w:r>
        <w:rPr>
          <w:rFonts w:ascii="Arial"/>
          <w:szCs w:val="26"/>
        </w:rPr>
        <w:t>Svar på fråga 2019/20:1389 av Hans Rothenberg (M)</w:t>
      </w:r>
      <w:r>
        <w:rPr>
          <w:rFonts w:ascii="Arial"/>
          <w:szCs w:val="26"/>
        </w:rPr>
        <w:br/>
        <w:t>Coronapandemins inverkan på svensk elitfotboll</w:t>
      </w:r>
    </w:p>
    <w:p w14:paraId="53BE8661" w14:textId="77777777" w:rsidR="0049329D" w:rsidRDefault="009270EF">
      <w:pPr>
        <w:pStyle w:val="Brdtext"/>
      </w:pPr>
      <w:r>
        <w:rPr>
          <w:rFonts w:ascii="Garamond"/>
        </w:rPr>
        <w:t>Hans Rothenberg har frågat näringsministern vad regeringen och ministern avser att göra för att underlätta möjligheterna för den svenska elitfotbollen att snarast kunna återuppta sin verksamhet.</w:t>
      </w:r>
    </w:p>
    <w:p w14:paraId="4F361606" w14:textId="77777777" w:rsidR="0049329D" w:rsidRDefault="009270EF">
      <w:pPr>
        <w:pStyle w:val="Brdtext"/>
      </w:pPr>
      <w:r>
        <w:rPr>
          <w:rFonts w:ascii="Garamond"/>
        </w:rPr>
        <w:t>Arbetet inom regeringen är så fördelat att det är jag som ska svara på frågan.</w:t>
      </w:r>
    </w:p>
    <w:p w14:paraId="7CA3DD46" w14:textId="3FA5FE80" w:rsidR="00AB63D2" w:rsidRPr="001013B5" w:rsidRDefault="009270EF">
      <w:pPr>
        <w:pStyle w:val="Brdtext"/>
        <w:rPr>
          <w:rFonts w:ascii="Garamond"/>
        </w:rPr>
      </w:pPr>
      <w:r>
        <w:rPr>
          <w:rFonts w:ascii="Garamond"/>
        </w:rPr>
        <w:t xml:space="preserve">Jag vill tacka för frågan och för det engagemang för en stark idrottsrörelse som frågeställaren uppvisar. En betydande del av svensk idrott utgör en viktig näring men jag vill förtydliga att svensk elitidrott inte kan ses eller behandlas som ren näringsverksamhet. </w:t>
      </w:r>
      <w:bookmarkStart w:id="1" w:name="_Hlk41303995"/>
      <w:r>
        <w:rPr>
          <w:rFonts w:ascii="Garamond"/>
        </w:rPr>
        <w:t xml:space="preserve">En svensk idrottsförening har aldrig förvärvssyfte i sig och får inte vara ensidigt inriktad på att bedriva vare sig elit- eller näringsverksamhet. </w:t>
      </w:r>
      <w:r w:rsidR="00983ADD">
        <w:rPr>
          <w:rFonts w:ascii="Garamond"/>
        </w:rPr>
        <w:t xml:space="preserve">Regeringen har presenterat ett extra stödpaket på 500 miljoner kronor som Riksidrottsförbundet </w:t>
      </w:r>
      <w:r w:rsidR="00AB63D2">
        <w:rPr>
          <w:rFonts w:ascii="Garamond"/>
        </w:rPr>
        <w:t>fått</w:t>
      </w:r>
      <w:r w:rsidR="00983ADD">
        <w:rPr>
          <w:rFonts w:ascii="Garamond"/>
        </w:rPr>
        <w:t xml:space="preserve"> uppdraget att fördela, med syftet att idrottsrörelsen i hela landet består och att idrottsverksamhet på alla nivåer kan överleva </w:t>
      </w:r>
      <w:proofErr w:type="spellStart"/>
      <w:r w:rsidR="00983ADD">
        <w:rPr>
          <w:rFonts w:ascii="Garamond"/>
        </w:rPr>
        <w:t>coronakrisen</w:t>
      </w:r>
      <w:proofErr w:type="spellEnd"/>
      <w:r w:rsidR="00983ADD">
        <w:rPr>
          <w:rFonts w:ascii="Garamond"/>
        </w:rPr>
        <w:t xml:space="preserve">. </w:t>
      </w:r>
      <w:r>
        <w:rPr>
          <w:rFonts w:ascii="Garamond"/>
        </w:rPr>
        <w:t>Elitidrotten får</w:t>
      </w:r>
      <w:r w:rsidR="00DA5DC0">
        <w:rPr>
          <w:rFonts w:ascii="Garamond"/>
        </w:rPr>
        <w:t xml:space="preserve"> del av </w:t>
      </w:r>
      <w:r w:rsidR="00953A9A">
        <w:rPr>
          <w:rFonts w:ascii="Garamond"/>
        </w:rPr>
        <w:t xml:space="preserve">detta </w:t>
      </w:r>
      <w:r w:rsidR="00DA5DC0">
        <w:rPr>
          <w:rFonts w:ascii="Garamond"/>
        </w:rPr>
        <w:t xml:space="preserve">särskilda </w:t>
      </w:r>
      <w:r>
        <w:rPr>
          <w:rFonts w:ascii="Garamond"/>
        </w:rPr>
        <w:t>stöd, men inte i</w:t>
      </w:r>
      <w:r w:rsidR="00AB63D2">
        <w:rPr>
          <w:rFonts w:ascii="Garamond"/>
        </w:rPr>
        <w:t xml:space="preserve"> </w:t>
      </w:r>
      <w:r>
        <w:rPr>
          <w:rFonts w:ascii="Garamond"/>
        </w:rPr>
        <w:t>kraft av näring utan som en del av den sammanhållna idrottsrörelsen</w:t>
      </w:r>
      <w:r w:rsidR="00DA5DC0">
        <w:rPr>
          <w:rFonts w:ascii="Garamond"/>
        </w:rPr>
        <w:t>,</w:t>
      </w:r>
      <w:r>
        <w:rPr>
          <w:rFonts w:ascii="Garamond"/>
        </w:rPr>
        <w:t xml:space="preserve"> där barn och unga idrottar i samma föreningar som senioridrottens bredd och elit</w:t>
      </w:r>
      <w:r w:rsidR="00F37587">
        <w:rPr>
          <w:rFonts w:ascii="Garamond"/>
        </w:rPr>
        <w:t>.</w:t>
      </w:r>
      <w:r w:rsidR="00530CF4">
        <w:rPr>
          <w:rFonts w:ascii="Garamond"/>
        </w:rPr>
        <w:t xml:space="preserve"> </w:t>
      </w:r>
      <w:bookmarkEnd w:id="1"/>
      <w:r>
        <w:rPr>
          <w:rFonts w:ascii="Garamond"/>
        </w:rPr>
        <w:t>Utöver detta riktade stöd kan idrottsrörelsen ta del av flera av de stöd som inrättats för att lindra konsekvenserna för medborgare och företag.</w:t>
      </w:r>
    </w:p>
    <w:p w14:paraId="01F7065D" w14:textId="77777777" w:rsidR="0049329D" w:rsidRDefault="009270EF">
      <w:pPr>
        <w:pStyle w:val="Brdtext"/>
      </w:pPr>
      <w:r>
        <w:rPr>
          <w:rFonts w:ascii="Garamond"/>
        </w:rPr>
        <w:t>Att idrott kan återupptas är av stor vikt för såväl idrottsrörelsens som samhällets styrka. Idrott ger människor glädje och mening, social sammanhållning och bättre folkhälsa. Därutöver bidrar idrotten till meningsfull och samhällsnyttig sysselsättning, såväl genom ideellt arbete som lönearbete, samt ekonomiskt välstånd.</w:t>
      </w:r>
    </w:p>
    <w:p w14:paraId="7CBBDE5F" w14:textId="1FE08901" w:rsidR="0049329D" w:rsidRDefault="009270EF">
      <w:pPr>
        <w:pStyle w:val="Brdtext"/>
      </w:pPr>
      <w:r>
        <w:rPr>
          <w:rFonts w:ascii="Garamond"/>
        </w:rPr>
        <w:t>Jag är självfallet mån om att idrottsverksamhet så snart det är lämpligt kan återupptas fullt ut och på alla nivåer, om detta har jag också gett besked. Men i arbetet med att förebygga smittspridning i samhället ställs olika aspekter och intressen mot varandra. Folkhälsomyndigheten har varit tydlig i att idrott och träning ska fortsätta men med rådet att till</w:t>
      </w:r>
      <w:r w:rsidR="00472CA3">
        <w:rPr>
          <w:rFonts w:ascii="Garamond"/>
        </w:rPr>
        <w:t>s</w:t>
      </w:r>
      <w:r>
        <w:rPr>
          <w:rFonts w:ascii="Garamond"/>
        </w:rPr>
        <w:t xml:space="preserve"> vidare inte bedriva tävlingsidrott för vuxna. Under </w:t>
      </w:r>
      <w:proofErr w:type="spellStart"/>
      <w:r>
        <w:rPr>
          <w:rFonts w:ascii="Garamond"/>
        </w:rPr>
        <w:t>coronakrisen</w:t>
      </w:r>
      <w:proofErr w:type="spellEnd"/>
      <w:r>
        <w:rPr>
          <w:rFonts w:ascii="Garamond"/>
        </w:rPr>
        <w:t xml:space="preserve"> har </w:t>
      </w:r>
      <w:r w:rsidR="00263F76">
        <w:rPr>
          <w:rFonts w:ascii="Garamond"/>
        </w:rPr>
        <w:t>det varit</w:t>
      </w:r>
      <w:r w:rsidR="00DA5DC0">
        <w:rPr>
          <w:rFonts w:ascii="Garamond"/>
        </w:rPr>
        <w:t xml:space="preserve"> </w:t>
      </w:r>
      <w:r w:rsidR="00953A9A">
        <w:rPr>
          <w:rFonts w:ascii="Garamond"/>
        </w:rPr>
        <w:t xml:space="preserve">en </w:t>
      </w:r>
      <w:r w:rsidR="00DA5DC0">
        <w:rPr>
          <w:rFonts w:ascii="Garamond"/>
        </w:rPr>
        <w:t>viktig</w:t>
      </w:r>
      <w:r w:rsidR="00983ADD">
        <w:rPr>
          <w:rFonts w:ascii="Garamond"/>
        </w:rPr>
        <w:t xml:space="preserve"> åtgärd </w:t>
      </w:r>
      <w:r w:rsidR="00953A9A">
        <w:rPr>
          <w:rFonts w:ascii="Garamond"/>
        </w:rPr>
        <w:t xml:space="preserve">för </w:t>
      </w:r>
      <w:r w:rsidR="00263F76">
        <w:rPr>
          <w:rFonts w:ascii="Garamond"/>
        </w:rPr>
        <w:t xml:space="preserve">mig som </w:t>
      </w:r>
      <w:r>
        <w:rPr>
          <w:rFonts w:ascii="Garamond"/>
        </w:rPr>
        <w:t xml:space="preserve">idrottsminister att säkerställa att en dialog </w:t>
      </w:r>
      <w:r w:rsidR="00263F76">
        <w:rPr>
          <w:rFonts w:ascii="Garamond"/>
        </w:rPr>
        <w:t>förs</w:t>
      </w:r>
      <w:r>
        <w:rPr>
          <w:rFonts w:ascii="Garamond"/>
        </w:rPr>
        <w:t xml:space="preserve"> mellan idrottsrörelsen och Folkhälsomyndigheten. Alla åtgärder som rör smittspridning och idrottsverksamhet bör beslutas efter nära dialog och noggranna överväganden. </w:t>
      </w:r>
    </w:p>
    <w:p w14:paraId="4E4ED262" w14:textId="77777777" w:rsidR="0049329D" w:rsidRDefault="009270EF">
      <w:pPr>
        <w:pStyle w:val="Brdtext"/>
      </w:pPr>
      <w:r>
        <w:rPr>
          <w:rFonts w:ascii="Garamond"/>
        </w:rPr>
        <w:t xml:space="preserve">Stockholm den </w:t>
      </w:r>
      <w:sdt>
        <w:sdtPr>
          <w:id w:val="2032990546"/>
          <w:placeholder>
            <w:docPart w:val="F3EF92575CE44259BF861F8C19EC75E4"/>
          </w:placeholder>
          <w:dataBinding w:prefixMappings="xmlns:ns0='http://lp/documentinfo/RK' " w:xpath="/ns0:DocumentInfo[1]/ns0:BaseInfo[1]/ns0:HeaderDate[1]" w:storeItemID="{E8B72467-9404-49CD-84E4-9973F7F6C67E}"/>
          <w:date w:fullDate="2020-05-27T00:00:00Z">
            <w:dateFormat w:val="d MMMM yyyy"/>
            <w:lid w:val="sv-SE"/>
            <w:storeMappedDataAs w:val="dateTime"/>
            <w:calendar w:val="gregorian"/>
          </w:date>
        </w:sdtPr>
        <w:sdtEndPr/>
        <w:sdtContent>
          <w:r>
            <w:rPr>
              <w:rFonts w:ascii="Garamond"/>
            </w:rPr>
            <w:t>27 maj 2020</w:t>
          </w:r>
        </w:sdtContent>
      </w:sdt>
    </w:p>
    <w:p w14:paraId="40E9CB59" w14:textId="77777777" w:rsidR="0049329D" w:rsidRDefault="0049329D">
      <w:pPr>
        <w:pStyle w:val="Brdtextutanavstnd"/>
      </w:pPr>
    </w:p>
    <w:p w14:paraId="642AF5B0" w14:textId="77777777" w:rsidR="0049329D" w:rsidRDefault="0049329D">
      <w:pPr>
        <w:pStyle w:val="Brdtextutanavstnd"/>
      </w:pPr>
    </w:p>
    <w:p w14:paraId="5F205167" w14:textId="77777777" w:rsidR="0049329D" w:rsidRDefault="0049329D">
      <w:pPr>
        <w:pStyle w:val="Brdtextutanavstnd"/>
      </w:pPr>
    </w:p>
    <w:sdt>
      <w:sdtPr>
        <w:alias w:val="Klicka på listpilen"/>
        <w:tag w:val="run-loadAllMinistersFromDep"/>
        <w:id w:val="908118230"/>
        <w:placeholder>
          <w:docPart w:val="4C3EF8B68C334CF0A26AC8A591993EE9"/>
        </w:placeholder>
        <w:dataBinding w:prefixMappings="xmlns:ns0='http://lp/documentinfo/RK' " w:xpath="/ns0:DocumentInfo[1]/ns0:BaseInfo[1]/ns0:TopSender[1]" w:storeItemID="{E8B72467-9404-49CD-84E4-9973F7F6C67E}"/>
        <w:comboBox w:lastValue="Kultur- och demokratiministern samt ministern med ansvar för idrottsfrågorna">
          <w:listItem w:displayText="Amanda Lind" w:value="Kultur- och demokratiministern samt ministern med ansvar för idrottsfrågorna"/>
        </w:comboBox>
      </w:sdtPr>
      <w:sdtEndPr/>
      <w:sdtContent>
        <w:p w14:paraId="75DFCEE8" w14:textId="77777777" w:rsidR="0049329D" w:rsidRDefault="009270EF">
          <w:pPr>
            <w:pStyle w:val="Brdtext"/>
          </w:pPr>
          <w:r>
            <w:rPr>
              <w:rFonts w:ascii="Garamond"/>
            </w:rPr>
            <w:t>Amanda Lind</w:t>
          </w:r>
        </w:p>
      </w:sdtContent>
    </w:sdt>
    <w:p w14:paraId="2611891A" w14:textId="77777777" w:rsidR="0049329D" w:rsidRDefault="0049329D">
      <w:pPr>
        <w:pStyle w:val="Brdtext"/>
      </w:pPr>
    </w:p>
    <w:sectPr w:rsidR="0049329D" w:rsidSect="00571A0B">
      <w:footerReference w:type="default" r:id="rId15"/>
      <w:headerReference w:type="first" r:id="rId16"/>
      <w:footerReference w:type="first" r:id="rId17"/>
      <w:pgSz w:w="11906" w:h="16838"/>
      <w:pgMar w:top="2041" w:right="1985" w:bottom="2098" w:left="2466" w:header="34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02F80" w14:textId="77777777" w:rsidR="00F51B1B" w:rsidRDefault="00F51B1B" w:rsidP="00A87A54">
      <w:pPr>
        <w:spacing w:after="0" w:line="240" w:lineRule="auto"/>
      </w:pPr>
      <w:r>
        <w:separator/>
      </w:r>
    </w:p>
  </w:endnote>
  <w:endnote w:type="continuationSeparator" w:id="0">
    <w:p w14:paraId="2AB5E35A" w14:textId="77777777" w:rsidR="00F51B1B" w:rsidRDefault="00F51B1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49329D" w14:paraId="627A537C" w14:textId="77777777">
      <w:trPr>
        <w:trHeight w:val="227"/>
        <w:jc w:val="right"/>
      </w:trPr>
      <w:tc>
        <w:tcPr>
          <w:tcW w:w="708" w:type="dxa"/>
          <w:vAlign w:val="bottom"/>
        </w:tcPr>
        <w:p w14:paraId="2202DA38" w14:textId="77777777" w:rsidR="0049329D" w:rsidRDefault="009270EF">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Fonts w:ascii="Arial"/>
              <w:szCs w:val="17"/>
            </w:rPr>
            <w:t>2</w:t>
          </w:r>
          <w:r>
            <w:rPr>
              <w:rStyle w:val="Sidnummer"/>
            </w:rPr>
            <w:fldChar w:fldCharType="end"/>
          </w:r>
          <w:r>
            <w:rPr>
              <w:rStyle w:val="Sidnummer"/>
              <w:rFonts w:ascii="Arial"/>
              <w:szCs w:val="17"/>
            </w:rPr>
            <w:t>)</w:t>
          </w:r>
        </w:p>
      </w:tc>
    </w:tr>
    <w:tr w:rsidR="0049329D" w14:paraId="2F81E8A7" w14:textId="77777777">
      <w:trPr>
        <w:trHeight w:val="850"/>
        <w:jc w:val="right"/>
      </w:trPr>
      <w:tc>
        <w:tcPr>
          <w:tcW w:w="708" w:type="dxa"/>
          <w:vAlign w:val="bottom"/>
        </w:tcPr>
        <w:p w14:paraId="09E19E48" w14:textId="77777777" w:rsidR="0049329D" w:rsidRDefault="0049329D">
          <w:pPr>
            <w:pStyle w:val="Sidfot"/>
            <w:spacing w:line="276" w:lineRule="auto"/>
            <w:jc w:val="right"/>
          </w:pPr>
        </w:p>
      </w:tc>
    </w:tr>
  </w:tbl>
  <w:p w14:paraId="25C726DC" w14:textId="77777777" w:rsidR="0049329D" w:rsidRDefault="0049329D">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49329D" w14:paraId="50C0F3DA" w14:textId="77777777">
      <w:trPr>
        <w:trHeight w:val="510"/>
      </w:trPr>
      <w:tc>
        <w:tcPr>
          <w:tcW w:w="8525" w:type="dxa"/>
          <w:gridSpan w:val="2"/>
          <w:vAlign w:val="bottom"/>
        </w:tcPr>
        <w:p w14:paraId="01631248" w14:textId="77777777" w:rsidR="0049329D" w:rsidRDefault="0049329D">
          <w:pPr>
            <w:pStyle w:val="Sidfot"/>
            <w:rPr>
              <w:sz w:val="8"/>
            </w:rPr>
          </w:pPr>
        </w:p>
      </w:tc>
    </w:tr>
    <w:tr w:rsidR="0049329D" w14:paraId="35740873" w14:textId="77777777">
      <w:trPr>
        <w:trHeight w:val="227"/>
      </w:trPr>
      <w:tc>
        <w:tcPr>
          <w:tcW w:w="4074" w:type="dxa"/>
        </w:tcPr>
        <w:p w14:paraId="1557C5AB" w14:textId="77777777" w:rsidR="0049329D" w:rsidRDefault="0049329D">
          <w:pPr>
            <w:pStyle w:val="Sidfot"/>
            <w:spacing w:line="276" w:lineRule="auto"/>
          </w:pPr>
        </w:p>
      </w:tc>
      <w:tc>
        <w:tcPr>
          <w:tcW w:w="4451" w:type="dxa"/>
        </w:tcPr>
        <w:p w14:paraId="6346FD65" w14:textId="77777777" w:rsidR="0049329D" w:rsidRDefault="0049329D">
          <w:pPr>
            <w:pStyle w:val="Sidfot"/>
            <w:spacing w:line="276" w:lineRule="auto"/>
          </w:pPr>
        </w:p>
      </w:tc>
    </w:tr>
  </w:tbl>
  <w:p w14:paraId="3F74E7D0" w14:textId="77777777" w:rsidR="0049329D" w:rsidRDefault="0049329D">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0A4F" w14:textId="77777777" w:rsidR="00F51B1B" w:rsidRDefault="00F51B1B" w:rsidP="00A87A54">
      <w:pPr>
        <w:spacing w:after="0" w:line="240" w:lineRule="auto"/>
      </w:pPr>
      <w:r>
        <w:separator/>
      </w:r>
    </w:p>
  </w:footnote>
  <w:footnote w:type="continuationSeparator" w:id="0">
    <w:p w14:paraId="25AF583C" w14:textId="77777777" w:rsidR="00F51B1B" w:rsidRDefault="00F51B1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9329D" w14:paraId="6A0E2D6A" w14:textId="77777777">
      <w:trPr>
        <w:trHeight w:val="227"/>
      </w:trPr>
      <w:tc>
        <w:tcPr>
          <w:tcW w:w="5534" w:type="dxa"/>
        </w:tcPr>
        <w:p w14:paraId="510C3B59" w14:textId="77777777" w:rsidR="0049329D" w:rsidRDefault="0049329D">
          <w:pPr>
            <w:pStyle w:val="Sidhuvud"/>
          </w:pPr>
        </w:p>
      </w:tc>
      <w:tc>
        <w:tcPr>
          <w:tcW w:w="3170" w:type="dxa"/>
          <w:vAlign w:val="bottom"/>
        </w:tcPr>
        <w:p w14:paraId="5D4DB1AD" w14:textId="77777777" w:rsidR="0049329D" w:rsidRDefault="0049329D">
          <w:pPr>
            <w:pStyle w:val="Sidhuvud"/>
          </w:pPr>
        </w:p>
      </w:tc>
      <w:tc>
        <w:tcPr>
          <w:tcW w:w="1134" w:type="dxa"/>
        </w:tcPr>
        <w:p w14:paraId="08A62CB7" w14:textId="77777777" w:rsidR="0049329D" w:rsidRDefault="0049329D">
          <w:pPr>
            <w:pStyle w:val="Sidhuvud"/>
          </w:pPr>
        </w:p>
      </w:tc>
    </w:tr>
    <w:tr w:rsidR="0049329D" w14:paraId="11DBFFB0" w14:textId="77777777">
      <w:trPr>
        <w:trHeight w:val="1928"/>
      </w:trPr>
      <w:tc>
        <w:tcPr>
          <w:tcW w:w="5534" w:type="dxa"/>
        </w:tcPr>
        <w:p w14:paraId="3CF1198B" w14:textId="77777777" w:rsidR="0049329D" w:rsidRDefault="009270EF">
          <w:pPr>
            <w:pStyle w:val="Sidhuvud"/>
          </w:pPr>
          <w:r>
            <w:rPr>
              <w:rFonts w:ascii="Arial"/>
              <w:noProof/>
              <w:szCs w:val="19"/>
            </w:rPr>
            <w:drawing>
              <wp:inline distT="0" distB="0" distL="0" distR="0" wp14:anchorId="2B1474AF" wp14:editId="4ACD3551">
                <wp:extent cx="1743633" cy="50515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86DC1C4" w14:textId="77777777" w:rsidR="0049329D" w:rsidRDefault="0049329D">
          <w:pPr>
            <w:pStyle w:val="Sidhuvud"/>
            <w:rPr>
              <w:b/>
            </w:rPr>
          </w:pPr>
        </w:p>
        <w:p w14:paraId="75AF2EA0" w14:textId="77777777" w:rsidR="0049329D" w:rsidRDefault="0049329D">
          <w:pPr>
            <w:pStyle w:val="Sidhuvud"/>
          </w:pPr>
        </w:p>
        <w:p w14:paraId="5C9CB9B1" w14:textId="77777777" w:rsidR="0049329D" w:rsidRDefault="0049329D">
          <w:pPr>
            <w:pStyle w:val="Sidhuvud"/>
          </w:pPr>
        </w:p>
        <w:p w14:paraId="038CA807" w14:textId="77777777" w:rsidR="0049329D" w:rsidRDefault="0049329D">
          <w:pPr>
            <w:pStyle w:val="Sidhuvud"/>
          </w:pPr>
        </w:p>
        <w:p w14:paraId="4616B729" w14:textId="77777777" w:rsidR="0049329D" w:rsidRDefault="009270EF">
          <w:pPr>
            <w:pStyle w:val="Sidhuvud"/>
          </w:pPr>
          <w:r>
            <w:rPr>
              <w:rFonts w:ascii="Arial"/>
              <w:szCs w:val="19"/>
            </w:rPr>
            <w:t>Ku2020/01281/CSM</w:t>
          </w:r>
        </w:p>
        <w:p w14:paraId="707D7695" w14:textId="77777777" w:rsidR="0049329D" w:rsidRDefault="009270EF">
          <w:pPr>
            <w:pStyle w:val="Sidhuvud"/>
          </w:pPr>
          <w:r>
            <w:rPr>
              <w:rStyle w:val="Platshllartext"/>
              <w:rFonts w:ascii="Arial"/>
              <w:szCs w:val="19"/>
            </w:rPr>
            <w:t xml:space="preserve"> </w:t>
          </w:r>
        </w:p>
        <w:p w14:paraId="183B3867" w14:textId="77777777" w:rsidR="0049329D" w:rsidRDefault="0049329D">
          <w:pPr>
            <w:pStyle w:val="Sidhuvud"/>
          </w:pPr>
        </w:p>
      </w:tc>
      <w:tc>
        <w:tcPr>
          <w:tcW w:w="1134" w:type="dxa"/>
        </w:tcPr>
        <w:p w14:paraId="32EF8E14" w14:textId="77777777" w:rsidR="0049329D" w:rsidRDefault="0049329D">
          <w:pPr>
            <w:pStyle w:val="Sidhuvud"/>
          </w:pPr>
        </w:p>
        <w:p w14:paraId="2B2A53C2" w14:textId="77777777" w:rsidR="0049329D" w:rsidRDefault="0049329D">
          <w:pPr>
            <w:pStyle w:val="Sidhuvud"/>
          </w:pPr>
        </w:p>
      </w:tc>
    </w:tr>
    <w:tr w:rsidR="0049329D" w14:paraId="1DB49953" w14:textId="77777777">
      <w:trPr>
        <w:trHeight w:val="2268"/>
      </w:trPr>
      <w:sdt>
        <w:sdtPr>
          <w:rPr>
            <w:b/>
          </w:rPr>
          <w:alias w:val="SenderText"/>
          <w:tag w:val="ccRKShow_SenderText"/>
          <w:id w:val="1374046025"/>
          <w:placeholder>
            <w:docPart w:val="0CCF53A0C2874D44855EB6F3CB655476"/>
          </w:placeholder>
        </w:sdtPr>
        <w:sdtEndPr>
          <w:rPr>
            <w:b w:val="0"/>
          </w:rPr>
        </w:sdtEndPr>
        <w:sdtContent>
          <w:tc>
            <w:tcPr>
              <w:tcW w:w="5534" w:type="dxa"/>
            </w:tcPr>
            <w:p w14:paraId="3FECBDFB" w14:textId="714710AD" w:rsidR="0049329D" w:rsidRDefault="009270EF">
              <w:pPr>
                <w:pStyle w:val="Sidhuvud"/>
                <w:rPr>
                  <w:rFonts w:ascii="Arial"/>
                  <w:b/>
                  <w:szCs w:val="19"/>
                </w:rPr>
              </w:pPr>
              <w:r>
                <w:rPr>
                  <w:rFonts w:ascii="Arial"/>
                  <w:b/>
                  <w:szCs w:val="19"/>
                </w:rPr>
                <w:t>Kulturdepartementet</w:t>
              </w:r>
            </w:p>
            <w:p w14:paraId="4E57B3FC" w14:textId="2138F946" w:rsidR="00E83A39" w:rsidRPr="00E83A39" w:rsidRDefault="00E83A39">
              <w:pPr>
                <w:pStyle w:val="Sidhuvud"/>
                <w:rPr>
                  <w:bCs/>
                </w:rPr>
              </w:pPr>
              <w:r w:rsidRPr="00E83A39">
                <w:rPr>
                  <w:rFonts w:ascii="Arial"/>
                  <w:bCs/>
                  <w:szCs w:val="19"/>
                </w:rPr>
                <w:t>Kultur- och demokratiministern samt ministern med ansvar för idrottsfrågorna</w:t>
              </w:r>
            </w:p>
            <w:p w14:paraId="7841251D" w14:textId="773D2CFC" w:rsidR="0049329D" w:rsidRPr="00294781" w:rsidRDefault="009407A4">
              <w:pPr>
                <w:pStyle w:val="Sidhuvud"/>
                <w:rPr>
                  <w:rFonts w:asciiTheme="minorHAnsi" w:hAnsiTheme="minorHAnsi"/>
                  <w:sz w:val="25"/>
                </w:rPr>
              </w:pPr>
              <w:r w:rsidRPr="009407A4">
                <w:rPr>
                  <w:rFonts w:ascii="&amp;quot" w:hAnsi="&amp;quot"/>
                  <w:color w:val="224C72"/>
                  <w:sz w:val="20"/>
                  <w:szCs w:val="20"/>
                  <w:u w:val="single"/>
                </w:rPr>
                <w:t xml:space="preserve"> </w:t>
              </w:r>
            </w:p>
          </w:tc>
        </w:sdtContent>
      </w:sdt>
      <w:sdt>
        <w:sdtPr>
          <w:alias w:val="Recipient"/>
          <w:tag w:val="ccRKShow_Recipient"/>
          <w:id w:val="-28344517"/>
          <w:placeholder>
            <w:docPart w:val="6BF114019AC84C34956E2695AC7F1E36"/>
          </w:placeholder>
          <w:dataBinding w:prefixMappings="xmlns:ns0='http://lp/documentinfo/RK' " w:xpath="/ns0:DocumentInfo[1]/ns0:BaseInfo[1]/ns0:Recipient[1]" w:storeItemID="{E8B72467-9404-49CD-84E4-9973F7F6C67E}"/>
          <w:text w:multiLine="1"/>
        </w:sdtPr>
        <w:sdtEndPr/>
        <w:sdtContent>
          <w:tc>
            <w:tcPr>
              <w:tcW w:w="3170" w:type="dxa"/>
            </w:tcPr>
            <w:p w14:paraId="7639CF0E" w14:textId="77777777" w:rsidR="0049329D" w:rsidRDefault="009270EF">
              <w:pPr>
                <w:pStyle w:val="Sidhuvud"/>
              </w:pPr>
              <w:r>
                <w:rPr>
                  <w:rFonts w:ascii="Arial"/>
                  <w:szCs w:val="19"/>
                </w:rPr>
                <w:t>Till riksdagen</w:t>
              </w:r>
            </w:p>
          </w:tc>
        </w:sdtContent>
      </w:sdt>
      <w:tc>
        <w:tcPr>
          <w:tcW w:w="1134" w:type="dxa"/>
        </w:tcPr>
        <w:p w14:paraId="22C9404D" w14:textId="77777777" w:rsidR="0049329D" w:rsidRDefault="0049329D">
          <w:pPr>
            <w:pStyle w:val="Sidhuvud"/>
          </w:pPr>
        </w:p>
      </w:tc>
    </w:tr>
  </w:tbl>
  <w:p w14:paraId="346AC657" w14:textId="77777777" w:rsidR="0049329D" w:rsidRDefault="0049329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F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5A5"/>
    <w:rsid w:val="00063DCB"/>
    <w:rsid w:val="000647D2"/>
    <w:rsid w:val="000656A1"/>
    <w:rsid w:val="00066BC9"/>
    <w:rsid w:val="0007033C"/>
    <w:rsid w:val="000707E9"/>
    <w:rsid w:val="00072C86"/>
    <w:rsid w:val="00072FFC"/>
    <w:rsid w:val="00073B75"/>
    <w:rsid w:val="000757FC"/>
    <w:rsid w:val="00076667"/>
    <w:rsid w:val="00080631"/>
    <w:rsid w:val="00081495"/>
    <w:rsid w:val="00082374"/>
    <w:rsid w:val="000862E0"/>
    <w:rsid w:val="000873C3"/>
    <w:rsid w:val="00093408"/>
    <w:rsid w:val="00093BBF"/>
    <w:rsid w:val="0009435C"/>
    <w:rsid w:val="000A13CA"/>
    <w:rsid w:val="000A24F1"/>
    <w:rsid w:val="000A456A"/>
    <w:rsid w:val="000A5E43"/>
    <w:rsid w:val="000B4C01"/>
    <w:rsid w:val="000B56A9"/>
    <w:rsid w:val="000C39AC"/>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3B5"/>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9DF"/>
    <w:rsid w:val="00126E6B"/>
    <w:rsid w:val="00130EC3"/>
    <w:rsid w:val="001318F5"/>
    <w:rsid w:val="001331B1"/>
    <w:rsid w:val="00134837"/>
    <w:rsid w:val="00135111"/>
    <w:rsid w:val="001428E2"/>
    <w:rsid w:val="0016294F"/>
    <w:rsid w:val="00165004"/>
    <w:rsid w:val="00167FA8"/>
    <w:rsid w:val="0017099B"/>
    <w:rsid w:val="00170CE4"/>
    <w:rsid w:val="00170E3E"/>
    <w:rsid w:val="0017300E"/>
    <w:rsid w:val="00173126"/>
    <w:rsid w:val="00176A26"/>
    <w:rsid w:val="001774F8"/>
    <w:rsid w:val="00180BE1"/>
    <w:rsid w:val="001813DF"/>
    <w:rsid w:val="00181A58"/>
    <w:rsid w:val="001857B5"/>
    <w:rsid w:val="00187E1F"/>
    <w:rsid w:val="0019051C"/>
    <w:rsid w:val="0019127B"/>
    <w:rsid w:val="00192350"/>
    <w:rsid w:val="00192E34"/>
    <w:rsid w:val="0019308B"/>
    <w:rsid w:val="001941B9"/>
    <w:rsid w:val="00196C02"/>
    <w:rsid w:val="00197A8A"/>
    <w:rsid w:val="001A1B33"/>
    <w:rsid w:val="001A2A61"/>
    <w:rsid w:val="001A4DED"/>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379D3"/>
    <w:rsid w:val="00242AD1"/>
    <w:rsid w:val="0024412C"/>
    <w:rsid w:val="0024537C"/>
    <w:rsid w:val="00260D2D"/>
    <w:rsid w:val="00261975"/>
    <w:rsid w:val="00263F76"/>
    <w:rsid w:val="00264503"/>
    <w:rsid w:val="00271D00"/>
    <w:rsid w:val="00274AA3"/>
    <w:rsid w:val="00275872"/>
    <w:rsid w:val="00281106"/>
    <w:rsid w:val="00282263"/>
    <w:rsid w:val="00282417"/>
    <w:rsid w:val="00282D27"/>
    <w:rsid w:val="00287F0D"/>
    <w:rsid w:val="00292420"/>
    <w:rsid w:val="00294781"/>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59CF"/>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1C5"/>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CA3"/>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29D"/>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2B0"/>
    <w:rsid w:val="004F79F2"/>
    <w:rsid w:val="005011D9"/>
    <w:rsid w:val="0050238B"/>
    <w:rsid w:val="00505905"/>
    <w:rsid w:val="00511A1B"/>
    <w:rsid w:val="00511A68"/>
    <w:rsid w:val="005121C0"/>
    <w:rsid w:val="00513E7D"/>
    <w:rsid w:val="00514A67"/>
    <w:rsid w:val="00520A46"/>
    <w:rsid w:val="00521192"/>
    <w:rsid w:val="0052127C"/>
    <w:rsid w:val="005232EA"/>
    <w:rsid w:val="00526AEB"/>
    <w:rsid w:val="005302E0"/>
    <w:rsid w:val="00530CF4"/>
    <w:rsid w:val="00544738"/>
    <w:rsid w:val="005456E4"/>
    <w:rsid w:val="00547B89"/>
    <w:rsid w:val="00551027"/>
    <w:rsid w:val="005568AF"/>
    <w:rsid w:val="00556AF5"/>
    <w:rsid w:val="005606BC"/>
    <w:rsid w:val="00563E73"/>
    <w:rsid w:val="0056426C"/>
    <w:rsid w:val="00565792"/>
    <w:rsid w:val="00567799"/>
    <w:rsid w:val="0057050E"/>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3E09"/>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7AD3"/>
    <w:rsid w:val="006B4A30"/>
    <w:rsid w:val="006B7132"/>
    <w:rsid w:val="006B7569"/>
    <w:rsid w:val="006C16CD"/>
    <w:rsid w:val="006C28EE"/>
    <w:rsid w:val="006C4FF1"/>
    <w:rsid w:val="006D2998"/>
    <w:rsid w:val="006D3188"/>
    <w:rsid w:val="006D5159"/>
    <w:rsid w:val="006D6779"/>
    <w:rsid w:val="006E08FC"/>
    <w:rsid w:val="006F2588"/>
    <w:rsid w:val="006F7631"/>
    <w:rsid w:val="00710A6C"/>
    <w:rsid w:val="00710D98"/>
    <w:rsid w:val="00711CE9"/>
    <w:rsid w:val="00712266"/>
    <w:rsid w:val="00712593"/>
    <w:rsid w:val="00712D82"/>
    <w:rsid w:val="00716E22"/>
    <w:rsid w:val="007171AB"/>
    <w:rsid w:val="007213D0"/>
    <w:rsid w:val="00721575"/>
    <w:rsid w:val="007219C0"/>
    <w:rsid w:val="00731C75"/>
    <w:rsid w:val="00732599"/>
    <w:rsid w:val="00743E09"/>
    <w:rsid w:val="00744DDD"/>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0BE2"/>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4E1D"/>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57A1"/>
    <w:rsid w:val="008A7506"/>
    <w:rsid w:val="008B1603"/>
    <w:rsid w:val="008B20ED"/>
    <w:rsid w:val="008B5A97"/>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6EEA"/>
    <w:rsid w:val="009036E7"/>
    <w:rsid w:val="0090605F"/>
    <w:rsid w:val="0091053B"/>
    <w:rsid w:val="00912158"/>
    <w:rsid w:val="00912945"/>
    <w:rsid w:val="009144EE"/>
    <w:rsid w:val="0091596B"/>
    <w:rsid w:val="00915D4C"/>
    <w:rsid w:val="009270EF"/>
    <w:rsid w:val="009279B2"/>
    <w:rsid w:val="00935814"/>
    <w:rsid w:val="009407A4"/>
    <w:rsid w:val="009408C7"/>
    <w:rsid w:val="0094502D"/>
    <w:rsid w:val="00946561"/>
    <w:rsid w:val="00946B39"/>
    <w:rsid w:val="00947013"/>
    <w:rsid w:val="0095062C"/>
    <w:rsid w:val="00953A9A"/>
    <w:rsid w:val="00956EA9"/>
    <w:rsid w:val="00966E40"/>
    <w:rsid w:val="00971BC4"/>
    <w:rsid w:val="00973084"/>
    <w:rsid w:val="00973CBD"/>
    <w:rsid w:val="00974520"/>
    <w:rsid w:val="00974B59"/>
    <w:rsid w:val="00975341"/>
    <w:rsid w:val="0097653D"/>
    <w:rsid w:val="00983ADD"/>
    <w:rsid w:val="00984EA2"/>
    <w:rsid w:val="00986CC3"/>
    <w:rsid w:val="0099068E"/>
    <w:rsid w:val="009920AA"/>
    <w:rsid w:val="0099275D"/>
    <w:rsid w:val="00992943"/>
    <w:rsid w:val="009931B3"/>
    <w:rsid w:val="00996279"/>
    <w:rsid w:val="009965F7"/>
    <w:rsid w:val="00996DF5"/>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74C"/>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01A6"/>
    <w:rsid w:val="00AA105C"/>
    <w:rsid w:val="00AA1809"/>
    <w:rsid w:val="00AA1FFE"/>
    <w:rsid w:val="00AA3F2E"/>
    <w:rsid w:val="00AA72F4"/>
    <w:rsid w:val="00AB10E7"/>
    <w:rsid w:val="00AB4D25"/>
    <w:rsid w:val="00AB5033"/>
    <w:rsid w:val="00AB5298"/>
    <w:rsid w:val="00AB5519"/>
    <w:rsid w:val="00AB6313"/>
    <w:rsid w:val="00AB63D2"/>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09FF"/>
    <w:rsid w:val="00B13241"/>
    <w:rsid w:val="00B13699"/>
    <w:rsid w:val="00B149E2"/>
    <w:rsid w:val="00B163E3"/>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3D67"/>
    <w:rsid w:val="00B84409"/>
    <w:rsid w:val="00B84E2D"/>
    <w:rsid w:val="00B8746A"/>
    <w:rsid w:val="00B9277F"/>
    <w:rsid w:val="00B927C9"/>
    <w:rsid w:val="00B96EFA"/>
    <w:rsid w:val="00B97CCF"/>
    <w:rsid w:val="00BA61AC"/>
    <w:rsid w:val="00BB13FA"/>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6112"/>
    <w:rsid w:val="00C63EC4"/>
    <w:rsid w:val="00C63EEF"/>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8626F"/>
    <w:rsid w:val="00D921FD"/>
    <w:rsid w:val="00D93714"/>
    <w:rsid w:val="00D94034"/>
    <w:rsid w:val="00D95424"/>
    <w:rsid w:val="00D96717"/>
    <w:rsid w:val="00DA4084"/>
    <w:rsid w:val="00DA56ED"/>
    <w:rsid w:val="00DA5A54"/>
    <w:rsid w:val="00DA5C0D"/>
    <w:rsid w:val="00DA5DC0"/>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5EB"/>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0F39"/>
    <w:rsid w:val="00E82DF1"/>
    <w:rsid w:val="00E83A39"/>
    <w:rsid w:val="00E90CAA"/>
    <w:rsid w:val="00E91FFE"/>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025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370C7"/>
    <w:rsid w:val="00F37587"/>
    <w:rsid w:val="00F37704"/>
    <w:rsid w:val="00F403BF"/>
    <w:rsid w:val="00F4342F"/>
    <w:rsid w:val="00F45227"/>
    <w:rsid w:val="00F5045C"/>
    <w:rsid w:val="00F51B1B"/>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F0D"/>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461"/>
    <w:rsid w:val="00FC7600"/>
    <w:rsid w:val="00FD0B7B"/>
    <w:rsid w:val="00FD1A46"/>
    <w:rsid w:val="00FD1BF1"/>
    <w:rsid w:val="00FD4C08"/>
    <w:rsid w:val="00FD77DE"/>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08D47"/>
  <w15:docId w15:val="{7EAFC1BC-1811-4064-AEC9-AC9DE63E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CF53A0C2874D44855EB6F3CB655476"/>
        <w:category>
          <w:name w:val="Allmänt"/>
          <w:gallery w:val="placeholder"/>
        </w:category>
        <w:types>
          <w:type w:val="bbPlcHdr"/>
        </w:types>
        <w:behaviors>
          <w:behavior w:val="content"/>
        </w:behaviors>
        <w:guid w:val="{A4F012EC-4887-4373-8D4E-45C1566D2DE1}"/>
      </w:docPartPr>
      <w:docPartBody>
        <w:p w:rsidR="002E4A82" w:rsidRDefault="00917019" w:rsidP="00917019">
          <w:pPr>
            <w:pStyle w:val="0CCF53A0C2874D44855EB6F3CB6554761"/>
          </w:pPr>
          <w:r>
            <w:rPr>
              <w:rStyle w:val="Platshllartext"/>
            </w:rPr>
            <w:t xml:space="preserve"> </w:t>
          </w:r>
        </w:p>
      </w:docPartBody>
    </w:docPart>
    <w:docPart>
      <w:docPartPr>
        <w:name w:val="6BF114019AC84C34956E2695AC7F1E36"/>
        <w:category>
          <w:name w:val="Allmänt"/>
          <w:gallery w:val="placeholder"/>
        </w:category>
        <w:types>
          <w:type w:val="bbPlcHdr"/>
        </w:types>
        <w:behaviors>
          <w:behavior w:val="content"/>
        </w:behaviors>
        <w:guid w:val="{57F9042A-5F64-420F-ABC8-647B30B965AF}"/>
      </w:docPartPr>
      <w:docPartBody>
        <w:p w:rsidR="002E4A82" w:rsidRDefault="00917019" w:rsidP="00917019">
          <w:pPr>
            <w:pStyle w:val="6BF114019AC84C34956E2695AC7F1E36"/>
          </w:pPr>
          <w:r>
            <w:rPr>
              <w:rStyle w:val="Platshllartext"/>
            </w:rPr>
            <w:t xml:space="preserve"> </w:t>
          </w:r>
        </w:p>
      </w:docPartBody>
    </w:docPart>
    <w:docPart>
      <w:docPartPr>
        <w:name w:val="F3EF92575CE44259BF861F8C19EC75E4"/>
        <w:category>
          <w:name w:val="Allmänt"/>
          <w:gallery w:val="placeholder"/>
        </w:category>
        <w:types>
          <w:type w:val="bbPlcHdr"/>
        </w:types>
        <w:behaviors>
          <w:behavior w:val="content"/>
        </w:behaviors>
        <w:guid w:val="{49EDBCDD-D9EA-4981-A94A-52933011B707}"/>
      </w:docPartPr>
      <w:docPartBody>
        <w:p w:rsidR="002E4A82" w:rsidRDefault="00917019" w:rsidP="00917019">
          <w:pPr>
            <w:pStyle w:val="F3EF92575CE44259BF861F8C19EC75E4"/>
          </w:pPr>
          <w:r>
            <w:rPr>
              <w:rStyle w:val="Platshllartext"/>
            </w:rPr>
            <w:t>Klicka här för att ange datum.</w:t>
          </w:r>
        </w:p>
      </w:docPartBody>
    </w:docPart>
    <w:docPart>
      <w:docPartPr>
        <w:name w:val="4C3EF8B68C334CF0A26AC8A591993EE9"/>
        <w:category>
          <w:name w:val="Allmänt"/>
          <w:gallery w:val="placeholder"/>
        </w:category>
        <w:types>
          <w:type w:val="bbPlcHdr"/>
        </w:types>
        <w:behaviors>
          <w:behavior w:val="content"/>
        </w:behaviors>
        <w:guid w:val="{9CD04CF6-13C9-49AA-B8B6-11C04D965B68}"/>
      </w:docPartPr>
      <w:docPartBody>
        <w:p w:rsidR="002E4A82" w:rsidRDefault="00917019" w:rsidP="00917019">
          <w:pPr>
            <w:pStyle w:val="4C3EF8B68C334CF0A26AC8A591993EE9"/>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019"/>
    <w:rsid w:val="002E4A82"/>
    <w:rsid w:val="00917019"/>
    <w:rsid w:val="00DF0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AE5B48696B4FA8A9AF566E91F321B5">
    <w:name w:val="62AE5B48696B4FA8A9AF566E91F321B5"/>
    <w:rsid w:val="00917019"/>
  </w:style>
  <w:style w:type="character" w:styleId="Platshllartext">
    <w:name w:val="Placeholder Text"/>
    <w:basedOn w:val="Standardstycketeckensnitt"/>
    <w:uiPriority w:val="99"/>
    <w:semiHidden/>
    <w:rsid w:val="00917019"/>
    <w:rPr>
      <w:noProof w:val="0"/>
      <w:color w:val="808080"/>
    </w:rPr>
  </w:style>
  <w:style w:type="paragraph" w:customStyle="1" w:styleId="AD43D2CBD0744A79B52552C805967E1C">
    <w:name w:val="AD43D2CBD0744A79B52552C805967E1C"/>
    <w:rsid w:val="00917019"/>
  </w:style>
  <w:style w:type="paragraph" w:customStyle="1" w:styleId="1E6A1E914F074DE79B6D04F5E0A699D2">
    <w:name w:val="1E6A1E914F074DE79B6D04F5E0A699D2"/>
    <w:rsid w:val="00917019"/>
  </w:style>
  <w:style w:type="paragraph" w:customStyle="1" w:styleId="19C473AEA3094943A343A9ECA052D421">
    <w:name w:val="19C473AEA3094943A343A9ECA052D421"/>
    <w:rsid w:val="00917019"/>
  </w:style>
  <w:style w:type="paragraph" w:customStyle="1" w:styleId="48ABE6222C954FAC8D0C51A9FC6AEA76">
    <w:name w:val="48ABE6222C954FAC8D0C51A9FC6AEA76"/>
    <w:rsid w:val="00917019"/>
  </w:style>
  <w:style w:type="paragraph" w:customStyle="1" w:styleId="86D189FC552449DDB7C0481D252E2457">
    <w:name w:val="86D189FC552449DDB7C0481D252E2457"/>
    <w:rsid w:val="00917019"/>
  </w:style>
  <w:style w:type="paragraph" w:customStyle="1" w:styleId="9D87BE5C402C41A495957854FC715E99">
    <w:name w:val="9D87BE5C402C41A495957854FC715E99"/>
    <w:rsid w:val="00917019"/>
  </w:style>
  <w:style w:type="paragraph" w:customStyle="1" w:styleId="DB615C12B79C4C2EB7A35A6591F8BB50">
    <w:name w:val="DB615C12B79C4C2EB7A35A6591F8BB50"/>
    <w:rsid w:val="00917019"/>
  </w:style>
  <w:style w:type="paragraph" w:customStyle="1" w:styleId="62C74BECFD6B436399929FAEA49723C6">
    <w:name w:val="62C74BECFD6B436399929FAEA49723C6"/>
    <w:rsid w:val="00917019"/>
  </w:style>
  <w:style w:type="paragraph" w:customStyle="1" w:styleId="0CCF53A0C2874D44855EB6F3CB655476">
    <w:name w:val="0CCF53A0C2874D44855EB6F3CB655476"/>
    <w:rsid w:val="00917019"/>
  </w:style>
  <w:style w:type="paragraph" w:customStyle="1" w:styleId="6BF114019AC84C34956E2695AC7F1E36">
    <w:name w:val="6BF114019AC84C34956E2695AC7F1E36"/>
    <w:rsid w:val="00917019"/>
  </w:style>
  <w:style w:type="paragraph" w:customStyle="1" w:styleId="86D189FC552449DDB7C0481D252E24571">
    <w:name w:val="86D189FC552449DDB7C0481D252E24571"/>
    <w:rsid w:val="009170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CF53A0C2874D44855EB6F3CB6554761">
    <w:name w:val="0CCF53A0C2874D44855EB6F3CB6554761"/>
    <w:rsid w:val="0091701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159BACD95CE421B9DC3DF7D6DCD08C5">
    <w:name w:val="E159BACD95CE421B9DC3DF7D6DCD08C5"/>
    <w:rsid w:val="00917019"/>
  </w:style>
  <w:style w:type="paragraph" w:customStyle="1" w:styleId="E132D25AE8D041ADB95CAFA89C3C89CC">
    <w:name w:val="E132D25AE8D041ADB95CAFA89C3C89CC"/>
    <w:rsid w:val="00917019"/>
  </w:style>
  <w:style w:type="paragraph" w:customStyle="1" w:styleId="28CC89B24715486DB67FED6DA04C08A6">
    <w:name w:val="28CC89B24715486DB67FED6DA04C08A6"/>
    <w:rsid w:val="00917019"/>
  </w:style>
  <w:style w:type="paragraph" w:customStyle="1" w:styleId="EDA235197C94452AA5A2F33DC35644C5">
    <w:name w:val="EDA235197C94452AA5A2F33DC35644C5"/>
    <w:rsid w:val="00917019"/>
  </w:style>
  <w:style w:type="paragraph" w:customStyle="1" w:styleId="302F4F063959426C85EAA71F91AAB5D4">
    <w:name w:val="302F4F063959426C85EAA71F91AAB5D4"/>
    <w:rsid w:val="00917019"/>
  </w:style>
  <w:style w:type="paragraph" w:customStyle="1" w:styleId="F0E64D298E734EA68D94CDFE0F30D6F6">
    <w:name w:val="F0E64D298E734EA68D94CDFE0F30D6F6"/>
    <w:rsid w:val="00917019"/>
  </w:style>
  <w:style w:type="paragraph" w:customStyle="1" w:styleId="8F32E29B69874131B503D27614A1FFF8">
    <w:name w:val="8F32E29B69874131B503D27614A1FFF8"/>
    <w:rsid w:val="00917019"/>
  </w:style>
  <w:style w:type="paragraph" w:customStyle="1" w:styleId="F3EF92575CE44259BF861F8C19EC75E4">
    <w:name w:val="F3EF92575CE44259BF861F8C19EC75E4"/>
    <w:rsid w:val="00917019"/>
  </w:style>
  <w:style w:type="paragraph" w:customStyle="1" w:styleId="4C3EF8B68C334CF0A26AC8A591993EE9">
    <w:name w:val="4C3EF8B68C334CF0A26AC8A591993EE9"/>
    <w:rsid w:val="00917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2020-05-27T00:00:00</HeaderDate>
    <Office/>
    <Dnr>Ku2020/01281/CSM</Dnr>
    <ParagrafNr/>
    <DocumentTitle/>
    <VisitingAddress/>
    <Extra1/>
    <Extra2/>
    <Extra3>Hans Rothenberg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d07b75db-68e3-4dd6-a0e8-081feef6b37d</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2020-05-27T00:00:00</HeaderDate>
    <Office/>
    <Dnr>Ku2020/01281/CSM</Dnr>
    <ParagrafNr/>
    <DocumentTitle/>
    <VisitingAddress/>
    <Extra1/>
    <Extra2/>
    <Extra3>Hans Rothenberg</Extra3>
    <Number/>
    <Recipient>Till riksdagen</Recipient>
    <SenderText/>
    <DocNumber/>
    <Doclanguage>1053</Doclanguage>
    <Appendix/>
    <LogotypeName>RK_LOGO_SV_BW.emf</LogotypeName>
  </BaseInfo>
</DocumentInfo>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6FB9-AA26-4557-94C1-E400A5A2352C}"/>
</file>

<file path=customXml/itemProps2.xml><?xml version="1.0" encoding="utf-8"?>
<ds:datastoreItem xmlns:ds="http://schemas.openxmlformats.org/officeDocument/2006/customXml" ds:itemID="{E8B72467-9404-49CD-84E4-9973F7F6C67E}"/>
</file>

<file path=customXml/itemProps3.xml><?xml version="1.0" encoding="utf-8"?>
<ds:datastoreItem xmlns:ds="http://schemas.openxmlformats.org/officeDocument/2006/customXml" ds:itemID="{B90BC457-CB3B-4E72-BD4A-9F914AC486BF}"/>
</file>

<file path=customXml/itemProps4.xml><?xml version="1.0" encoding="utf-8"?>
<ds:datastoreItem xmlns:ds="http://schemas.openxmlformats.org/officeDocument/2006/customXml" ds:itemID="{240857F8-6B3B-4B48-8530-85192F23E269}">
  <ds:schemaRefs>
    <ds:schemaRef ds:uri="http://schemas.microsoft.com/office/2006/metadata/customXsn"/>
  </ds:schemaRefs>
</ds:datastoreItem>
</file>

<file path=customXml/itemProps5.xml><?xml version="1.0" encoding="utf-8"?>
<ds:datastoreItem xmlns:ds="http://schemas.openxmlformats.org/officeDocument/2006/customXml" ds:itemID="{E8B72467-9404-49CD-84E4-9973F7F6C67E}">
  <ds:schemaRefs>
    <ds:schemaRef ds:uri="http://lp/documentinfo/RK"/>
  </ds:schemaRefs>
</ds:datastoreItem>
</file>

<file path=customXml/itemProps6.xml><?xml version="1.0" encoding="utf-8"?>
<ds:datastoreItem xmlns:ds="http://schemas.openxmlformats.org/officeDocument/2006/customXml" ds:itemID="{C0FE9276-574D-491C-9EB6-B69340635C14}">
  <ds:schemaRefs>
    <ds:schemaRef ds:uri="http://schemas.microsoft.com/sharepoint/v3/contenttype/forms"/>
  </ds:schemaRefs>
</ds:datastoreItem>
</file>

<file path=customXml/itemProps7.xml><?xml version="1.0" encoding="utf-8"?>
<ds:datastoreItem xmlns:ds="http://schemas.openxmlformats.org/officeDocument/2006/customXml" ds:itemID="{C0FE9276-574D-491C-9EB6-B69340635C14}"/>
</file>

<file path=customXml/itemProps8.xml><?xml version="1.0" encoding="utf-8"?>
<ds:datastoreItem xmlns:ds="http://schemas.openxmlformats.org/officeDocument/2006/customXml" ds:itemID="{5745E18F-A3F4-4CBA-9177-6884B90318AF}"/>
</file>

<file path=docProps/app.xml><?xml version="1.0" encoding="utf-8"?>
<Properties xmlns="http://schemas.openxmlformats.org/officeDocument/2006/extended-properties" xmlns:vt="http://schemas.openxmlformats.org/officeDocument/2006/docPropsVTypes">
  <Template>RK Basmall.dotx</Template>
  <TotalTime>0</TotalTime>
  <Pages>1</Pages>
  <Words>387</Words>
  <Characters>2052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1389 Coronapandemins inverkan på svensk  elitfotboll.docx</dc:title>
  <dc:subject/>
  <dc:creator>Mikael Lindman</dc:creator>
  <cp:keywords/>
  <dc:description/>
  <cp:lastModifiedBy>Susanne Levin</cp:lastModifiedBy>
  <cp:revision>4</cp:revision>
  <cp:lastPrinted>2020-05-27T09:00:00Z</cp:lastPrinted>
  <dcterms:created xsi:type="dcterms:W3CDTF">2020-05-25T12:20:00Z</dcterms:created>
  <dcterms:modified xsi:type="dcterms:W3CDTF">2020-05-27T09:00:00Z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30fee12c-d470-44f0-bf16-3807f6a0fe7b</vt:lpwstr>
  </property>
</Properties>
</file>