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54" w:rsidRDefault="00FB5B54" w:rsidP="00DA0661">
      <w:pPr>
        <w:pStyle w:val="Rubrik"/>
      </w:pPr>
      <w:bookmarkStart w:id="0" w:name="Start"/>
      <w:bookmarkEnd w:id="0"/>
      <w:r>
        <w:t>S</w:t>
      </w:r>
      <w:r w:rsidR="001554E5">
        <w:t>var på fråga 2017/18:1305</w:t>
      </w:r>
      <w:r>
        <w:t xml:space="preserve"> av </w:t>
      </w:r>
      <w:r w:rsidR="001554E5">
        <w:t>Jessica Rosencrantz</w:t>
      </w:r>
      <w:r>
        <w:t xml:space="preserve"> (</w:t>
      </w:r>
      <w:r w:rsidR="001554E5">
        <w:t>M</w:t>
      </w:r>
      <w:r>
        <w:t>)</w:t>
      </w:r>
      <w:r>
        <w:br/>
      </w:r>
      <w:r w:rsidR="001554E5">
        <w:t>Tidpunkt för beslut om nationell plan för 2018–2029</w:t>
      </w:r>
    </w:p>
    <w:p w:rsidR="00FB5B54" w:rsidRDefault="001554E5" w:rsidP="00DB48AB">
      <w:pPr>
        <w:pStyle w:val="Brdtext"/>
      </w:pPr>
      <w:r>
        <w:t>Jessica Rosencrantz har frågat mig när regeringen avser att fatta beslut om en nationell infrastrukturplan för 2018–2029.</w:t>
      </w:r>
    </w:p>
    <w:p w:rsidR="001554E5" w:rsidRDefault="001554E5" w:rsidP="00DB48AB">
      <w:pPr>
        <w:pStyle w:val="Brdtext"/>
      </w:pPr>
      <w:r>
        <w:t xml:space="preserve">Regeringen </w:t>
      </w:r>
      <w:r w:rsidR="00842727">
        <w:t xml:space="preserve">kommer </w:t>
      </w:r>
      <w:r w:rsidR="00452309">
        <w:t xml:space="preserve">att presentera en </w:t>
      </w:r>
      <w:r w:rsidR="00842727">
        <w:t xml:space="preserve">ny nationell trafikslagsövergripande plan </w:t>
      </w:r>
      <w:r w:rsidR="008C3972">
        <w:t>i</w:t>
      </w:r>
      <w:r>
        <w:t xml:space="preserve"> närtid. </w:t>
      </w:r>
    </w:p>
    <w:p w:rsidR="0033119E" w:rsidRDefault="0033119E" w:rsidP="00DB48AB">
      <w:pPr>
        <w:pStyle w:val="Brdtext"/>
      </w:pPr>
      <w:r>
        <w:t>Stockholm den 21 maj 2018</w:t>
      </w:r>
    </w:p>
    <w:p w:rsidR="0032023F" w:rsidRDefault="0032023F" w:rsidP="00DB48AB">
      <w:pPr>
        <w:pStyle w:val="Brdtext"/>
      </w:pPr>
    </w:p>
    <w:p w:rsidR="0033119E" w:rsidRPr="00DB48AB" w:rsidRDefault="0033119E" w:rsidP="00DB48AB">
      <w:pPr>
        <w:pStyle w:val="Brdtext"/>
      </w:pPr>
      <w:bookmarkStart w:id="1" w:name="_GoBack"/>
      <w:bookmarkEnd w:id="1"/>
      <w:r>
        <w:t>Tomas Eneroth</w:t>
      </w:r>
    </w:p>
    <w:p w:rsidR="0064023C" w:rsidRDefault="0064023C" w:rsidP="00E96532">
      <w:pPr>
        <w:pStyle w:val="Brdtext"/>
      </w:pPr>
    </w:p>
    <w:sectPr w:rsidR="0064023C" w:rsidSect="0064023C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3C" w:rsidRDefault="0064023C" w:rsidP="00A87A54">
      <w:pPr>
        <w:spacing w:after="0" w:line="240" w:lineRule="auto"/>
      </w:pPr>
      <w:r>
        <w:separator/>
      </w:r>
    </w:p>
  </w:endnote>
  <w:endnote w:type="continuationSeparator" w:id="0">
    <w:p w:rsidR="0064023C" w:rsidRDefault="006402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6532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3C" w:rsidRDefault="0064023C" w:rsidP="00A87A54">
      <w:pPr>
        <w:spacing w:after="0" w:line="240" w:lineRule="auto"/>
      </w:pPr>
      <w:r>
        <w:separator/>
      </w:r>
    </w:p>
  </w:footnote>
  <w:footnote w:type="continuationSeparator" w:id="0">
    <w:p w:rsidR="0064023C" w:rsidRDefault="006402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023C" w:rsidTr="00C93EBA">
      <w:trPr>
        <w:trHeight w:val="227"/>
      </w:trPr>
      <w:tc>
        <w:tcPr>
          <w:tcW w:w="5534" w:type="dxa"/>
        </w:tcPr>
        <w:p w:rsidR="0064023C" w:rsidRPr="007D73AB" w:rsidRDefault="0064023C">
          <w:pPr>
            <w:pStyle w:val="Sidhuvud"/>
          </w:pPr>
        </w:p>
      </w:tc>
      <w:tc>
        <w:tcPr>
          <w:tcW w:w="3170" w:type="dxa"/>
          <w:vAlign w:val="bottom"/>
        </w:tcPr>
        <w:p w:rsidR="0064023C" w:rsidRPr="007D73AB" w:rsidRDefault="0064023C" w:rsidP="00340DE0">
          <w:pPr>
            <w:pStyle w:val="Sidhuvud"/>
          </w:pPr>
        </w:p>
      </w:tc>
      <w:tc>
        <w:tcPr>
          <w:tcW w:w="1134" w:type="dxa"/>
        </w:tcPr>
        <w:p w:rsidR="0064023C" w:rsidRDefault="0064023C" w:rsidP="005A703A">
          <w:pPr>
            <w:pStyle w:val="Sidhuvud"/>
          </w:pPr>
        </w:p>
      </w:tc>
    </w:tr>
    <w:tr w:rsidR="0064023C" w:rsidTr="00C93EBA">
      <w:trPr>
        <w:trHeight w:val="1928"/>
      </w:trPr>
      <w:tc>
        <w:tcPr>
          <w:tcW w:w="5534" w:type="dxa"/>
        </w:tcPr>
        <w:p w:rsidR="0064023C" w:rsidRPr="00340DE0" w:rsidRDefault="0064023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023C" w:rsidRPr="00710A6C" w:rsidRDefault="0064023C" w:rsidP="00EE3C0F">
          <w:pPr>
            <w:pStyle w:val="Sidhuvud"/>
            <w:rPr>
              <w:b/>
            </w:rPr>
          </w:pPr>
        </w:p>
        <w:p w:rsidR="0064023C" w:rsidRDefault="0064023C" w:rsidP="00EE3C0F">
          <w:pPr>
            <w:pStyle w:val="Sidhuvud"/>
          </w:pPr>
        </w:p>
        <w:p w:rsidR="0064023C" w:rsidRDefault="0064023C" w:rsidP="00EE3C0F">
          <w:pPr>
            <w:pStyle w:val="Sidhuvud"/>
          </w:pPr>
        </w:p>
        <w:p w:rsidR="0064023C" w:rsidRDefault="006402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F9889F44764E589EAFF593155B9047"/>
            </w:placeholder>
            <w:dataBinding w:prefixMappings="xmlns:ns0='http://lp/documentinfo/RK' " w:xpath="/ns0:DocumentInfo[1]/ns0:BaseInfo[1]/ns0:Dnr[1]" w:storeItemID="{8C1ED722-BA46-4792-82CF-BE8BFBAC510D}"/>
            <w:text/>
          </w:sdtPr>
          <w:sdtEndPr/>
          <w:sdtContent>
            <w:p w:rsidR="0064023C" w:rsidRDefault="0064023C" w:rsidP="00EE3C0F">
              <w:pPr>
                <w:pStyle w:val="Sidhuvud"/>
              </w:pPr>
              <w:r>
                <w:t>N201</w:t>
              </w:r>
              <w:r w:rsidR="00B87B8A">
                <w:t>8</w:t>
              </w:r>
              <w:r>
                <w:t>/</w:t>
              </w:r>
              <w:r w:rsidR="00B87B8A">
                <w:t>03076/TIF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4F6A87457040CFAE6494017A5D8370"/>
            </w:placeholder>
            <w:showingPlcHdr/>
            <w:dataBinding w:prefixMappings="xmlns:ns0='http://lp/documentinfo/RK' " w:xpath="/ns0:DocumentInfo[1]/ns0:BaseInfo[1]/ns0:DocNumber[1]" w:storeItemID="{8C1ED722-BA46-4792-82CF-BE8BFBAC510D}"/>
            <w:text/>
          </w:sdtPr>
          <w:sdtEndPr/>
          <w:sdtContent>
            <w:p w:rsidR="0064023C" w:rsidRDefault="006402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4023C" w:rsidRDefault="0064023C" w:rsidP="00EE3C0F">
          <w:pPr>
            <w:pStyle w:val="Sidhuvud"/>
          </w:pPr>
        </w:p>
      </w:tc>
      <w:tc>
        <w:tcPr>
          <w:tcW w:w="1134" w:type="dxa"/>
        </w:tcPr>
        <w:p w:rsidR="0064023C" w:rsidRDefault="0064023C" w:rsidP="0094502D">
          <w:pPr>
            <w:pStyle w:val="Sidhuvud"/>
          </w:pPr>
        </w:p>
        <w:p w:rsidR="0064023C" w:rsidRPr="0094502D" w:rsidRDefault="0064023C" w:rsidP="00EC71A6">
          <w:pPr>
            <w:pStyle w:val="Sidhuvud"/>
          </w:pPr>
        </w:p>
      </w:tc>
    </w:tr>
    <w:tr w:rsidR="0064023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9868D411374AA39BA36171ED38FE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3119E" w:rsidRDefault="0064023C" w:rsidP="00340DE0">
              <w:pPr>
                <w:pStyle w:val="Sidhuvud"/>
                <w:rPr>
                  <w:b/>
                </w:rPr>
              </w:pPr>
              <w:r w:rsidRPr="0064023C">
                <w:rPr>
                  <w:b/>
                </w:rPr>
                <w:t>Näringsdepartementet</w:t>
              </w:r>
            </w:p>
            <w:p w:rsidR="0064023C" w:rsidRPr="0064023C" w:rsidRDefault="0064023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47992A505A412E808D45182029B149"/>
          </w:placeholder>
          <w:dataBinding w:prefixMappings="xmlns:ns0='http://lp/documentinfo/RK' " w:xpath="/ns0:DocumentInfo[1]/ns0:BaseInfo[1]/ns0:Recipient[1]" w:storeItemID="{8C1ED722-BA46-4792-82CF-BE8BFBAC510D}"/>
          <w:text w:multiLine="1"/>
        </w:sdtPr>
        <w:sdtEndPr/>
        <w:sdtContent>
          <w:tc>
            <w:tcPr>
              <w:tcW w:w="3170" w:type="dxa"/>
            </w:tcPr>
            <w:p w:rsidR="0064023C" w:rsidRDefault="006402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023C" w:rsidRDefault="0064023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4E5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023F"/>
    <w:rsid w:val="00321621"/>
    <w:rsid w:val="00323EF7"/>
    <w:rsid w:val="003240E1"/>
    <w:rsid w:val="00326C03"/>
    <w:rsid w:val="00327474"/>
    <w:rsid w:val="003277B5"/>
    <w:rsid w:val="0033119E"/>
    <w:rsid w:val="003322BD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309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023C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CD1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727"/>
    <w:rsid w:val="00842BC9"/>
    <w:rsid w:val="008431AF"/>
    <w:rsid w:val="0084476E"/>
    <w:rsid w:val="008504F6"/>
    <w:rsid w:val="008573B9"/>
    <w:rsid w:val="00863BB7"/>
    <w:rsid w:val="0086532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397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AD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29B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B8A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05B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07C5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5B5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4EB6F"/>
  <w15:docId w15:val="{05C72BD7-BBE9-4489-87B8-87285A9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3119E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F9889F44764E589EAFF593155B9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C9EE8-4947-4373-9765-80284E09A800}"/>
      </w:docPartPr>
      <w:docPartBody>
        <w:p w:rsidR="00CD5787" w:rsidRDefault="00BE37A1" w:rsidP="00BE37A1">
          <w:pPr>
            <w:pStyle w:val="8FF9889F44764E589EAFF593155B90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4F6A87457040CFAE6494017A5D8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DDF1E-183B-4E4D-9084-932244722050}"/>
      </w:docPartPr>
      <w:docPartBody>
        <w:p w:rsidR="00CD5787" w:rsidRDefault="00BE37A1" w:rsidP="00BE37A1">
          <w:pPr>
            <w:pStyle w:val="944F6A87457040CFAE6494017A5D83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868D411374AA39BA36171ED38F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4FC9E-32CF-4012-9100-1FE5F3042965}"/>
      </w:docPartPr>
      <w:docPartBody>
        <w:p w:rsidR="00CD5787" w:rsidRDefault="00BE37A1" w:rsidP="00BE37A1">
          <w:pPr>
            <w:pStyle w:val="029868D411374AA39BA36171ED38F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47992A505A412E808D45182029B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C20D3-C092-4B20-ADE7-3C936D1A1CB8}"/>
      </w:docPartPr>
      <w:docPartBody>
        <w:p w:rsidR="00CD5787" w:rsidRDefault="00BE37A1" w:rsidP="00BE37A1">
          <w:pPr>
            <w:pStyle w:val="6A47992A505A412E808D45182029B14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1"/>
    <w:rsid w:val="00BE37A1"/>
    <w:rsid w:val="00C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FDBB7519D342C39E9C383DF636C43F">
    <w:name w:val="64FDBB7519D342C39E9C383DF636C43F"/>
    <w:rsid w:val="00BE37A1"/>
  </w:style>
  <w:style w:type="character" w:styleId="Platshllartext">
    <w:name w:val="Placeholder Text"/>
    <w:basedOn w:val="Standardstycketeckensnitt"/>
    <w:uiPriority w:val="99"/>
    <w:semiHidden/>
    <w:rsid w:val="00BE37A1"/>
    <w:rPr>
      <w:noProof w:val="0"/>
      <w:color w:val="808080"/>
    </w:rPr>
  </w:style>
  <w:style w:type="paragraph" w:customStyle="1" w:styleId="6A74CA48632042EB97D6AEF652E2EF79">
    <w:name w:val="6A74CA48632042EB97D6AEF652E2EF79"/>
    <w:rsid w:val="00BE37A1"/>
  </w:style>
  <w:style w:type="paragraph" w:customStyle="1" w:styleId="40166FA5A6FB445AA6173C6B2CC68616">
    <w:name w:val="40166FA5A6FB445AA6173C6B2CC68616"/>
    <w:rsid w:val="00BE37A1"/>
  </w:style>
  <w:style w:type="paragraph" w:customStyle="1" w:styleId="71B35DB523E946D8A74B2FB1B6E71F05">
    <w:name w:val="71B35DB523E946D8A74B2FB1B6E71F05"/>
    <w:rsid w:val="00BE37A1"/>
  </w:style>
  <w:style w:type="paragraph" w:customStyle="1" w:styleId="8FF9889F44764E589EAFF593155B9047">
    <w:name w:val="8FF9889F44764E589EAFF593155B9047"/>
    <w:rsid w:val="00BE37A1"/>
  </w:style>
  <w:style w:type="paragraph" w:customStyle="1" w:styleId="944F6A87457040CFAE6494017A5D8370">
    <w:name w:val="944F6A87457040CFAE6494017A5D8370"/>
    <w:rsid w:val="00BE37A1"/>
  </w:style>
  <w:style w:type="paragraph" w:customStyle="1" w:styleId="CC836A980CD64225BFF7CF12190C82AE">
    <w:name w:val="CC836A980CD64225BFF7CF12190C82AE"/>
    <w:rsid w:val="00BE37A1"/>
  </w:style>
  <w:style w:type="paragraph" w:customStyle="1" w:styleId="F4734DFDFB484CB981C4639C3DDFEC84">
    <w:name w:val="F4734DFDFB484CB981C4639C3DDFEC84"/>
    <w:rsid w:val="00BE37A1"/>
  </w:style>
  <w:style w:type="paragraph" w:customStyle="1" w:styleId="493D545D2A8346109F9F57F3F97A100B">
    <w:name w:val="493D545D2A8346109F9F57F3F97A100B"/>
    <w:rsid w:val="00BE37A1"/>
  </w:style>
  <w:style w:type="paragraph" w:customStyle="1" w:styleId="029868D411374AA39BA36171ED38FEE5">
    <w:name w:val="029868D411374AA39BA36171ED38FEE5"/>
    <w:rsid w:val="00BE37A1"/>
  </w:style>
  <w:style w:type="paragraph" w:customStyle="1" w:styleId="6A47992A505A412E808D45182029B149">
    <w:name w:val="6A47992A505A412E808D45182029B149"/>
    <w:rsid w:val="00BE37A1"/>
  </w:style>
  <w:style w:type="paragraph" w:customStyle="1" w:styleId="35E540954B5440349B474AA792D0BCE1">
    <w:name w:val="35E540954B5440349B474AA792D0BCE1"/>
    <w:rsid w:val="00BE37A1"/>
  </w:style>
  <w:style w:type="paragraph" w:customStyle="1" w:styleId="718886DB105E4A37BDAB250772CEA692">
    <w:name w:val="718886DB105E4A37BDAB250772CEA692"/>
    <w:rsid w:val="00BE37A1"/>
  </w:style>
  <w:style w:type="paragraph" w:customStyle="1" w:styleId="130F2B98A53E4B398FC3E53E2EE80CE7">
    <w:name w:val="130F2B98A53E4B398FC3E53E2EE80CE7"/>
    <w:rsid w:val="00BE37A1"/>
  </w:style>
  <w:style w:type="paragraph" w:customStyle="1" w:styleId="86834058284E47E8BE6A35D30DFFEBEE">
    <w:name w:val="86834058284E47E8BE6A35D30DFFEBEE"/>
    <w:rsid w:val="00BE3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2018-05-16</HeaderDate>
    <Office/>
    <Dnr>N2018/03076/TIF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c72e4ce9-73ee-4be5-923b-d0b274ccaffe</RD_Svarsid>
  </documentManagement>
</p:properties>
</file>

<file path=customXml/itemProps1.xml><?xml version="1.0" encoding="utf-8"?>
<ds:datastoreItem xmlns:ds="http://schemas.openxmlformats.org/officeDocument/2006/customXml" ds:itemID="{50A25265-AC14-4544-8270-126324FB5274}"/>
</file>

<file path=customXml/itemProps2.xml><?xml version="1.0" encoding="utf-8"?>
<ds:datastoreItem xmlns:ds="http://schemas.openxmlformats.org/officeDocument/2006/customXml" ds:itemID="{DCBC52C8-886E-4BC6-9CFB-4A09A10A431D}"/>
</file>

<file path=customXml/itemProps3.xml><?xml version="1.0" encoding="utf-8"?>
<ds:datastoreItem xmlns:ds="http://schemas.openxmlformats.org/officeDocument/2006/customXml" ds:itemID="{D166AA0B-CF4C-4B10-863B-9B1FA6D0AC67}"/>
</file>

<file path=customXml/itemProps4.xml><?xml version="1.0" encoding="utf-8"?>
<ds:datastoreItem xmlns:ds="http://schemas.openxmlformats.org/officeDocument/2006/customXml" ds:itemID="{8C1ED722-BA46-4792-82CF-BE8BFBAC510D}"/>
</file>

<file path=customXml/itemProps5.xml><?xml version="1.0" encoding="utf-8"?>
<ds:datastoreItem xmlns:ds="http://schemas.openxmlformats.org/officeDocument/2006/customXml" ds:itemID="{1ECE304B-9D30-452C-A392-BFBA216949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Halling</dc:creator>
  <cp:keywords/>
  <dc:description/>
  <cp:lastModifiedBy>Björn Halling</cp:lastModifiedBy>
  <cp:revision>10</cp:revision>
  <cp:lastPrinted>2018-05-16T14:27:00Z</cp:lastPrinted>
  <dcterms:created xsi:type="dcterms:W3CDTF">2018-05-16T12:36:00Z</dcterms:created>
  <dcterms:modified xsi:type="dcterms:W3CDTF">2018-05-21T10:18:00Z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