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120D5" w:rsidP="00DA0661">
      <w:pPr>
        <w:pStyle w:val="Title"/>
      </w:pPr>
      <w:bookmarkStart w:id="0" w:name="Start"/>
      <w:bookmarkEnd w:id="0"/>
      <w:r>
        <w:t>Svar på fråga 20</w:t>
      </w:r>
      <w:r w:rsidR="00957EEC">
        <w:t>2</w:t>
      </w:r>
      <w:r w:rsidR="008A3B17">
        <w:t>2</w:t>
      </w:r>
      <w:r>
        <w:t>/</w:t>
      </w:r>
      <w:r w:rsidR="00957EEC">
        <w:t>2</w:t>
      </w:r>
      <w:r w:rsidR="008A3B17">
        <w:t>3</w:t>
      </w:r>
      <w:r>
        <w:t>:</w:t>
      </w:r>
      <w:r w:rsidR="00957EEC">
        <w:t>518</w:t>
      </w:r>
      <w:r>
        <w:t xml:space="preserve"> av Karin Sundin (S)</w:t>
      </w:r>
      <w:r>
        <w:br/>
      </w:r>
      <w:r w:rsidRPr="00D120D5">
        <w:t>Bristen på familjehem i Sverige</w:t>
      </w:r>
    </w:p>
    <w:p w:rsidR="00D120D5" w:rsidP="00D120D5">
      <w:pPr>
        <w:pStyle w:val="BodyText"/>
      </w:pPr>
      <w:r>
        <w:t>Karin Sundin har frågat mig om jag har för avsikt att ta några initiativ för att Sveriges kommuner ska komma till rätta med bristen på familjehem, och i så fall vilka</w:t>
      </w:r>
      <w:r w:rsidR="001F6723">
        <w:t>.</w:t>
      </w:r>
    </w:p>
    <w:p w:rsidR="00957EEC" w:rsidP="00A70329">
      <w:pPr>
        <w:pStyle w:val="BodyText"/>
      </w:pPr>
      <w:r>
        <w:t xml:space="preserve">Det råder i dag brist på vissa typer av platser inom den sociala barn- och ungdomsvården. Det gäller till exempel familjehem, förstärkta familjehem, behandlingsfamiljer och </w:t>
      </w:r>
      <w:r w:rsidR="00E21721">
        <w:t xml:space="preserve">platser </w:t>
      </w:r>
      <w:r>
        <w:t xml:space="preserve">inom Statens institutionsstyrelse (SiS). Därför har regeringen </w:t>
      </w:r>
      <w:r w:rsidR="00A70329">
        <w:t xml:space="preserve">nyligen </w:t>
      </w:r>
      <w:r>
        <w:t xml:space="preserve">beslutat om </w:t>
      </w:r>
      <w:r w:rsidR="00A70329">
        <w:t>en familjehemssatsning</w:t>
      </w:r>
      <w:r>
        <w:t xml:space="preserve"> </w:t>
      </w:r>
      <w:r w:rsidR="00A70329">
        <w:t>som syftar till att stärka och utveckla kvaliteten och kapaciteten i familjehemsvården</w:t>
      </w:r>
      <w:r>
        <w:t xml:space="preserve">. </w:t>
      </w:r>
      <w:r w:rsidR="00A70329">
        <w:t>Satsningen</w:t>
      </w:r>
      <w:r>
        <w:t xml:space="preserve"> syftar </w:t>
      </w:r>
      <w:r w:rsidR="00A70329">
        <w:t xml:space="preserve">också </w:t>
      </w:r>
      <w:r>
        <w:t>till att frigöra platser på de särskilda ungdoms</w:t>
      </w:r>
      <w:r w:rsidR="00E6126F">
        <w:softHyphen/>
      </w:r>
      <w:r>
        <w:t xml:space="preserve">hemmen, för att de barn och unga som har behov av placering enligt </w:t>
      </w:r>
      <w:r w:rsidR="00FF5027">
        <w:t>lagen (1990:52) med särskilda bestämmelser om vård av unga (</w:t>
      </w:r>
      <w:r>
        <w:t>LVU</w:t>
      </w:r>
      <w:r w:rsidR="00FF5027">
        <w:t>)</w:t>
      </w:r>
      <w:r>
        <w:t xml:space="preserve"> ska få det.</w:t>
      </w:r>
    </w:p>
    <w:p w:rsidR="00957EEC" w:rsidP="00957EEC">
      <w:pPr>
        <w:pStyle w:val="BodyText"/>
      </w:pPr>
      <w:r>
        <w:t>Regeringen har förstärk</w:t>
      </w:r>
      <w:r w:rsidR="00C44421">
        <w:t>t</w:t>
      </w:r>
      <w:r>
        <w:t xml:space="preserve"> Socialstyrelsens uppdrag om att initiera </w:t>
      </w:r>
      <w:r w:rsidRPr="00D660A2" w:rsidR="00D660A2">
        <w:t xml:space="preserve">och samordna informationsinsatser om </w:t>
      </w:r>
      <w:r w:rsidR="00FF5027">
        <w:t xml:space="preserve">bl.a. </w:t>
      </w:r>
      <w:r w:rsidRPr="00D660A2" w:rsidR="00D660A2">
        <w:t>familjehem för barn och unga</w:t>
      </w:r>
      <w:r>
        <w:t xml:space="preserve">. Regeringen har </w:t>
      </w:r>
      <w:r w:rsidR="00C73520">
        <w:t xml:space="preserve">också </w:t>
      </w:r>
      <w:r>
        <w:t>gett Socialstyrelsen i uppdrag att utveckla kunskaps</w:t>
      </w:r>
      <w:r w:rsidR="00E6126F">
        <w:softHyphen/>
      </w:r>
      <w:r>
        <w:t xml:space="preserve">stödet för kommunerna i deras stöd och kontakt med familjehem. </w:t>
      </w:r>
      <w:r w:rsidR="00C44421">
        <w:t xml:space="preserve">Vidare har </w:t>
      </w:r>
      <w:r>
        <w:t>Socialstyrelsen och Statens beredning för medicinsk och social utvärdering fått i uppdrag att förbättra förutsättningarna för fler placeringar i förstärkta familjehem och behandlingsfamiljer. Uppdraget handlar om att öka använd</w:t>
      </w:r>
      <w:r w:rsidR="00E6126F">
        <w:softHyphen/>
      </w:r>
      <w:r>
        <w:t>ningen av arbetssätt och metoder som riktar sig till särskilt utsatta barn och syftar till att öka användningen av kvalificerade familjehemsinsatser.</w:t>
      </w:r>
    </w:p>
    <w:p w:rsidR="00D120D5" w:rsidP="00D120D5">
      <w:pPr>
        <w:pStyle w:val="BodyText"/>
      </w:pPr>
      <w:r>
        <w:t xml:space="preserve">Regeringen avser också förstärka subventionen av </w:t>
      </w:r>
      <w:r w:rsidRPr="00E159EF">
        <w:t xml:space="preserve">familjehemsplaceringar </w:t>
      </w:r>
      <w:r>
        <w:t>med 100 miljoner kr</w:t>
      </w:r>
      <w:r w:rsidR="00E21721">
        <w:t>onor</w:t>
      </w:r>
      <w:r>
        <w:t xml:space="preserve"> för 2023 samt att </w:t>
      </w:r>
      <w:r w:rsidR="00957EEC">
        <w:t xml:space="preserve">tillsätta en nationell samordnare </w:t>
      </w:r>
      <w:r w:rsidR="00957EEC">
        <w:t>för att stärka arbetet med fler kvalitativa placeringar inom hela den sociala barn- och ungdomsvården</w:t>
      </w:r>
      <w:r>
        <w:t xml:space="preserve">. </w:t>
      </w:r>
    </w:p>
    <w:p w:rsidR="00D120D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BCF8F547CB44D638FED8310F150337D"/>
          </w:placeholder>
          <w:dataBinding w:xpath="/ns0:DocumentInfo[1]/ns0:BaseInfo[1]/ns0:HeaderDate[1]" w:storeItemID="{AA32A69F-FB87-4BEE-BAC9-09CE834F68A4}" w:prefixMappings="xmlns:ns0='http://lp/documentinfo/RK' "/>
          <w:date w:fullDate="2023-04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53902">
            <w:t>19</w:t>
          </w:r>
          <w:r>
            <w:t xml:space="preserve"> april 2023</w:t>
          </w:r>
        </w:sdtContent>
      </w:sdt>
    </w:p>
    <w:p w:rsidR="00D120D5" w:rsidP="004E7A8F">
      <w:pPr>
        <w:pStyle w:val="Brdtextutanavstnd"/>
      </w:pPr>
    </w:p>
    <w:p w:rsidR="00D120D5" w:rsidP="004E7A8F">
      <w:pPr>
        <w:pStyle w:val="Brdtextutanavstnd"/>
      </w:pPr>
    </w:p>
    <w:p w:rsidR="00D120D5" w:rsidP="004E7A8F">
      <w:pPr>
        <w:pStyle w:val="Brdtextutanavstnd"/>
      </w:pPr>
    </w:p>
    <w:p w:rsidR="00D120D5" w:rsidP="00422A41">
      <w:pPr>
        <w:pStyle w:val="BodyText"/>
      </w:pPr>
      <w:r>
        <w:t>Camilla Waltersson Grönvall</w:t>
      </w:r>
    </w:p>
    <w:p w:rsidR="00D120D5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120D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120D5" w:rsidRPr="007D73AB" w:rsidP="00340DE0">
          <w:pPr>
            <w:pStyle w:val="Header"/>
          </w:pPr>
        </w:p>
      </w:tc>
      <w:tc>
        <w:tcPr>
          <w:tcW w:w="1134" w:type="dxa"/>
        </w:tcPr>
        <w:p w:rsidR="00D120D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120D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120D5" w:rsidRPr="00710A6C" w:rsidP="00EE3C0F">
          <w:pPr>
            <w:pStyle w:val="Header"/>
            <w:rPr>
              <w:b/>
            </w:rPr>
          </w:pPr>
        </w:p>
        <w:p w:rsidR="00D120D5" w:rsidP="00EE3C0F">
          <w:pPr>
            <w:pStyle w:val="Header"/>
          </w:pPr>
        </w:p>
        <w:p w:rsidR="00D120D5" w:rsidP="00EE3C0F">
          <w:pPr>
            <w:pStyle w:val="Header"/>
          </w:pPr>
        </w:p>
        <w:p w:rsidR="00D120D5" w:rsidP="00EE3C0F">
          <w:pPr>
            <w:pStyle w:val="Header"/>
          </w:pPr>
        </w:p>
        <w:sdt>
          <w:sdtPr>
            <w:alias w:val="DocNumber"/>
            <w:tag w:val="DocNumber"/>
            <w:id w:val="1726028884"/>
            <w:placeholder>
              <w:docPart w:val="C51595C28B034F1BA0800E2B6103B3DB"/>
            </w:placeholder>
            <w:dataBinding w:xpath="/ns0:DocumentInfo[1]/ns0:BaseInfo[1]/ns0:DocNumber[1]" w:storeItemID="{AA32A69F-FB87-4BEE-BAC9-09CE834F68A4}" w:prefixMappings="xmlns:ns0='http://lp/documentinfo/RK' "/>
            <w:text/>
          </w:sdtPr>
          <w:sdtContent>
            <w:p w:rsidR="00D120D5" w:rsidP="00EE3C0F">
              <w:pPr>
                <w:pStyle w:val="Header"/>
              </w:pPr>
              <w:r>
                <w:t>S</w:t>
              </w:r>
              <w:r w:rsidR="00162C81">
                <w:t>2023</w:t>
              </w:r>
              <w:r>
                <w:t>/01298</w:t>
              </w:r>
            </w:p>
          </w:sdtContent>
        </w:sdt>
        <w:p w:rsidR="00D120D5" w:rsidP="00EE3C0F">
          <w:pPr>
            <w:pStyle w:val="Header"/>
          </w:pPr>
        </w:p>
      </w:tc>
      <w:tc>
        <w:tcPr>
          <w:tcW w:w="1134" w:type="dxa"/>
        </w:tcPr>
        <w:p w:rsidR="00D120D5" w:rsidP="0094502D">
          <w:pPr>
            <w:pStyle w:val="Header"/>
          </w:pPr>
        </w:p>
        <w:p w:rsidR="00D120D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BE6CBA16B4F4D648078570F74508EF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6126F" w:rsidRPr="00E6126F" w:rsidP="00353902">
              <w:pPr>
                <w:rPr>
                  <w:rFonts w:asciiTheme="majorHAnsi" w:hAnsiTheme="majorHAnsi"/>
                  <w:b/>
                  <w:sz w:val="19"/>
                </w:rPr>
              </w:pPr>
              <w:r w:rsidRPr="00E6126F">
                <w:rPr>
                  <w:rFonts w:asciiTheme="majorHAnsi" w:hAnsiTheme="majorHAnsi"/>
                  <w:b/>
                  <w:sz w:val="19"/>
                </w:rPr>
                <w:t>Socialdepartementet</w:t>
              </w:r>
            </w:p>
            <w:p w:rsidR="00353902" w:rsidRPr="00625922" w:rsidP="00353902">
              <w:pPr>
                <w:rPr>
                  <w:rFonts w:asciiTheme="majorHAnsi" w:hAnsiTheme="majorHAnsi"/>
                  <w:sz w:val="19"/>
                </w:rPr>
              </w:pPr>
              <w:r w:rsidRPr="00E6126F">
                <w:rPr>
                  <w:rFonts w:asciiTheme="majorHAnsi" w:hAnsiTheme="majorHAnsi"/>
                  <w:sz w:val="19"/>
                </w:rPr>
                <w:t>Socialtjänstministern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D128C06AA64D2CB98C5BC246052B42"/>
          </w:placeholder>
          <w:dataBinding w:xpath="/ns0:DocumentInfo[1]/ns0:BaseInfo[1]/ns0:Recipient[1]" w:storeItemID="{AA32A69F-FB87-4BEE-BAC9-09CE834F68A4}" w:prefixMappings="xmlns:ns0='http://lp/documentinfo/RK' "/>
          <w:text w:multiLine="1"/>
        </w:sdtPr>
        <w:sdtContent>
          <w:tc>
            <w:tcPr>
              <w:tcW w:w="3170" w:type="dxa"/>
            </w:tcPr>
            <w:p w:rsidR="00D120D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120D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D03514"/>
    <w:multiLevelType w:val="hybridMultilevel"/>
    <w:tmpl w:val="E886F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32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1595C28B034F1BA0800E2B6103B3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A0ED4-B085-4179-ACD6-5129FFCB8A67}"/>
      </w:docPartPr>
      <w:docPartBody>
        <w:p w:rsidR="00391443" w:rsidP="007A20C3">
          <w:pPr>
            <w:pStyle w:val="C51595C28B034F1BA0800E2B6103B3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128C06AA64D2CB98C5BC246052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7D87A-3F77-40C0-A4D4-74D664F10C93}"/>
      </w:docPartPr>
      <w:docPartBody>
        <w:p w:rsidR="00391443" w:rsidP="007A20C3">
          <w:pPr>
            <w:pStyle w:val="BDD128C06AA64D2CB98C5BC246052B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CF8F547CB44D638FED8310F1503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AF6FC-4008-408C-B580-5673E8A023A0}"/>
      </w:docPartPr>
      <w:docPartBody>
        <w:p w:rsidR="00391443" w:rsidP="007A20C3">
          <w:pPr>
            <w:pStyle w:val="BBCF8F547CB44D638FED8310F150337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BE6CBA16B4F4D648078570F74508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AEF84-3425-4EC4-8ABA-5EDBD84AFC6C}"/>
      </w:docPartPr>
      <w:docPartBody>
        <w:p w:rsidR="00391443">
          <w:pPr>
            <w:pStyle w:val="7BE6CBA16B4F4D648078570F74508EF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0C3"/>
    <w:rPr>
      <w:noProof w:val="0"/>
      <w:color w:val="808080"/>
    </w:rPr>
  </w:style>
  <w:style w:type="paragraph" w:customStyle="1" w:styleId="BDD128C06AA64D2CB98C5BC246052B42">
    <w:name w:val="BDD128C06AA64D2CB98C5BC246052B42"/>
    <w:rsid w:val="007A20C3"/>
  </w:style>
  <w:style w:type="paragraph" w:customStyle="1" w:styleId="C51595C28B034F1BA0800E2B6103B3DB1">
    <w:name w:val="C51595C28B034F1BA0800E2B6103B3DB1"/>
    <w:rsid w:val="007A20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DD677F5BA01428DA9291822D0CE1287">
    <w:name w:val="2DD677F5BA01428DA9291822D0CE1287"/>
    <w:rsid w:val="007A20C3"/>
  </w:style>
  <w:style w:type="paragraph" w:customStyle="1" w:styleId="722B858383354B95931EC177B6EA3505">
    <w:name w:val="722B858383354B95931EC177B6EA3505"/>
    <w:rsid w:val="007A20C3"/>
  </w:style>
  <w:style w:type="paragraph" w:customStyle="1" w:styleId="4510D993D5CB4406A50A7684A9E26412">
    <w:name w:val="4510D993D5CB4406A50A7684A9E26412"/>
    <w:rsid w:val="007A20C3"/>
  </w:style>
  <w:style w:type="paragraph" w:customStyle="1" w:styleId="BBCF8F547CB44D638FED8310F150337D">
    <w:name w:val="BBCF8F547CB44D638FED8310F150337D"/>
    <w:rsid w:val="007A20C3"/>
  </w:style>
  <w:style w:type="paragraph" w:customStyle="1" w:styleId="F570EE8BADDC4D56BF631768DECB5341">
    <w:name w:val="F570EE8BADDC4D56BF631768DECB5341"/>
    <w:rsid w:val="007A20C3"/>
  </w:style>
  <w:style w:type="paragraph" w:customStyle="1" w:styleId="7BE6CBA16B4F4D648078570F74508EF5">
    <w:name w:val="7BE6CBA16B4F4D648078570F74508E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2ed64611-d770-4d16-8eb5-1b5f9a481169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2023-04-19T00:00:00</HeaderDate>
    <Office/>
    <Dnr>S2023/</Dnr>
    <ParagrafNr/>
    <DocumentTitle/>
    <VisitingAddress/>
    <Extra1/>
    <Extra2/>
    <Extra3>Karin Sundin</Extra3>
    <Number/>
    <Recipient>Till riksdagen</Recipient>
    <SenderText/>
    <DocNumber>S2023/01298</DocNumber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3484-4A02-47A4-A598-02CA2D120FAB}"/>
</file>

<file path=customXml/itemProps2.xml><?xml version="1.0" encoding="utf-8"?>
<ds:datastoreItem xmlns:ds="http://schemas.openxmlformats.org/officeDocument/2006/customXml" ds:itemID="{2762EC32-96A6-45F3-8037-2C7508A82FAA}"/>
</file>

<file path=customXml/itemProps3.xml><?xml version="1.0" encoding="utf-8"?>
<ds:datastoreItem xmlns:ds="http://schemas.openxmlformats.org/officeDocument/2006/customXml" ds:itemID="{0438726A-5174-48F5-BB45-DA24DA21F9F5}"/>
</file>

<file path=customXml/itemProps4.xml><?xml version="1.0" encoding="utf-8"?>
<ds:datastoreItem xmlns:ds="http://schemas.openxmlformats.org/officeDocument/2006/customXml" ds:itemID="{AA32A69F-FB87-4BEE-BAC9-09CE834F68A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2022_23_518 Bristen på familjehem i Sverige.docx</dc:title>
  <cp:revision>12</cp:revision>
  <dcterms:created xsi:type="dcterms:W3CDTF">2023-04-06T08:36:00Z</dcterms:created>
  <dcterms:modified xsi:type="dcterms:W3CDTF">2023-04-18T14:04:00Z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S2023/01298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91edf11a-4e5f-486d-bb1d-a6a4664fe606</vt:lpwstr>
  </property>
</Properties>
</file>