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0EFD" w14:textId="77777777" w:rsidR="00EA27AF" w:rsidRDefault="00EA27AF" w:rsidP="0068282B">
      <w:pPr>
        <w:pStyle w:val="Rubrik"/>
      </w:pPr>
      <w:bookmarkStart w:id="0" w:name="Start"/>
      <w:bookmarkEnd w:id="0"/>
      <w:r>
        <w:t xml:space="preserve">Svar på fråga 2018/19:959 av </w:t>
      </w:r>
      <w:sdt>
        <w:sdtPr>
          <w:alias w:val="Frågeställare"/>
          <w:tag w:val="delete"/>
          <w:id w:val="-211816850"/>
          <w:placeholder>
            <w:docPart w:val="E652B6F7B4DD409D9E741D0636136E9F"/>
          </w:placeholder>
          <w:dataBinding w:prefixMappings="xmlns:ns0='http://lp/documentinfo/RK' " w:xpath="/ns0:DocumentInfo[1]/ns0:BaseInfo[1]/ns0:Extra3[1]" w:storeItemID="{01CF72C0-38C2-4264-9332-6B4C499CBEA4}"/>
          <w:text/>
        </w:sdtPr>
        <w:sdtEndPr/>
        <w:sdtContent>
          <w:r w:rsidR="00AD05D6">
            <w:t>Fredrik Lindahl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355277E481E4882B476CD64E7CE581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AD05D6">
            <w:t>KD</w:t>
          </w:r>
        </w:sdtContent>
      </w:sdt>
      <w:r>
        <w:t>)</w:t>
      </w:r>
      <w:r>
        <w:br/>
        <w:t>Suicidprevention</w:t>
      </w:r>
    </w:p>
    <w:p w14:paraId="6A59E955" w14:textId="77777777" w:rsidR="00EA27AF" w:rsidRDefault="00D84035" w:rsidP="0068282B">
      <w:pPr>
        <w:pStyle w:val="Brdtext"/>
      </w:pPr>
      <w:sdt>
        <w:sdtPr>
          <w:alias w:val="Frågeställare"/>
          <w:tag w:val="delete"/>
          <w:id w:val="-1635256365"/>
          <w:placeholder>
            <w:docPart w:val="A50E112D6EDD485C82B5F165A5C240CB"/>
          </w:placeholder>
          <w:dataBinding w:prefixMappings="xmlns:ns0='http://lp/documentinfo/RK' " w:xpath="/ns0:DocumentInfo[1]/ns0:BaseInfo[1]/ns0:Extra3[1]" w:storeItemID="{01CF72C0-38C2-4264-9332-6B4C499CBEA4}"/>
          <w:text/>
        </w:sdtPr>
        <w:sdtEndPr/>
        <w:sdtContent>
          <w:r w:rsidR="00AD05D6">
            <w:t>Fredrik Lindahl</w:t>
          </w:r>
        </w:sdtContent>
      </w:sdt>
      <w:r w:rsidR="00EA27AF">
        <w:t xml:space="preserve"> har frågat mig vilka åtgärder som jag och regeringen ämnar vidta för att minska antalet självmord.</w:t>
      </w:r>
    </w:p>
    <w:p w14:paraId="2EE48C7D" w14:textId="2DB50EFF" w:rsidR="00C21D68" w:rsidRDefault="004462B7" w:rsidP="00C21D68">
      <w:pPr>
        <w:pStyle w:val="Brdtext"/>
        <w:rPr>
          <w:lang w:eastAsia="sv-SE"/>
        </w:rPr>
      </w:pPr>
      <w:r>
        <w:rPr>
          <w:lang w:eastAsia="sv-SE"/>
        </w:rPr>
        <w:t>P</w:t>
      </w:r>
      <w:r w:rsidR="004226CE">
        <w:rPr>
          <w:lang w:eastAsia="sv-SE"/>
        </w:rPr>
        <w:t>sykisk hälsa och suicidprevention</w:t>
      </w:r>
      <w:r>
        <w:rPr>
          <w:lang w:eastAsia="sv-SE"/>
        </w:rPr>
        <w:t xml:space="preserve"> är prioriterat för regeringen</w:t>
      </w:r>
      <w:r w:rsidR="001A1267">
        <w:rPr>
          <w:lang w:eastAsia="sv-SE"/>
        </w:rPr>
        <w:t>.</w:t>
      </w:r>
      <w:r w:rsidR="004226CE">
        <w:rPr>
          <w:lang w:eastAsia="sv-SE"/>
        </w:rPr>
        <w:t xml:space="preserve"> </w:t>
      </w:r>
      <w:r w:rsidR="00C21D68">
        <w:rPr>
          <w:lang w:eastAsia="sv-SE"/>
        </w:rPr>
        <w:t>I</w:t>
      </w:r>
      <w:r w:rsidR="004226CE">
        <w:rPr>
          <w:lang w:eastAsia="sv-SE"/>
        </w:rPr>
        <w:t xml:space="preserve"> år </w:t>
      </w:r>
      <w:r>
        <w:rPr>
          <w:lang w:eastAsia="sv-SE"/>
        </w:rPr>
        <w:t>satsar regeringen</w:t>
      </w:r>
      <w:r w:rsidR="004226CE">
        <w:rPr>
          <w:lang w:eastAsia="sv-SE"/>
        </w:rPr>
        <w:t xml:space="preserve"> 2,</w:t>
      </w:r>
      <w:r w:rsidR="009003CF">
        <w:rPr>
          <w:lang w:eastAsia="sv-SE"/>
        </w:rPr>
        <w:t>1</w:t>
      </w:r>
      <w:r w:rsidR="004226CE">
        <w:rPr>
          <w:lang w:eastAsia="sv-SE"/>
        </w:rPr>
        <w:t xml:space="preserve"> miljarder</w:t>
      </w:r>
      <w:r w:rsidR="00C21D68">
        <w:rPr>
          <w:lang w:eastAsia="sv-SE"/>
        </w:rPr>
        <w:t xml:space="preserve"> kronor</w:t>
      </w:r>
      <w:r w:rsidR="001A1267">
        <w:rPr>
          <w:lang w:eastAsia="sv-SE"/>
        </w:rPr>
        <w:t xml:space="preserve"> </w:t>
      </w:r>
      <w:r w:rsidR="009003CF">
        <w:rPr>
          <w:lang w:eastAsia="sv-SE"/>
        </w:rPr>
        <w:t xml:space="preserve">för insatser inom psykiatri och psykisk hälsa </w:t>
      </w:r>
      <w:r w:rsidR="001A1267">
        <w:rPr>
          <w:lang w:eastAsia="sv-SE"/>
        </w:rPr>
        <w:t xml:space="preserve">jämfört med </w:t>
      </w:r>
      <w:r w:rsidR="00C21D68">
        <w:rPr>
          <w:lang w:eastAsia="sv-SE"/>
        </w:rPr>
        <w:t>1,2 miljarder kronor</w:t>
      </w:r>
      <w:r w:rsidR="001A1267">
        <w:rPr>
          <w:lang w:eastAsia="sv-SE"/>
        </w:rPr>
        <w:t xml:space="preserve"> 2017</w:t>
      </w:r>
      <w:r w:rsidR="00C21D68">
        <w:rPr>
          <w:lang w:eastAsia="sv-SE"/>
        </w:rPr>
        <w:t xml:space="preserve">. </w:t>
      </w:r>
    </w:p>
    <w:p w14:paraId="425D0C2B" w14:textId="269928B2" w:rsidR="0019367A" w:rsidRPr="0019367A" w:rsidRDefault="00C21D68" w:rsidP="0019367A">
      <w:pPr>
        <w:pStyle w:val="Normalwebb"/>
        <w:shd w:val="clear" w:color="auto" w:fill="FFFFFF"/>
        <w:rPr>
          <w:rFonts w:asciiTheme="minorHAnsi" w:hAnsiTheme="minorHAnsi" w:cstheme="minorBidi"/>
          <w:sz w:val="25"/>
          <w:szCs w:val="25"/>
          <w:lang w:eastAsia="sv-SE"/>
        </w:rPr>
      </w:pPr>
      <w:r w:rsidRPr="0019367A">
        <w:rPr>
          <w:rFonts w:asciiTheme="minorHAnsi" w:hAnsiTheme="minorHAnsi" w:cstheme="minorBidi"/>
          <w:sz w:val="25"/>
          <w:szCs w:val="25"/>
          <w:lang w:eastAsia="sv-SE"/>
        </w:rPr>
        <w:t xml:space="preserve">Sedan 2015 har </w:t>
      </w:r>
      <w:r w:rsidR="001A1267" w:rsidRPr="0019367A">
        <w:rPr>
          <w:rFonts w:asciiTheme="minorHAnsi" w:hAnsiTheme="minorHAnsi" w:cstheme="minorBidi"/>
          <w:sz w:val="25"/>
          <w:szCs w:val="25"/>
          <w:lang w:eastAsia="sv-SE"/>
        </w:rPr>
        <w:t xml:space="preserve">Folkhälsomyndigheten </w:t>
      </w:r>
      <w:r w:rsidRPr="0019367A">
        <w:rPr>
          <w:rFonts w:asciiTheme="minorHAnsi" w:hAnsiTheme="minorHAnsi" w:cstheme="minorBidi"/>
          <w:sz w:val="25"/>
          <w:szCs w:val="25"/>
          <w:lang w:eastAsia="sv-SE"/>
        </w:rPr>
        <w:t>i uppdrag</w:t>
      </w:r>
      <w:r w:rsidR="001A1267" w:rsidRPr="0019367A">
        <w:rPr>
          <w:rFonts w:asciiTheme="minorHAnsi" w:hAnsiTheme="minorHAnsi" w:cstheme="minorBidi"/>
          <w:sz w:val="25"/>
          <w:szCs w:val="25"/>
          <w:lang w:eastAsia="sv-SE"/>
        </w:rPr>
        <w:t xml:space="preserve"> att samordna det suicidförebyggande arbetet på nationell nivå. </w:t>
      </w:r>
      <w:r w:rsidR="0019367A" w:rsidRPr="0019367A">
        <w:rPr>
          <w:rFonts w:asciiTheme="minorHAnsi" w:hAnsiTheme="minorHAnsi" w:cstheme="minorBidi"/>
          <w:sz w:val="25"/>
          <w:szCs w:val="25"/>
          <w:lang w:eastAsia="sv-SE"/>
        </w:rPr>
        <w:t xml:space="preserve">I arbetet ingår bland annat att ta fram och sprida ny kunskap samt ge vägledning i det suicidförebyggande arbetet. Folkhälsomyndigheten </w:t>
      </w:r>
      <w:r w:rsidR="004C33EC">
        <w:rPr>
          <w:rFonts w:asciiTheme="minorHAnsi" w:hAnsiTheme="minorHAnsi" w:cstheme="minorBidi"/>
          <w:sz w:val="25"/>
          <w:szCs w:val="25"/>
          <w:lang w:eastAsia="sv-SE"/>
        </w:rPr>
        <w:t xml:space="preserve">har </w:t>
      </w:r>
      <w:r w:rsidR="0019367A" w:rsidRPr="0019367A">
        <w:rPr>
          <w:rFonts w:asciiTheme="minorHAnsi" w:hAnsiTheme="minorHAnsi" w:cstheme="minorBidi"/>
          <w:sz w:val="25"/>
          <w:szCs w:val="25"/>
          <w:lang w:eastAsia="sv-SE"/>
        </w:rPr>
        <w:t>även fått i uppdrag att förbereda och genomföra en informations- och kunskapshöjande insats inom området psykisk hälsa och suicidprevention, med syftet att bidra till att minska stigma kring psykisk ohälsa och suicid.</w:t>
      </w:r>
      <w:r w:rsidR="0019367A">
        <w:rPr>
          <w:rFonts w:asciiTheme="minorHAnsi" w:hAnsiTheme="minorHAnsi" w:cstheme="minorBidi"/>
          <w:sz w:val="25"/>
          <w:szCs w:val="25"/>
          <w:lang w:eastAsia="sv-SE"/>
        </w:rPr>
        <w:t xml:space="preserve"> C</w:t>
      </w:r>
      <w:r w:rsidR="0019367A" w:rsidRPr="0019367A">
        <w:rPr>
          <w:rFonts w:asciiTheme="minorHAnsi" w:hAnsiTheme="minorHAnsi" w:cstheme="minorBidi"/>
          <w:sz w:val="25"/>
          <w:szCs w:val="25"/>
          <w:lang w:eastAsia="sv-SE"/>
        </w:rPr>
        <w:t>ivilsamhället</w:t>
      </w:r>
      <w:r w:rsidR="0019367A">
        <w:rPr>
          <w:rFonts w:asciiTheme="minorHAnsi" w:hAnsiTheme="minorHAnsi" w:cstheme="minorBidi"/>
          <w:sz w:val="25"/>
          <w:szCs w:val="25"/>
          <w:lang w:eastAsia="sv-SE"/>
        </w:rPr>
        <w:t xml:space="preserve"> utför ett viktigt arbete för att förebygga suicid.</w:t>
      </w:r>
      <w:r w:rsidR="0019367A" w:rsidRPr="0019367A">
        <w:rPr>
          <w:rFonts w:asciiTheme="minorHAnsi" w:hAnsiTheme="minorHAnsi" w:cstheme="minorBidi"/>
          <w:sz w:val="25"/>
          <w:szCs w:val="25"/>
          <w:lang w:eastAsia="sv-SE"/>
        </w:rPr>
        <w:t xml:space="preserve"> Under 2019 har Folkhälsomyndigheten fördelat drygt 30 miljoner kronor i verksamhetsbidrag till ideella organisationer för att stödja kunskapsutveckling inom psykisk hälsa och suicidprevention.</w:t>
      </w:r>
    </w:p>
    <w:p w14:paraId="7B994DE1" w14:textId="20856D21" w:rsidR="00EA27AF" w:rsidRPr="0019367A" w:rsidRDefault="0019367A" w:rsidP="00EA27AF">
      <w:pPr>
        <w:pStyle w:val="Normalwebb"/>
        <w:shd w:val="clear" w:color="auto" w:fill="FFFFFF"/>
        <w:rPr>
          <w:rFonts w:asciiTheme="minorHAnsi" w:hAnsiTheme="minorHAnsi" w:cstheme="minorBidi"/>
          <w:sz w:val="25"/>
          <w:szCs w:val="25"/>
          <w:lang w:eastAsia="sv-SE"/>
        </w:rPr>
      </w:pPr>
      <w:r>
        <w:rPr>
          <w:rFonts w:asciiTheme="minorHAnsi" w:hAnsiTheme="minorHAnsi" w:cstheme="minorBidi"/>
          <w:sz w:val="25"/>
          <w:szCs w:val="25"/>
          <w:lang w:eastAsia="sv-SE"/>
        </w:rPr>
        <w:t xml:space="preserve">Hälso- och sjukvården och socialtjänsten är viktiga aktörer. I maj fick </w:t>
      </w:r>
      <w:r w:rsidR="00EA27AF" w:rsidRPr="0019367A">
        <w:rPr>
          <w:rFonts w:asciiTheme="minorHAnsi" w:hAnsiTheme="minorHAnsi" w:cstheme="minorBidi"/>
          <w:sz w:val="25"/>
          <w:szCs w:val="25"/>
          <w:lang w:eastAsia="sv-SE"/>
        </w:rPr>
        <w:t xml:space="preserve">Socialstyrelsen i uppdrag att ta fram och sprida kunskap som stöd </w:t>
      </w:r>
      <w:r>
        <w:rPr>
          <w:rFonts w:asciiTheme="minorHAnsi" w:hAnsiTheme="minorHAnsi" w:cstheme="minorBidi"/>
          <w:sz w:val="25"/>
          <w:szCs w:val="25"/>
          <w:lang w:eastAsia="sv-SE"/>
        </w:rPr>
        <w:t>i deras arbete</w:t>
      </w:r>
      <w:r w:rsidR="00EA27AF" w:rsidRPr="0019367A">
        <w:rPr>
          <w:rFonts w:asciiTheme="minorHAnsi" w:hAnsiTheme="minorHAnsi" w:cstheme="minorBidi"/>
          <w:sz w:val="25"/>
          <w:szCs w:val="25"/>
          <w:lang w:eastAsia="sv-SE"/>
        </w:rPr>
        <w:t xml:space="preserve"> med att förebygga suicid. </w:t>
      </w:r>
    </w:p>
    <w:p w14:paraId="6A3DCA29" w14:textId="319AE7B3" w:rsidR="00EA27AF" w:rsidRDefault="00EA27AF" w:rsidP="0068282B">
      <w:pPr>
        <w:pStyle w:val="Brdtext"/>
        <w:rPr>
          <w:lang w:eastAsia="sv-SE"/>
        </w:rPr>
      </w:pPr>
      <w:r>
        <w:rPr>
          <w:lang w:eastAsia="sv-SE"/>
        </w:rPr>
        <w:t xml:space="preserve">Stockholm den </w:t>
      </w:r>
      <w:sdt>
        <w:sdtPr>
          <w:rPr>
            <w:lang w:eastAsia="sv-SE"/>
          </w:rPr>
          <w:id w:val="-1225218591"/>
          <w:placeholder>
            <w:docPart w:val="B62DFFD2D92A47A19A1F77C3FE26ED24"/>
          </w:placeholder>
          <w:dataBinding w:prefixMappings="xmlns:ns0='http://lp/documentinfo/RK' " w:xpath="/ns0:DocumentInfo[1]/ns0:BaseInfo[1]/ns0:HeaderDate[1]" w:storeItemID="{01CF72C0-38C2-4264-9332-6B4C499CBEA4}"/>
          <w:date w:fullDate="2019-09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7D48">
            <w:rPr>
              <w:lang w:eastAsia="sv-SE"/>
            </w:rPr>
            <w:t>24</w:t>
          </w:r>
          <w:r w:rsidR="00AD05D6">
            <w:rPr>
              <w:lang w:eastAsia="sv-SE"/>
            </w:rPr>
            <w:t xml:space="preserve"> september 2019</w:t>
          </w:r>
        </w:sdtContent>
      </w:sdt>
    </w:p>
    <w:p w14:paraId="28E72BDE" w14:textId="77777777" w:rsidR="00EA27AF" w:rsidRDefault="00EA27AF" w:rsidP="0068282B">
      <w:pPr>
        <w:pStyle w:val="Brdtextutanavstnd"/>
        <w:rPr>
          <w:lang w:eastAsia="sv-SE"/>
        </w:rPr>
      </w:pPr>
    </w:p>
    <w:sdt>
      <w:sdtPr>
        <w:alias w:val="Klicka på listpilen"/>
        <w:tag w:val="run-loadAllMinistersFromDep_delete"/>
        <w:id w:val="-122627287"/>
        <w:placeholder>
          <w:docPart w:val="4D1830CAC6A64AB9A8AFFD5416068B4A"/>
        </w:placeholder>
        <w:dataBinding w:prefixMappings="xmlns:ns0='http://lp/documentinfo/RK' " w:xpath="/ns0:DocumentInfo[1]/ns0:BaseInfo[1]/ns0:TopSender[1]" w:storeItemID="{01CF72C0-38C2-4264-9332-6B4C499CBEA4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14:paraId="02961B9B" w14:textId="7FF25AEE" w:rsidR="002D13E9" w:rsidRPr="002D13E9" w:rsidRDefault="004462B7" w:rsidP="002D13E9">
          <w:pPr>
            <w:pStyle w:val="Brdtext"/>
          </w:pPr>
          <w:r>
            <w:t>Lena Hallengren</w:t>
          </w:r>
        </w:p>
      </w:sdtContent>
    </w:sdt>
    <w:sectPr w:rsidR="002D13E9" w:rsidRPr="002D13E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6555" w14:textId="77777777" w:rsidR="00D84035" w:rsidRDefault="00D84035" w:rsidP="00A87A54">
      <w:pPr>
        <w:spacing w:after="0" w:line="240" w:lineRule="auto"/>
      </w:pPr>
      <w:r>
        <w:separator/>
      </w:r>
    </w:p>
  </w:endnote>
  <w:endnote w:type="continuationSeparator" w:id="0">
    <w:p w14:paraId="48FE073E" w14:textId="77777777" w:rsidR="00D84035" w:rsidRDefault="00D840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0C0BD6" w14:textId="77777777" w:rsidTr="0068282B">
      <w:trPr>
        <w:trHeight w:val="227"/>
        <w:jc w:val="right"/>
      </w:trPr>
      <w:tc>
        <w:tcPr>
          <w:tcW w:w="708" w:type="dxa"/>
          <w:vAlign w:val="bottom"/>
        </w:tcPr>
        <w:p w14:paraId="35DE666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46A630" w14:textId="77777777" w:rsidTr="0068282B">
      <w:trPr>
        <w:trHeight w:val="850"/>
        <w:jc w:val="right"/>
      </w:trPr>
      <w:tc>
        <w:tcPr>
          <w:tcW w:w="708" w:type="dxa"/>
          <w:vAlign w:val="bottom"/>
        </w:tcPr>
        <w:p w14:paraId="592ED8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62888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BBC4E1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9283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F0CCEC" w14:textId="77777777" w:rsidTr="00C26068">
      <w:trPr>
        <w:trHeight w:val="227"/>
      </w:trPr>
      <w:tc>
        <w:tcPr>
          <w:tcW w:w="4074" w:type="dxa"/>
        </w:tcPr>
        <w:p w14:paraId="720DAE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E41B1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F26C1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4F51" w14:textId="77777777" w:rsidR="00D84035" w:rsidRDefault="00D84035" w:rsidP="00A87A54">
      <w:pPr>
        <w:spacing w:after="0" w:line="240" w:lineRule="auto"/>
      </w:pPr>
      <w:r>
        <w:separator/>
      </w:r>
    </w:p>
  </w:footnote>
  <w:footnote w:type="continuationSeparator" w:id="0">
    <w:p w14:paraId="169739FE" w14:textId="77777777" w:rsidR="00D84035" w:rsidRDefault="00D840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27AF" w14:paraId="728B586F" w14:textId="77777777" w:rsidTr="00C93EBA">
      <w:trPr>
        <w:trHeight w:val="227"/>
      </w:trPr>
      <w:tc>
        <w:tcPr>
          <w:tcW w:w="5534" w:type="dxa"/>
        </w:tcPr>
        <w:p w14:paraId="4F83D15E" w14:textId="77777777" w:rsidR="00EA27AF" w:rsidRPr="007D73AB" w:rsidRDefault="00EA27AF">
          <w:pPr>
            <w:pStyle w:val="Sidhuvud"/>
          </w:pPr>
        </w:p>
      </w:tc>
      <w:tc>
        <w:tcPr>
          <w:tcW w:w="3170" w:type="dxa"/>
          <w:vAlign w:val="bottom"/>
        </w:tcPr>
        <w:p w14:paraId="0F03F5B8" w14:textId="77777777" w:rsidR="00EA27AF" w:rsidRPr="007D73AB" w:rsidRDefault="00EA27AF" w:rsidP="00340DE0">
          <w:pPr>
            <w:pStyle w:val="Sidhuvud"/>
          </w:pPr>
        </w:p>
      </w:tc>
      <w:tc>
        <w:tcPr>
          <w:tcW w:w="1134" w:type="dxa"/>
        </w:tcPr>
        <w:p w14:paraId="25F63CE8" w14:textId="77777777" w:rsidR="00EA27AF" w:rsidRDefault="00EA27AF" w:rsidP="0068282B">
          <w:pPr>
            <w:pStyle w:val="Sidhuvud"/>
          </w:pPr>
        </w:p>
      </w:tc>
    </w:tr>
    <w:tr w:rsidR="00EA27AF" w14:paraId="7EE328FA" w14:textId="77777777" w:rsidTr="00C93EBA">
      <w:trPr>
        <w:trHeight w:val="1928"/>
      </w:trPr>
      <w:tc>
        <w:tcPr>
          <w:tcW w:w="5534" w:type="dxa"/>
        </w:tcPr>
        <w:p w14:paraId="66CC9774" w14:textId="77777777" w:rsidR="00EA27AF" w:rsidRPr="00340DE0" w:rsidRDefault="00EA27A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63FB8F" wp14:editId="55B668C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DB242B" w14:textId="77777777" w:rsidR="00EA27AF" w:rsidRPr="00710A6C" w:rsidRDefault="00EA27AF" w:rsidP="00EE3C0F">
          <w:pPr>
            <w:pStyle w:val="Sidhuvud"/>
            <w:rPr>
              <w:b/>
            </w:rPr>
          </w:pPr>
        </w:p>
        <w:p w14:paraId="5F075618" w14:textId="77777777" w:rsidR="00EA27AF" w:rsidRDefault="00EA27AF" w:rsidP="00EE3C0F">
          <w:pPr>
            <w:pStyle w:val="Sidhuvud"/>
          </w:pPr>
        </w:p>
        <w:p w14:paraId="377EB3B5" w14:textId="77777777" w:rsidR="00EA27AF" w:rsidRDefault="00EA27AF" w:rsidP="00EE3C0F">
          <w:pPr>
            <w:pStyle w:val="Sidhuvud"/>
          </w:pPr>
        </w:p>
        <w:p w14:paraId="12C0EA31" w14:textId="77777777" w:rsidR="00EA27AF" w:rsidRDefault="00EA27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3611509A33C468A8CAD7C9AF483BDC8"/>
            </w:placeholder>
            <w:dataBinding w:prefixMappings="xmlns:ns0='http://lp/documentinfo/RK' " w:xpath="/ns0:DocumentInfo[1]/ns0:BaseInfo[1]/ns0:Dnr[1]" w:storeItemID="{01CF72C0-38C2-4264-9332-6B4C499CBEA4}"/>
            <w:text/>
          </w:sdtPr>
          <w:sdtEndPr/>
          <w:sdtContent>
            <w:p w14:paraId="0DE51F90" w14:textId="77777777" w:rsidR="00EA27AF" w:rsidRDefault="00EA27AF" w:rsidP="00EE3C0F">
              <w:pPr>
                <w:pStyle w:val="Sidhuvud"/>
              </w:pPr>
              <w:r>
                <w:t>S2019/03757/FS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7C1AAE9782144E7A0E9B9ACEE1B293E"/>
            </w:placeholder>
            <w:showingPlcHdr/>
            <w:dataBinding w:prefixMappings="xmlns:ns0='http://lp/documentinfo/RK' " w:xpath="/ns0:DocumentInfo[1]/ns0:BaseInfo[1]/ns0:DocNumber[1]" w:storeItemID="{01CF72C0-38C2-4264-9332-6B4C499CBEA4}"/>
            <w:text/>
          </w:sdtPr>
          <w:sdtEndPr/>
          <w:sdtContent>
            <w:p w14:paraId="29F88EE9" w14:textId="77777777" w:rsidR="00EA27AF" w:rsidRDefault="00EA27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8F51F1" w14:textId="77777777" w:rsidR="00EA27AF" w:rsidRDefault="00EA27AF" w:rsidP="00EE3C0F">
          <w:pPr>
            <w:pStyle w:val="Sidhuvud"/>
          </w:pPr>
        </w:p>
      </w:tc>
      <w:tc>
        <w:tcPr>
          <w:tcW w:w="1134" w:type="dxa"/>
        </w:tcPr>
        <w:p w14:paraId="78476775" w14:textId="77777777" w:rsidR="00EA27AF" w:rsidRDefault="00EA27AF" w:rsidP="0094502D">
          <w:pPr>
            <w:pStyle w:val="Sidhuvud"/>
          </w:pPr>
        </w:p>
        <w:p w14:paraId="6658FCB2" w14:textId="77777777" w:rsidR="00EA27AF" w:rsidRPr="0094502D" w:rsidRDefault="00EA27AF" w:rsidP="00EC71A6">
          <w:pPr>
            <w:pStyle w:val="Sidhuvud"/>
          </w:pPr>
        </w:p>
      </w:tc>
    </w:tr>
    <w:tr w:rsidR="00EA27AF" w14:paraId="5DD4675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68A668BDB3F4E2D9137B9DAD655C10A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BA809BC" w14:textId="69407351" w:rsidR="00EA27AF" w:rsidRPr="00340DE0" w:rsidRDefault="002D13E9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2711679F164B05805AC1368A5037F8"/>
          </w:placeholder>
          <w:dataBinding w:prefixMappings="xmlns:ns0='http://lp/documentinfo/RK' " w:xpath="/ns0:DocumentInfo[1]/ns0:BaseInfo[1]/ns0:Recipient[1]" w:storeItemID="{01CF72C0-38C2-4264-9332-6B4C499CBEA4}"/>
          <w:text w:multiLine="1"/>
        </w:sdtPr>
        <w:sdtEndPr/>
        <w:sdtContent>
          <w:tc>
            <w:tcPr>
              <w:tcW w:w="3170" w:type="dxa"/>
            </w:tcPr>
            <w:p w14:paraId="288A6882" w14:textId="77777777" w:rsidR="00EA27AF" w:rsidRDefault="00EA27A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D81CC4" w14:textId="77777777" w:rsidR="00EA27AF" w:rsidRDefault="00EA27AF" w:rsidP="003E6020">
          <w:pPr>
            <w:pStyle w:val="Sidhuvud"/>
          </w:pPr>
        </w:p>
      </w:tc>
    </w:tr>
  </w:tbl>
  <w:p w14:paraId="388E44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934237C"/>
    <w:multiLevelType w:val="multilevel"/>
    <w:tmpl w:val="07A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A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D82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0B6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367A"/>
    <w:rsid w:val="001941B9"/>
    <w:rsid w:val="00196C02"/>
    <w:rsid w:val="00197A8A"/>
    <w:rsid w:val="001A1267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3E9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6CE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2B7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6F3B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3EC"/>
    <w:rsid w:val="004C3A3F"/>
    <w:rsid w:val="004C4E5D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A7D48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486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82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B78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2D5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3CF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5D6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469F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1D6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DFF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93E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035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2A9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BBA"/>
    <w:rsid w:val="00E93339"/>
    <w:rsid w:val="00E96532"/>
    <w:rsid w:val="00E973A0"/>
    <w:rsid w:val="00EA1688"/>
    <w:rsid w:val="00EA1AFC"/>
    <w:rsid w:val="00EA2317"/>
    <w:rsid w:val="00EA27AF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99EC"/>
  <w15:docId w15:val="{D9B5E1D7-D6AF-4DB5-BB1F-897B422B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611509A33C468A8CAD7C9AF483B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F9C4C-390E-42EA-9EEA-5A9BA6D4B023}"/>
      </w:docPartPr>
      <w:docPartBody>
        <w:p w:rsidR="003C391B" w:rsidRDefault="00182E9A" w:rsidP="00182E9A">
          <w:pPr>
            <w:pStyle w:val="B3611509A33C468A8CAD7C9AF483BD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C1AAE9782144E7A0E9B9ACEE1B2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22340-29F9-486F-B971-3926795926A1}"/>
      </w:docPartPr>
      <w:docPartBody>
        <w:p w:rsidR="003C391B" w:rsidRDefault="00182E9A" w:rsidP="00182E9A">
          <w:pPr>
            <w:pStyle w:val="57C1AAE9782144E7A0E9B9ACEE1B29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8A668BDB3F4E2D9137B9DAD655C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B02DB-3285-491D-BF0A-A970FEA81112}"/>
      </w:docPartPr>
      <w:docPartBody>
        <w:p w:rsidR="003C391B" w:rsidRDefault="00182E9A" w:rsidP="00182E9A">
          <w:pPr>
            <w:pStyle w:val="F68A668BDB3F4E2D9137B9DAD655C1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2711679F164B05805AC1368A503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F884A-C633-4689-97EA-7EF82DF73C1B}"/>
      </w:docPartPr>
      <w:docPartBody>
        <w:p w:rsidR="003C391B" w:rsidRDefault="00182E9A" w:rsidP="00182E9A">
          <w:pPr>
            <w:pStyle w:val="3B2711679F164B05805AC1368A5037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52B6F7B4DD409D9E741D0636136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58A29-B74D-4100-8D76-E0D04272ADD0}"/>
      </w:docPartPr>
      <w:docPartBody>
        <w:p w:rsidR="003C391B" w:rsidRDefault="00182E9A" w:rsidP="00182E9A">
          <w:pPr>
            <w:pStyle w:val="E652B6F7B4DD409D9E741D0636136E9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355277E481E4882B476CD64E7CE5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82188-5C1E-4187-9355-5ABCB102DC4B}"/>
      </w:docPartPr>
      <w:docPartBody>
        <w:p w:rsidR="003C391B" w:rsidRDefault="00182E9A" w:rsidP="00182E9A">
          <w:pPr>
            <w:pStyle w:val="0355277E481E4882B476CD64E7CE581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50E112D6EDD485C82B5F165A5C24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11E48-6F8A-4589-A8C4-25FCA8ABD9A2}"/>
      </w:docPartPr>
      <w:docPartBody>
        <w:p w:rsidR="003C391B" w:rsidRDefault="00182E9A" w:rsidP="00182E9A">
          <w:pPr>
            <w:pStyle w:val="A50E112D6EDD485C82B5F165A5C240C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62DFFD2D92A47A19A1F77C3FE26E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58D5F-8345-46E1-BA62-6BA5FF2CB878}"/>
      </w:docPartPr>
      <w:docPartBody>
        <w:p w:rsidR="003C391B" w:rsidRDefault="00182E9A" w:rsidP="00182E9A">
          <w:pPr>
            <w:pStyle w:val="B62DFFD2D92A47A19A1F77C3FE26ED2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D1830CAC6A64AB9A8AFFD5416068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845C7-26B3-4FF1-956E-ADA8BFA5D08E}"/>
      </w:docPartPr>
      <w:docPartBody>
        <w:p w:rsidR="003C391B" w:rsidRDefault="00182E9A" w:rsidP="00182E9A">
          <w:pPr>
            <w:pStyle w:val="4D1830CAC6A64AB9A8AFFD5416068B4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9A"/>
    <w:rsid w:val="00182E9A"/>
    <w:rsid w:val="003C391B"/>
    <w:rsid w:val="00674D1E"/>
    <w:rsid w:val="008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D78AF914E648B4A30555DAEBBD9F32">
    <w:name w:val="D6D78AF914E648B4A30555DAEBBD9F32"/>
    <w:rsid w:val="00182E9A"/>
  </w:style>
  <w:style w:type="character" w:styleId="Platshllartext">
    <w:name w:val="Placeholder Text"/>
    <w:basedOn w:val="Standardstycketeckensnitt"/>
    <w:uiPriority w:val="99"/>
    <w:semiHidden/>
    <w:rsid w:val="00182E9A"/>
    <w:rPr>
      <w:noProof w:val="0"/>
      <w:color w:val="808080"/>
    </w:rPr>
  </w:style>
  <w:style w:type="paragraph" w:customStyle="1" w:styleId="BAD7C852E69645DC9C22308FAD73EFFC">
    <w:name w:val="BAD7C852E69645DC9C22308FAD73EFFC"/>
    <w:rsid w:val="00182E9A"/>
  </w:style>
  <w:style w:type="paragraph" w:customStyle="1" w:styleId="507027F567714D82A583724ABF2ECEDD">
    <w:name w:val="507027F567714D82A583724ABF2ECEDD"/>
    <w:rsid w:val="00182E9A"/>
  </w:style>
  <w:style w:type="paragraph" w:customStyle="1" w:styleId="1509141A2B37410486B48D6A3F195100">
    <w:name w:val="1509141A2B37410486B48D6A3F195100"/>
    <w:rsid w:val="00182E9A"/>
  </w:style>
  <w:style w:type="paragraph" w:customStyle="1" w:styleId="B3611509A33C468A8CAD7C9AF483BDC8">
    <w:name w:val="B3611509A33C468A8CAD7C9AF483BDC8"/>
    <w:rsid w:val="00182E9A"/>
  </w:style>
  <w:style w:type="paragraph" w:customStyle="1" w:styleId="57C1AAE9782144E7A0E9B9ACEE1B293E">
    <w:name w:val="57C1AAE9782144E7A0E9B9ACEE1B293E"/>
    <w:rsid w:val="00182E9A"/>
  </w:style>
  <w:style w:type="paragraph" w:customStyle="1" w:styleId="D3D8BD140D134920A23D7B3AB77E80F9">
    <w:name w:val="D3D8BD140D134920A23D7B3AB77E80F9"/>
    <w:rsid w:val="00182E9A"/>
  </w:style>
  <w:style w:type="paragraph" w:customStyle="1" w:styleId="68EEC79C45C8478F8F3B9E01A2852B6B">
    <w:name w:val="68EEC79C45C8478F8F3B9E01A2852B6B"/>
    <w:rsid w:val="00182E9A"/>
  </w:style>
  <w:style w:type="paragraph" w:customStyle="1" w:styleId="86AD08ECB21941E4997F37B62FBE939A">
    <w:name w:val="86AD08ECB21941E4997F37B62FBE939A"/>
    <w:rsid w:val="00182E9A"/>
  </w:style>
  <w:style w:type="paragraph" w:customStyle="1" w:styleId="F68A668BDB3F4E2D9137B9DAD655C10A">
    <w:name w:val="F68A668BDB3F4E2D9137B9DAD655C10A"/>
    <w:rsid w:val="00182E9A"/>
  </w:style>
  <w:style w:type="paragraph" w:customStyle="1" w:styleId="3B2711679F164B05805AC1368A5037F8">
    <w:name w:val="3B2711679F164B05805AC1368A5037F8"/>
    <w:rsid w:val="00182E9A"/>
  </w:style>
  <w:style w:type="paragraph" w:customStyle="1" w:styleId="E652B6F7B4DD409D9E741D0636136E9F">
    <w:name w:val="E652B6F7B4DD409D9E741D0636136E9F"/>
    <w:rsid w:val="00182E9A"/>
  </w:style>
  <w:style w:type="paragraph" w:customStyle="1" w:styleId="0355277E481E4882B476CD64E7CE5813">
    <w:name w:val="0355277E481E4882B476CD64E7CE5813"/>
    <w:rsid w:val="00182E9A"/>
  </w:style>
  <w:style w:type="paragraph" w:customStyle="1" w:styleId="9248CEE8000C4A5EB4D9D2BB1BBDB2E9">
    <w:name w:val="9248CEE8000C4A5EB4D9D2BB1BBDB2E9"/>
    <w:rsid w:val="00182E9A"/>
  </w:style>
  <w:style w:type="paragraph" w:customStyle="1" w:styleId="1FEB4B43CBE2461FBE79DA545EB94C95">
    <w:name w:val="1FEB4B43CBE2461FBE79DA545EB94C95"/>
    <w:rsid w:val="00182E9A"/>
  </w:style>
  <w:style w:type="paragraph" w:customStyle="1" w:styleId="A50E112D6EDD485C82B5F165A5C240CB">
    <w:name w:val="A50E112D6EDD485C82B5F165A5C240CB"/>
    <w:rsid w:val="00182E9A"/>
  </w:style>
  <w:style w:type="paragraph" w:customStyle="1" w:styleId="B62DFFD2D92A47A19A1F77C3FE26ED24">
    <w:name w:val="B62DFFD2D92A47A19A1F77C3FE26ED24"/>
    <w:rsid w:val="00182E9A"/>
  </w:style>
  <w:style w:type="paragraph" w:customStyle="1" w:styleId="4D1830CAC6A64AB9A8AFFD5416068B4A">
    <w:name w:val="4D1830CAC6A64AB9A8AFFD5416068B4A"/>
    <w:rsid w:val="00182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2019-09-24T00:00:00</HeaderDate>
    <Office/>
    <Dnr>S2019/03757/FS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5e56ea32-8f8b-4c73-947f-b873a684a9d7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2019-09-24T00:00:00</HeaderDate>
    <Office/>
    <Dnr>S2019/03757/FS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PANP3H6M3MHX-1495422866-2867</_dlc_DocId>
    <_dlc_DocIdUrl xmlns="a68c6c55-4fbb-48c7-bd04-03a904b43046">
      <Url>https://dhs.sp.regeringskansliet.se/dep/s/FS_fragor/_layouts/15/DocIdRedir.aspx?ID=PANP3H6M3MHX-1495422866-2867</Url>
      <Description>PANP3H6M3MHX-1495422866-2867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F1E7-510D-4370-B332-8B8D7E0A37B6}"/>
</file>

<file path=customXml/itemProps2.xml><?xml version="1.0" encoding="utf-8"?>
<ds:datastoreItem xmlns:ds="http://schemas.openxmlformats.org/officeDocument/2006/customXml" ds:itemID="{01CF72C0-38C2-4264-9332-6B4C499CBEA4}"/>
</file>

<file path=customXml/itemProps3.xml><?xml version="1.0" encoding="utf-8"?>
<ds:datastoreItem xmlns:ds="http://schemas.openxmlformats.org/officeDocument/2006/customXml" ds:itemID="{DAEBF254-9717-4CCB-8738-8BE16A4A77F8}"/>
</file>

<file path=customXml/itemProps4.xml><?xml version="1.0" encoding="utf-8"?>
<ds:datastoreItem xmlns:ds="http://schemas.openxmlformats.org/officeDocument/2006/customXml" ds:itemID="{01CF72C0-38C2-4264-9332-6B4C499CBEA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1B0A7F7-9382-415C-B11A-E145B09B1F4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EBF254-9717-4CCB-8738-8BE16A4A77F8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F1B0A7F7-9382-415C-B11A-E145B09B1F45}"/>
</file>

<file path=customXml/itemProps8.xml><?xml version="1.0" encoding="utf-8"?>
<ds:datastoreItem xmlns:ds="http://schemas.openxmlformats.org/officeDocument/2006/customXml" ds:itemID="{0D68E109-CEA6-4DC1-A230-2677730120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959.docx</dc:title>
  <dc:subject/>
  <dc:creator>Erika Borgny</dc:creator>
  <cp:keywords/>
  <dc:description/>
  <cp:lastModifiedBy>Erika Borgny</cp:lastModifiedBy>
  <cp:revision>3</cp:revision>
  <cp:lastPrinted>2019-09-18T07:09:00Z</cp:lastPrinted>
  <dcterms:created xsi:type="dcterms:W3CDTF">2019-09-24T06:04:00Z</dcterms:created>
  <dcterms:modified xsi:type="dcterms:W3CDTF">2019-09-24T08:20:00Z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8b224039-8191-49af-8de6-5e95bbbc5713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