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AC8B" w14:textId="4A81D848" w:rsidR="00CF5C12" w:rsidRDefault="008A37C5" w:rsidP="00AF4783">
      <w:pPr>
        <w:pStyle w:val="Rubrik3utannumrering"/>
        <w:rPr>
          <w:rFonts w:asciiTheme="minorHAnsi" w:hAnsiTheme="minorHAnsi" w:cs="TimesNewRomanPSMT"/>
        </w:rPr>
      </w:pPr>
      <w:bookmarkStart w:id="0" w:name="Start"/>
      <w:bookmarkEnd w:id="0"/>
      <w:r w:rsidRPr="00CF5C12">
        <w:t xml:space="preserve">Svar på fråga </w:t>
      </w:r>
      <w:r w:rsidR="00CF5C12" w:rsidRPr="00CF5C12">
        <w:t>2018/19:747 av Betty Malmberg (M)</w:t>
      </w:r>
      <w:r w:rsidR="002C48FA">
        <w:t xml:space="preserve"> </w:t>
      </w:r>
      <w:r w:rsidR="002C48FA">
        <w:br/>
        <w:t>Agenda 2030</w:t>
      </w:r>
      <w:r w:rsidRPr="00CF5C12">
        <w:br/>
      </w:r>
    </w:p>
    <w:p w14:paraId="6487F271" w14:textId="77777777" w:rsidR="00D942D9" w:rsidRDefault="00CF5C12" w:rsidP="00722FB4">
      <w:pPr>
        <w:pStyle w:val="Rubrik"/>
        <w:spacing w:after="240"/>
        <w:rPr>
          <w:rFonts w:asciiTheme="minorHAnsi" w:hAnsiTheme="minorHAnsi" w:cs="TimesNewRomanPSMT"/>
          <w:sz w:val="24"/>
          <w:szCs w:val="24"/>
        </w:rPr>
      </w:pPr>
      <w:r w:rsidRPr="00722FB4">
        <w:rPr>
          <w:rFonts w:asciiTheme="minorHAnsi" w:hAnsiTheme="minorHAnsi" w:cs="TimesNewRomanPSMT"/>
          <w:sz w:val="24"/>
          <w:szCs w:val="24"/>
        </w:rPr>
        <w:t>Betty Malmberg har frågat vilka åtgärder statsråd</w:t>
      </w:r>
      <w:r w:rsidR="00C25A29" w:rsidRPr="00722FB4">
        <w:rPr>
          <w:rFonts w:asciiTheme="minorHAnsi" w:hAnsiTheme="minorHAnsi" w:cs="TimesNewRomanPSMT"/>
          <w:sz w:val="24"/>
          <w:szCs w:val="24"/>
        </w:rPr>
        <w:t>et</w:t>
      </w:r>
      <w:r w:rsidRPr="00722FB4">
        <w:rPr>
          <w:rFonts w:asciiTheme="minorHAnsi" w:hAnsiTheme="minorHAnsi" w:cs="TimesNewRomanPSMT"/>
          <w:sz w:val="24"/>
          <w:szCs w:val="24"/>
        </w:rPr>
        <w:t xml:space="preserve"> Ardala</w:t>
      </w:r>
      <w:r w:rsidR="00BF5500" w:rsidRPr="00722FB4">
        <w:rPr>
          <w:rFonts w:asciiTheme="minorHAnsi" w:hAnsiTheme="minorHAnsi" w:cs="TimesNewRomanPSMT"/>
          <w:sz w:val="24"/>
          <w:szCs w:val="24"/>
        </w:rPr>
        <w:t>n</w:t>
      </w:r>
      <w:r w:rsidRPr="00722FB4">
        <w:rPr>
          <w:rFonts w:asciiTheme="minorHAnsi" w:hAnsiTheme="minorHAnsi" w:cs="TimesNewRomanPSMT"/>
          <w:sz w:val="24"/>
          <w:szCs w:val="24"/>
        </w:rPr>
        <w:t xml:space="preserve"> Shekarabi tänker vidta för att stärka det svenska ledarskapet för Agenda 2030-frågorna och för att Sverige ska kunna uppfylla vårt ansvar </w:t>
      </w:r>
      <w:r w:rsidR="00AF4783">
        <w:rPr>
          <w:rFonts w:asciiTheme="minorHAnsi" w:hAnsiTheme="minorHAnsi" w:cs="TimesNewRomanPSMT"/>
          <w:sz w:val="24"/>
          <w:szCs w:val="24"/>
        </w:rPr>
        <w:t>för att infria de globala målen.</w:t>
      </w:r>
    </w:p>
    <w:p w14:paraId="47039D31" w14:textId="77777777" w:rsidR="00D942D9" w:rsidRDefault="00D942D9" w:rsidP="00722FB4">
      <w:pPr>
        <w:pStyle w:val="Rubrik"/>
        <w:spacing w:after="240"/>
        <w:rPr>
          <w:rFonts w:asciiTheme="minorHAnsi" w:hAnsiTheme="minorHAnsi" w:cs="TimesNewRomanPSMT"/>
          <w:sz w:val="24"/>
          <w:szCs w:val="24"/>
        </w:rPr>
      </w:pPr>
    </w:p>
    <w:p w14:paraId="71B4489F" w14:textId="4F945C79" w:rsidR="00CF5C12" w:rsidRPr="00722FB4" w:rsidRDefault="00D942D9" w:rsidP="00722FB4">
      <w:pPr>
        <w:pStyle w:val="Rubrik"/>
        <w:spacing w:after="240"/>
        <w:rPr>
          <w:rFonts w:asciiTheme="minorHAnsi" w:hAnsiTheme="minorHAnsi" w:cs="TimesNewRomanPSMT"/>
          <w:sz w:val="24"/>
          <w:szCs w:val="24"/>
        </w:rPr>
      </w:pPr>
      <w:r w:rsidRPr="00D942D9">
        <w:rPr>
          <w:rFonts w:asciiTheme="minorHAnsi" w:hAnsiTheme="minorHAnsi" w:cs="TimesNewRomanPSMT"/>
          <w:sz w:val="24"/>
          <w:szCs w:val="24"/>
        </w:rPr>
        <w:t>Arbetet inom regeringen är så fördelat att det är jag som ska svara på frågan.</w:t>
      </w:r>
    </w:p>
    <w:p w14:paraId="70F5E9A3" w14:textId="295949ED" w:rsidR="008E4539" w:rsidRPr="00722FB4" w:rsidRDefault="00C25A29" w:rsidP="00D10D34">
      <w:pPr>
        <w:pStyle w:val="Brdtext"/>
        <w:spacing w:after="0"/>
        <w:rPr>
          <w:sz w:val="24"/>
          <w:szCs w:val="24"/>
        </w:rPr>
      </w:pPr>
      <w:r w:rsidRPr="00722FB4">
        <w:rPr>
          <w:sz w:val="24"/>
          <w:szCs w:val="24"/>
        </w:rPr>
        <w:t>Alla statsråd har ett ansvar att bidra till Agendan inom sina respektive politik</w:t>
      </w:r>
      <w:r w:rsidR="00AF4783">
        <w:rPr>
          <w:sz w:val="24"/>
          <w:szCs w:val="24"/>
        </w:rPr>
        <w:t>-</w:t>
      </w:r>
      <w:r w:rsidRPr="00722FB4">
        <w:rPr>
          <w:sz w:val="24"/>
          <w:szCs w:val="24"/>
        </w:rPr>
        <w:t xml:space="preserve">områden. </w:t>
      </w:r>
      <w:r w:rsidR="00CF5C12" w:rsidRPr="00722FB4">
        <w:rPr>
          <w:sz w:val="24"/>
          <w:szCs w:val="24"/>
        </w:rPr>
        <w:t xml:space="preserve">Den 1 april 2019 överfördes ansvaret för </w:t>
      </w:r>
      <w:r w:rsidRPr="00722FB4">
        <w:rPr>
          <w:sz w:val="24"/>
          <w:szCs w:val="24"/>
        </w:rPr>
        <w:t xml:space="preserve">samordningen av </w:t>
      </w:r>
      <w:r w:rsidR="00CF5C12" w:rsidRPr="00722FB4">
        <w:rPr>
          <w:sz w:val="24"/>
          <w:szCs w:val="24"/>
        </w:rPr>
        <w:t>det natio</w:t>
      </w:r>
      <w:r w:rsidR="00AF4783">
        <w:rPr>
          <w:sz w:val="24"/>
          <w:szCs w:val="24"/>
        </w:rPr>
        <w:t>-</w:t>
      </w:r>
      <w:r w:rsidR="00CF5C12" w:rsidRPr="00722FB4">
        <w:rPr>
          <w:sz w:val="24"/>
          <w:szCs w:val="24"/>
        </w:rPr>
        <w:t>nella genomförandet av Agenda 2030 från Finansdeparte</w:t>
      </w:r>
      <w:r w:rsidR="00BF5500" w:rsidRPr="00722FB4">
        <w:rPr>
          <w:sz w:val="24"/>
          <w:szCs w:val="24"/>
        </w:rPr>
        <w:t>mentet till Miljö</w:t>
      </w:r>
      <w:r w:rsidR="00AF4783">
        <w:rPr>
          <w:sz w:val="24"/>
          <w:szCs w:val="24"/>
        </w:rPr>
        <w:t>-</w:t>
      </w:r>
      <w:r w:rsidR="00BF5500" w:rsidRPr="00722FB4">
        <w:rPr>
          <w:sz w:val="24"/>
          <w:szCs w:val="24"/>
        </w:rPr>
        <w:t xml:space="preserve">departementet. </w:t>
      </w:r>
      <w:r w:rsidR="00CF5C12" w:rsidRPr="00722FB4">
        <w:rPr>
          <w:sz w:val="24"/>
          <w:szCs w:val="24"/>
        </w:rPr>
        <w:t>Även om frågan rent organisatoriskt nu ligger på mitt departe</w:t>
      </w:r>
      <w:r w:rsidR="00AF4783">
        <w:rPr>
          <w:sz w:val="24"/>
          <w:szCs w:val="24"/>
        </w:rPr>
        <w:t>-</w:t>
      </w:r>
      <w:r w:rsidR="00CF5C12" w:rsidRPr="00722FB4">
        <w:rPr>
          <w:sz w:val="24"/>
          <w:szCs w:val="24"/>
        </w:rPr>
        <w:t xml:space="preserve">ment </w:t>
      </w:r>
      <w:r w:rsidR="00443A50" w:rsidRPr="00722FB4">
        <w:rPr>
          <w:sz w:val="24"/>
          <w:szCs w:val="24"/>
        </w:rPr>
        <w:t xml:space="preserve">så </w:t>
      </w:r>
      <w:r w:rsidR="006F355C" w:rsidRPr="00722FB4">
        <w:rPr>
          <w:sz w:val="24"/>
          <w:szCs w:val="24"/>
        </w:rPr>
        <w:t>kommer alla</w:t>
      </w:r>
      <w:r w:rsidR="00F779ED" w:rsidRPr="00722FB4">
        <w:rPr>
          <w:sz w:val="24"/>
          <w:szCs w:val="24"/>
        </w:rPr>
        <w:t xml:space="preserve"> </w:t>
      </w:r>
      <w:r w:rsidR="00443A50" w:rsidRPr="00722FB4">
        <w:rPr>
          <w:sz w:val="24"/>
          <w:szCs w:val="24"/>
        </w:rPr>
        <w:t xml:space="preserve">tre dimensionerna av hållbar utveckling fortsatt beaktas. </w:t>
      </w:r>
      <w:r w:rsidR="008E4539" w:rsidRPr="00722FB4">
        <w:rPr>
          <w:sz w:val="24"/>
          <w:szCs w:val="24"/>
        </w:rPr>
        <w:t xml:space="preserve">Inom </w:t>
      </w:r>
      <w:r w:rsidR="003C11F6">
        <w:rPr>
          <w:sz w:val="24"/>
          <w:szCs w:val="24"/>
        </w:rPr>
        <w:t>R</w:t>
      </w:r>
      <w:r w:rsidR="008E4539" w:rsidRPr="00722FB4">
        <w:rPr>
          <w:sz w:val="24"/>
          <w:szCs w:val="24"/>
        </w:rPr>
        <w:t>egeringskansliet finns också upparbetade samarbetsformer där alla departement deltar</w:t>
      </w:r>
      <w:r w:rsidR="001710CA" w:rsidRPr="00722FB4">
        <w:rPr>
          <w:sz w:val="24"/>
          <w:szCs w:val="24"/>
        </w:rPr>
        <w:t xml:space="preserve"> i det dagliga arbetet med genomförandet</w:t>
      </w:r>
      <w:r w:rsidR="00722FB4">
        <w:rPr>
          <w:sz w:val="24"/>
          <w:szCs w:val="24"/>
        </w:rPr>
        <w:t>. Det finns</w:t>
      </w:r>
      <w:r w:rsidR="008E4539" w:rsidRPr="00722FB4">
        <w:rPr>
          <w:sz w:val="24"/>
          <w:szCs w:val="24"/>
        </w:rPr>
        <w:t xml:space="preserve"> även </w:t>
      </w:r>
      <w:r w:rsidR="00722FB4">
        <w:rPr>
          <w:sz w:val="24"/>
          <w:szCs w:val="24"/>
        </w:rPr>
        <w:t xml:space="preserve">en särskilt inrättad grupp </w:t>
      </w:r>
      <w:r w:rsidR="008E4539" w:rsidRPr="00722FB4">
        <w:rPr>
          <w:sz w:val="24"/>
          <w:szCs w:val="24"/>
        </w:rPr>
        <w:t>på statssekreterarnivå.</w:t>
      </w:r>
    </w:p>
    <w:p w14:paraId="2BB59B4A" w14:textId="77777777" w:rsidR="005628F9" w:rsidRPr="00722FB4" w:rsidRDefault="005628F9" w:rsidP="00D10D34">
      <w:pPr>
        <w:pStyle w:val="Brdtext"/>
        <w:spacing w:after="0"/>
        <w:rPr>
          <w:sz w:val="24"/>
          <w:szCs w:val="24"/>
        </w:rPr>
      </w:pPr>
    </w:p>
    <w:p w14:paraId="10F317D9" w14:textId="10629767" w:rsidR="00064D08" w:rsidRPr="00722FB4" w:rsidRDefault="009665B9" w:rsidP="00BF5500">
      <w:pPr>
        <w:pStyle w:val="Brdtext"/>
        <w:rPr>
          <w:rFonts w:cstheme="majorHAnsi"/>
          <w:sz w:val="24"/>
          <w:szCs w:val="24"/>
        </w:rPr>
      </w:pPr>
      <w:r w:rsidRPr="00722FB4">
        <w:rPr>
          <w:rFonts w:cstheme="majorHAnsi"/>
          <w:sz w:val="24"/>
          <w:szCs w:val="24"/>
        </w:rPr>
        <w:t>Sverige är topprankat av FN när det gäller genomförandet av Agenda 2030. Vi är föregångare när det gäller många områden</w:t>
      </w:r>
      <w:r w:rsidR="000A68E7" w:rsidRPr="00722FB4">
        <w:rPr>
          <w:rFonts w:cstheme="majorHAnsi"/>
          <w:sz w:val="24"/>
          <w:szCs w:val="24"/>
        </w:rPr>
        <w:t>,</w:t>
      </w:r>
      <w:r w:rsidRPr="00722FB4">
        <w:rPr>
          <w:rFonts w:cstheme="majorHAnsi"/>
          <w:sz w:val="24"/>
          <w:szCs w:val="24"/>
        </w:rPr>
        <w:t xml:space="preserve"> bland annat k</w:t>
      </w:r>
      <w:r w:rsidR="00A03692" w:rsidRPr="00722FB4">
        <w:rPr>
          <w:rFonts w:cstheme="majorHAnsi"/>
          <w:sz w:val="24"/>
          <w:szCs w:val="24"/>
        </w:rPr>
        <w:t xml:space="preserve">limat och mänskliga rättigheter. </w:t>
      </w:r>
      <w:r w:rsidRPr="00722FB4">
        <w:rPr>
          <w:rFonts w:cstheme="majorHAnsi"/>
          <w:sz w:val="24"/>
          <w:szCs w:val="24"/>
        </w:rPr>
        <w:t>Enligt Agenda 2030</w:t>
      </w:r>
      <w:r w:rsidR="00C25A29" w:rsidRPr="00722FB4">
        <w:rPr>
          <w:rFonts w:cstheme="majorHAnsi"/>
          <w:sz w:val="24"/>
          <w:szCs w:val="24"/>
        </w:rPr>
        <w:t>-</w:t>
      </w:r>
      <w:r w:rsidRPr="00722FB4">
        <w:rPr>
          <w:rFonts w:cstheme="majorHAnsi"/>
          <w:sz w:val="24"/>
          <w:szCs w:val="24"/>
        </w:rPr>
        <w:t xml:space="preserve">delegationens </w:t>
      </w:r>
      <w:r w:rsidR="00A03692" w:rsidRPr="00722FB4">
        <w:rPr>
          <w:rFonts w:cstheme="majorHAnsi"/>
          <w:sz w:val="24"/>
          <w:szCs w:val="24"/>
        </w:rPr>
        <w:t xml:space="preserve">analys </w:t>
      </w:r>
      <w:r w:rsidR="00BF5500" w:rsidRPr="00722FB4">
        <w:rPr>
          <w:rFonts w:cstheme="majorHAnsi"/>
          <w:sz w:val="24"/>
          <w:szCs w:val="24"/>
        </w:rPr>
        <w:t xml:space="preserve">är </w:t>
      </w:r>
      <w:r w:rsidR="00C25A29" w:rsidRPr="00722FB4">
        <w:rPr>
          <w:rFonts w:cstheme="majorHAnsi"/>
          <w:sz w:val="24"/>
          <w:szCs w:val="24"/>
        </w:rPr>
        <w:t>det</w:t>
      </w:r>
      <w:r w:rsidR="00BF5500" w:rsidRPr="00722FB4">
        <w:rPr>
          <w:rFonts w:cstheme="majorHAnsi"/>
          <w:sz w:val="24"/>
          <w:szCs w:val="24"/>
        </w:rPr>
        <w:t xml:space="preserve"> 120 delmål i Agenda 2030 som bedömts som relevanta för Sverige nationellt, </w:t>
      </w:r>
      <w:r w:rsidR="00C25A29" w:rsidRPr="00722FB4">
        <w:rPr>
          <w:rFonts w:cstheme="majorHAnsi"/>
          <w:sz w:val="24"/>
          <w:szCs w:val="24"/>
        </w:rPr>
        <w:t>samtliga delmål är rele</w:t>
      </w:r>
      <w:r w:rsidR="0036379C">
        <w:rPr>
          <w:rFonts w:cstheme="majorHAnsi"/>
          <w:sz w:val="24"/>
          <w:szCs w:val="24"/>
        </w:rPr>
        <w:t>-</w:t>
      </w:r>
      <w:r w:rsidR="00C25A29" w:rsidRPr="00722FB4">
        <w:rPr>
          <w:rFonts w:cstheme="majorHAnsi"/>
          <w:sz w:val="24"/>
          <w:szCs w:val="24"/>
        </w:rPr>
        <w:t xml:space="preserve">vanta ur ett globalt perspektiv. Det </w:t>
      </w:r>
      <w:r w:rsidR="00BF5500" w:rsidRPr="00722FB4">
        <w:rPr>
          <w:rFonts w:cstheme="majorHAnsi"/>
          <w:sz w:val="24"/>
          <w:szCs w:val="24"/>
        </w:rPr>
        <w:t>finns riksdagsbundna mål som överensstäm</w:t>
      </w:r>
      <w:r w:rsidR="0036379C">
        <w:rPr>
          <w:rFonts w:cstheme="majorHAnsi"/>
          <w:sz w:val="24"/>
          <w:szCs w:val="24"/>
        </w:rPr>
        <w:t>-</w:t>
      </w:r>
      <w:r w:rsidR="00BF5500" w:rsidRPr="00722FB4">
        <w:rPr>
          <w:rFonts w:cstheme="majorHAnsi"/>
          <w:sz w:val="24"/>
          <w:szCs w:val="24"/>
        </w:rPr>
        <w:t xml:space="preserve">mer väl med 97 </w:t>
      </w:r>
      <w:r w:rsidR="00722FB4">
        <w:rPr>
          <w:rFonts w:cstheme="majorHAnsi"/>
          <w:sz w:val="24"/>
          <w:szCs w:val="24"/>
        </w:rPr>
        <w:t xml:space="preserve">av agendans </w:t>
      </w:r>
      <w:r w:rsidR="00BF5500" w:rsidRPr="00722FB4">
        <w:rPr>
          <w:rFonts w:cstheme="majorHAnsi"/>
          <w:sz w:val="24"/>
          <w:szCs w:val="24"/>
        </w:rPr>
        <w:t>delmål och riksdagsbundna mål som stämmer överens till viss del med 21 delmål</w:t>
      </w:r>
      <w:r w:rsidR="00722FB4">
        <w:rPr>
          <w:rFonts w:cstheme="majorHAnsi"/>
          <w:sz w:val="24"/>
          <w:szCs w:val="24"/>
        </w:rPr>
        <w:t>.</w:t>
      </w:r>
      <w:r w:rsidR="00BF5500" w:rsidRPr="00722FB4">
        <w:rPr>
          <w:rFonts w:cstheme="majorHAnsi"/>
          <w:sz w:val="24"/>
          <w:szCs w:val="24"/>
        </w:rPr>
        <w:t xml:space="preserve"> </w:t>
      </w:r>
    </w:p>
    <w:p w14:paraId="380258AB" w14:textId="77777777" w:rsidR="00D942D9" w:rsidRDefault="00D942D9">
      <w:pPr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br w:type="page"/>
      </w:r>
    </w:p>
    <w:p w14:paraId="0F8C0600" w14:textId="09AC749D" w:rsidR="00064D08" w:rsidRPr="00722FB4" w:rsidRDefault="00064D08" w:rsidP="00064D08">
      <w:pPr>
        <w:pStyle w:val="Brdtext"/>
        <w:rPr>
          <w:rFonts w:cstheme="majorHAnsi"/>
          <w:sz w:val="24"/>
          <w:szCs w:val="24"/>
        </w:rPr>
      </w:pPr>
      <w:r w:rsidRPr="00722FB4">
        <w:rPr>
          <w:rFonts w:cstheme="majorHAnsi"/>
          <w:sz w:val="24"/>
          <w:szCs w:val="24"/>
        </w:rPr>
        <w:t xml:space="preserve">Jag </w:t>
      </w:r>
      <w:r w:rsidR="00C25A29" w:rsidRPr="00722FB4">
        <w:rPr>
          <w:rFonts w:cstheme="majorHAnsi"/>
          <w:sz w:val="24"/>
          <w:szCs w:val="24"/>
        </w:rPr>
        <w:t>kommer att verka för att</w:t>
      </w:r>
      <w:r w:rsidR="00D10D34" w:rsidRPr="00722FB4">
        <w:rPr>
          <w:rFonts w:cstheme="majorHAnsi"/>
          <w:sz w:val="24"/>
          <w:szCs w:val="24"/>
        </w:rPr>
        <w:t>:</w:t>
      </w:r>
    </w:p>
    <w:p w14:paraId="0B5BEA05" w14:textId="77777777" w:rsidR="00D942D9" w:rsidRDefault="005628F9" w:rsidP="00AD1717">
      <w:pPr>
        <w:pStyle w:val="Brdtext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D942D9">
        <w:rPr>
          <w:rFonts w:cstheme="majorHAnsi"/>
          <w:sz w:val="24"/>
          <w:szCs w:val="24"/>
        </w:rPr>
        <w:t xml:space="preserve">fortsätta </w:t>
      </w:r>
      <w:r w:rsidR="00064D08" w:rsidRPr="00D942D9">
        <w:rPr>
          <w:rFonts w:cstheme="majorHAnsi"/>
          <w:sz w:val="24"/>
          <w:szCs w:val="24"/>
        </w:rPr>
        <w:t>s</w:t>
      </w:r>
      <w:r w:rsidR="009665B9" w:rsidRPr="00D942D9">
        <w:rPr>
          <w:rFonts w:cstheme="majorHAnsi"/>
          <w:sz w:val="24"/>
          <w:szCs w:val="24"/>
        </w:rPr>
        <w:t xml:space="preserve">kapa delaktighet </w:t>
      </w:r>
      <w:r w:rsidR="00064D08" w:rsidRPr="00D942D9">
        <w:rPr>
          <w:rFonts w:cstheme="majorHAnsi"/>
          <w:sz w:val="24"/>
          <w:szCs w:val="24"/>
        </w:rPr>
        <w:t xml:space="preserve">och </w:t>
      </w:r>
      <w:r w:rsidR="009665B9" w:rsidRPr="00D942D9">
        <w:rPr>
          <w:rFonts w:cstheme="majorHAnsi"/>
          <w:sz w:val="24"/>
          <w:szCs w:val="24"/>
        </w:rPr>
        <w:t>samarbetsformer där näringsliv, myndigheter, lokal och regional nivå, civilsamhället har en dialog kring mål</w:t>
      </w:r>
      <w:r w:rsidR="00BF5500" w:rsidRPr="00D942D9">
        <w:rPr>
          <w:rFonts w:cstheme="majorHAnsi"/>
          <w:sz w:val="24"/>
          <w:szCs w:val="24"/>
        </w:rPr>
        <w:t>konflikter och hittar lösningar</w:t>
      </w:r>
      <w:r w:rsidR="00722FB4" w:rsidRPr="00D942D9">
        <w:rPr>
          <w:rFonts w:cstheme="majorHAnsi"/>
          <w:sz w:val="24"/>
          <w:szCs w:val="24"/>
        </w:rPr>
        <w:t>,</w:t>
      </w:r>
    </w:p>
    <w:p w14:paraId="2BDA5C04" w14:textId="2E298EE6" w:rsidR="00064D08" w:rsidRPr="00D942D9" w:rsidRDefault="005628F9" w:rsidP="00AD1717">
      <w:pPr>
        <w:pStyle w:val="Brdtext"/>
        <w:numPr>
          <w:ilvl w:val="0"/>
          <w:numId w:val="48"/>
        </w:numPr>
        <w:rPr>
          <w:rFonts w:cstheme="majorHAnsi"/>
          <w:sz w:val="24"/>
          <w:szCs w:val="24"/>
        </w:rPr>
      </w:pPr>
      <w:bookmarkStart w:id="1" w:name="_GoBack"/>
      <w:bookmarkEnd w:id="1"/>
      <w:r w:rsidRPr="00D942D9">
        <w:rPr>
          <w:rFonts w:cstheme="majorHAnsi"/>
          <w:sz w:val="24"/>
          <w:szCs w:val="24"/>
        </w:rPr>
        <w:t xml:space="preserve">fortsätta </w:t>
      </w:r>
      <w:r w:rsidR="00064D08" w:rsidRPr="00D942D9">
        <w:rPr>
          <w:rFonts w:cstheme="majorHAnsi"/>
          <w:sz w:val="24"/>
          <w:szCs w:val="24"/>
        </w:rPr>
        <w:t>i</w:t>
      </w:r>
      <w:r w:rsidR="009665B9" w:rsidRPr="00D942D9">
        <w:rPr>
          <w:rFonts w:cstheme="majorHAnsi"/>
          <w:sz w:val="24"/>
          <w:szCs w:val="24"/>
        </w:rPr>
        <w:t>nvolvera barn och unga</w:t>
      </w:r>
      <w:r w:rsidR="00722FB4" w:rsidRPr="00D942D9">
        <w:rPr>
          <w:rFonts w:cstheme="majorHAnsi"/>
          <w:sz w:val="24"/>
          <w:szCs w:val="24"/>
        </w:rPr>
        <w:t>,</w:t>
      </w:r>
    </w:p>
    <w:p w14:paraId="551D7331" w14:textId="50846F5C" w:rsidR="009665B9" w:rsidRPr="002C48FA" w:rsidRDefault="005628F9" w:rsidP="002C48FA">
      <w:pPr>
        <w:pStyle w:val="Liststycke"/>
        <w:numPr>
          <w:ilvl w:val="0"/>
          <w:numId w:val="48"/>
        </w:numPr>
        <w:rPr>
          <w:rFonts w:cstheme="majorHAnsi"/>
          <w:sz w:val="24"/>
          <w:szCs w:val="24"/>
        </w:rPr>
      </w:pPr>
      <w:r w:rsidRPr="002C48FA">
        <w:rPr>
          <w:rFonts w:cstheme="majorHAnsi"/>
          <w:sz w:val="24"/>
          <w:szCs w:val="24"/>
        </w:rPr>
        <w:t xml:space="preserve">fortsätta </w:t>
      </w:r>
      <w:r w:rsidR="00BF5500" w:rsidRPr="002C48FA">
        <w:rPr>
          <w:rFonts w:cstheme="majorHAnsi"/>
          <w:sz w:val="24"/>
          <w:szCs w:val="24"/>
        </w:rPr>
        <w:t xml:space="preserve">integrera </w:t>
      </w:r>
      <w:r w:rsidR="00064D08" w:rsidRPr="002C48FA">
        <w:rPr>
          <w:rFonts w:cstheme="majorHAnsi"/>
          <w:sz w:val="24"/>
          <w:szCs w:val="24"/>
        </w:rPr>
        <w:t xml:space="preserve">arbetet med Agendan </w:t>
      </w:r>
      <w:r w:rsidR="00020E25" w:rsidRPr="002C48FA">
        <w:rPr>
          <w:rFonts w:cstheme="majorHAnsi"/>
          <w:sz w:val="24"/>
          <w:szCs w:val="24"/>
        </w:rPr>
        <w:t>den</w:t>
      </w:r>
      <w:r w:rsidR="009665B9" w:rsidRPr="002C48FA">
        <w:rPr>
          <w:rFonts w:cstheme="majorHAnsi"/>
          <w:sz w:val="24"/>
          <w:szCs w:val="24"/>
        </w:rPr>
        <w:t xml:space="preserve"> ordinarie verksamhet</w:t>
      </w:r>
      <w:r w:rsidR="00020E25" w:rsidRPr="002C48FA">
        <w:rPr>
          <w:rFonts w:cstheme="majorHAnsi"/>
          <w:sz w:val="24"/>
          <w:szCs w:val="24"/>
        </w:rPr>
        <w:t>en</w:t>
      </w:r>
      <w:r w:rsidR="00722FB4" w:rsidRPr="002C48FA">
        <w:rPr>
          <w:rFonts w:cstheme="majorHAnsi"/>
          <w:sz w:val="24"/>
          <w:szCs w:val="24"/>
        </w:rPr>
        <w:t>.</w:t>
      </w:r>
    </w:p>
    <w:p w14:paraId="6E8285A7" w14:textId="5B00B1DA" w:rsidR="00443A50" w:rsidRPr="00722FB4" w:rsidRDefault="00064D08" w:rsidP="009665B9">
      <w:pPr>
        <w:rPr>
          <w:rFonts w:cstheme="majorHAnsi"/>
          <w:i/>
          <w:sz w:val="24"/>
          <w:szCs w:val="24"/>
        </w:rPr>
      </w:pPr>
      <w:r w:rsidRPr="00722FB4">
        <w:rPr>
          <w:rFonts w:cstheme="majorHAnsi"/>
          <w:sz w:val="24"/>
          <w:szCs w:val="24"/>
        </w:rPr>
        <w:t>S</w:t>
      </w:r>
      <w:r w:rsidR="009665B9" w:rsidRPr="00722FB4">
        <w:rPr>
          <w:rFonts w:cstheme="majorHAnsi"/>
          <w:sz w:val="24"/>
          <w:szCs w:val="24"/>
        </w:rPr>
        <w:t xml:space="preserve">edan juni 2018 </w:t>
      </w:r>
      <w:r w:rsidRPr="00722FB4">
        <w:rPr>
          <w:rFonts w:cstheme="majorHAnsi"/>
          <w:sz w:val="24"/>
          <w:szCs w:val="24"/>
        </w:rPr>
        <w:t xml:space="preserve">har vi </w:t>
      </w:r>
      <w:r w:rsidR="00722FB4">
        <w:rPr>
          <w:rFonts w:cstheme="majorHAnsi"/>
          <w:sz w:val="24"/>
          <w:szCs w:val="24"/>
        </w:rPr>
        <w:t>regeringens H</w:t>
      </w:r>
      <w:r w:rsidR="009665B9" w:rsidRPr="00722FB4">
        <w:rPr>
          <w:rFonts w:cstheme="majorHAnsi"/>
          <w:sz w:val="24"/>
          <w:szCs w:val="24"/>
        </w:rPr>
        <w:t xml:space="preserve">andlingsplan </w:t>
      </w:r>
      <w:r w:rsidR="00722FB4">
        <w:rPr>
          <w:rFonts w:cstheme="majorHAnsi"/>
          <w:sz w:val="24"/>
          <w:szCs w:val="24"/>
        </w:rPr>
        <w:t xml:space="preserve">Agenda 2030, </w:t>
      </w:r>
      <w:r w:rsidR="009665B9" w:rsidRPr="00722FB4">
        <w:rPr>
          <w:rFonts w:cstheme="majorHAnsi"/>
          <w:sz w:val="24"/>
          <w:szCs w:val="24"/>
        </w:rPr>
        <w:t xml:space="preserve">som gäller till år </w:t>
      </w:r>
      <w:r w:rsidR="00A03692" w:rsidRPr="00722FB4">
        <w:rPr>
          <w:rFonts w:cstheme="majorHAnsi"/>
          <w:sz w:val="24"/>
          <w:szCs w:val="24"/>
        </w:rPr>
        <w:t>2020</w:t>
      </w:r>
      <w:r w:rsidR="009665B9" w:rsidRPr="00722FB4">
        <w:rPr>
          <w:rFonts w:cstheme="majorHAnsi"/>
          <w:sz w:val="24"/>
          <w:szCs w:val="24"/>
        </w:rPr>
        <w:t xml:space="preserve">. </w:t>
      </w:r>
      <w:r w:rsidRPr="00722FB4">
        <w:rPr>
          <w:rFonts w:cstheme="majorHAnsi"/>
          <w:sz w:val="24"/>
          <w:szCs w:val="24"/>
        </w:rPr>
        <w:t xml:space="preserve">I enlighet med handlingsplanen har </w:t>
      </w:r>
      <w:r w:rsidR="00D10D34" w:rsidRPr="00722FB4">
        <w:rPr>
          <w:rFonts w:cstheme="majorHAnsi"/>
          <w:sz w:val="24"/>
          <w:szCs w:val="24"/>
        </w:rPr>
        <w:t>Statistiska centralbyrån (SCB)</w:t>
      </w:r>
      <w:r w:rsidR="009665B9" w:rsidRPr="00722FB4">
        <w:rPr>
          <w:rFonts w:cstheme="majorHAnsi"/>
          <w:sz w:val="24"/>
          <w:szCs w:val="24"/>
        </w:rPr>
        <w:t xml:space="preserve"> i uppdrag att </w:t>
      </w:r>
      <w:r w:rsidR="00722FB4">
        <w:rPr>
          <w:rFonts w:cstheme="majorHAnsi"/>
          <w:sz w:val="24"/>
          <w:szCs w:val="24"/>
        </w:rPr>
        <w:t>samordna utvecklingen, produktionen och tillgängliggörandet av statistik för en löpande uppföljning av Sveriges genomförande av Agenda 2030 samt att lämna statistiska lägesbilder 2019, 2020 och 2021.</w:t>
      </w:r>
      <w:r w:rsidR="00BF5500" w:rsidRPr="00722FB4">
        <w:rPr>
          <w:rFonts w:cstheme="majorHAnsi"/>
          <w:i/>
          <w:sz w:val="24"/>
          <w:szCs w:val="24"/>
        </w:rPr>
        <w:t xml:space="preserve"> </w:t>
      </w:r>
      <w:r w:rsidR="00BF5500" w:rsidRPr="00722FB4">
        <w:rPr>
          <w:rFonts w:cstheme="majorHAnsi"/>
          <w:sz w:val="24"/>
          <w:szCs w:val="24"/>
        </w:rPr>
        <w:t>V</w:t>
      </w:r>
      <w:r w:rsidR="009665B9" w:rsidRPr="00722FB4">
        <w:rPr>
          <w:rFonts w:cstheme="majorHAnsi"/>
          <w:sz w:val="24"/>
          <w:szCs w:val="24"/>
        </w:rPr>
        <w:t>i kartlägg</w:t>
      </w:r>
      <w:r w:rsidR="00722FB4">
        <w:rPr>
          <w:rFonts w:cstheme="majorHAnsi"/>
          <w:sz w:val="24"/>
          <w:szCs w:val="24"/>
        </w:rPr>
        <w:t>er</w:t>
      </w:r>
      <w:r w:rsidR="009665B9" w:rsidRPr="00722FB4">
        <w:rPr>
          <w:rFonts w:cstheme="majorHAnsi"/>
          <w:sz w:val="24"/>
          <w:szCs w:val="24"/>
        </w:rPr>
        <w:t xml:space="preserve"> </w:t>
      </w:r>
      <w:r w:rsidR="00477AB6">
        <w:rPr>
          <w:rFonts w:cstheme="majorHAnsi"/>
          <w:sz w:val="24"/>
          <w:szCs w:val="24"/>
        </w:rPr>
        <w:t xml:space="preserve">nu </w:t>
      </w:r>
      <w:r w:rsidR="009665B9" w:rsidRPr="00722FB4">
        <w:rPr>
          <w:rFonts w:cstheme="majorHAnsi"/>
          <w:sz w:val="24"/>
          <w:szCs w:val="24"/>
        </w:rPr>
        <w:t xml:space="preserve">vilka </w:t>
      </w:r>
      <w:r w:rsidR="000A68E7" w:rsidRPr="00722FB4">
        <w:rPr>
          <w:rFonts w:cstheme="majorHAnsi"/>
          <w:sz w:val="24"/>
          <w:szCs w:val="24"/>
        </w:rPr>
        <w:t xml:space="preserve">ytterligare </w:t>
      </w:r>
      <w:r w:rsidR="009665B9" w:rsidRPr="00722FB4">
        <w:rPr>
          <w:rFonts w:cstheme="majorHAnsi"/>
          <w:sz w:val="24"/>
          <w:szCs w:val="24"/>
        </w:rPr>
        <w:t xml:space="preserve">åtgärder </w:t>
      </w:r>
      <w:r w:rsidR="000A68E7" w:rsidRPr="00722FB4">
        <w:rPr>
          <w:rFonts w:cstheme="majorHAnsi"/>
          <w:sz w:val="24"/>
          <w:szCs w:val="24"/>
        </w:rPr>
        <w:t xml:space="preserve">som behöver vidtas </w:t>
      </w:r>
      <w:r w:rsidR="009665B9" w:rsidRPr="00722FB4">
        <w:rPr>
          <w:rFonts w:cstheme="majorHAnsi"/>
          <w:sz w:val="24"/>
          <w:szCs w:val="24"/>
        </w:rPr>
        <w:t xml:space="preserve">i </w:t>
      </w:r>
      <w:r w:rsidR="000A68E7" w:rsidRPr="00722FB4">
        <w:rPr>
          <w:rFonts w:cstheme="majorHAnsi"/>
          <w:sz w:val="24"/>
          <w:szCs w:val="24"/>
        </w:rPr>
        <w:t xml:space="preserve">enlighet med </w:t>
      </w:r>
      <w:r w:rsidR="009665B9" w:rsidRPr="00722FB4">
        <w:rPr>
          <w:rFonts w:cstheme="majorHAnsi"/>
          <w:sz w:val="24"/>
          <w:szCs w:val="24"/>
        </w:rPr>
        <w:t>handlingsplanen</w:t>
      </w:r>
      <w:r w:rsidR="000A68E7" w:rsidRPr="00722FB4">
        <w:rPr>
          <w:rFonts w:cstheme="majorHAnsi"/>
          <w:sz w:val="24"/>
          <w:szCs w:val="24"/>
        </w:rPr>
        <w:t>.</w:t>
      </w:r>
      <w:r w:rsidR="009665B9" w:rsidRPr="00722FB4">
        <w:rPr>
          <w:rFonts w:cstheme="majorHAnsi"/>
          <w:sz w:val="24"/>
          <w:szCs w:val="24"/>
        </w:rPr>
        <w:t xml:space="preserve"> </w:t>
      </w:r>
    </w:p>
    <w:p w14:paraId="1C756861" w14:textId="79ABAC7C" w:rsidR="009665B9" w:rsidRPr="00722FB4" w:rsidRDefault="009665B9" w:rsidP="009665B9">
      <w:pPr>
        <w:rPr>
          <w:sz w:val="24"/>
          <w:szCs w:val="24"/>
        </w:rPr>
      </w:pPr>
      <w:r w:rsidRPr="00722FB4">
        <w:rPr>
          <w:sz w:val="24"/>
          <w:szCs w:val="24"/>
        </w:rPr>
        <w:t>Agenda 2030-delegationens slutbetänkande redovisades den 11 mars 2019. I betänkandet presenteras en rad förslag till hur arbete ytterligare kan stärkas. Betänkandet har skickats ut på en bred remiss till den 1 juli</w:t>
      </w:r>
      <w:r w:rsidR="008E4539" w:rsidRPr="00722FB4">
        <w:rPr>
          <w:sz w:val="24"/>
          <w:szCs w:val="24"/>
        </w:rPr>
        <w:t xml:space="preserve">. Vi kommer att hantera betänkandets förslag när remissammanställningen är klar i </w:t>
      </w:r>
      <w:r w:rsidR="001710CA" w:rsidRPr="00722FB4">
        <w:rPr>
          <w:sz w:val="24"/>
          <w:szCs w:val="24"/>
        </w:rPr>
        <w:t>september</w:t>
      </w:r>
      <w:r w:rsidR="008E4539" w:rsidRPr="00722FB4">
        <w:rPr>
          <w:sz w:val="24"/>
          <w:szCs w:val="24"/>
        </w:rPr>
        <w:t>.</w:t>
      </w:r>
    </w:p>
    <w:p w14:paraId="1C1617B6" w14:textId="312107C1" w:rsidR="008A37C5" w:rsidRPr="00722FB4" w:rsidRDefault="008A37C5" w:rsidP="006A12F1">
      <w:pPr>
        <w:pStyle w:val="Brdtext"/>
        <w:rPr>
          <w:sz w:val="24"/>
          <w:szCs w:val="24"/>
        </w:rPr>
      </w:pPr>
      <w:r w:rsidRPr="00722FB4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80890AA1D502477684C72812888D301A"/>
          </w:placeholder>
          <w:dataBinding w:prefixMappings="xmlns:ns0='http://lp/documentinfo/RK' " w:xpath="/ns0:DocumentInfo[1]/ns0:BaseInfo[1]/ns0:HeaderDate[1]" w:storeItemID="{4C11B829-4AB3-4AAE-A911-266E9C8C7204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F4783">
            <w:rPr>
              <w:sz w:val="24"/>
              <w:szCs w:val="24"/>
            </w:rPr>
            <w:t>19 juni 2019</w:t>
          </w:r>
        </w:sdtContent>
      </w:sdt>
      <w:r w:rsidR="003C11F6">
        <w:rPr>
          <w:sz w:val="24"/>
          <w:szCs w:val="24"/>
        </w:rPr>
        <w:br/>
      </w:r>
    </w:p>
    <w:sdt>
      <w:sdtPr>
        <w:rPr>
          <w:sz w:val="24"/>
          <w:szCs w:val="24"/>
        </w:rPr>
        <w:alias w:val="Klicka på listpilen"/>
        <w:tag w:val="run-loadAllMinistersFromDep_delete"/>
        <w:id w:val="-122627287"/>
        <w:placeholder>
          <w:docPart w:val="83BD8D9859AD4A4BA8C7833EF11726D6"/>
        </w:placeholder>
        <w:dataBinding w:prefixMappings="xmlns:ns0='http://lp/documentinfo/RK' " w:xpath="/ns0:DocumentInfo[1]/ns0:BaseInfo[1]/ns0:TopSender[1]" w:storeItemID="{4C11B829-4AB3-4AAE-A911-266E9C8C7204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169859B1" w14:textId="77777777" w:rsidR="008A37C5" w:rsidRPr="00722FB4" w:rsidRDefault="008A37C5" w:rsidP="00DB48AB">
          <w:pPr>
            <w:pStyle w:val="Brdtext"/>
            <w:rPr>
              <w:sz w:val="24"/>
              <w:szCs w:val="24"/>
            </w:rPr>
          </w:pPr>
          <w:r w:rsidRPr="00722FB4">
            <w:rPr>
              <w:sz w:val="24"/>
              <w:szCs w:val="24"/>
            </w:rPr>
            <w:t>Isabella Lövin</w:t>
          </w:r>
        </w:p>
      </w:sdtContent>
    </w:sdt>
    <w:sectPr w:rsidR="008A37C5" w:rsidRPr="00722FB4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50B7" w14:textId="77777777" w:rsidR="008A37C5" w:rsidRDefault="008A37C5" w:rsidP="00A87A54">
      <w:pPr>
        <w:spacing w:after="0" w:line="240" w:lineRule="auto"/>
      </w:pPr>
      <w:r>
        <w:separator/>
      </w:r>
    </w:p>
  </w:endnote>
  <w:endnote w:type="continuationSeparator" w:id="0">
    <w:p w14:paraId="60F468DE" w14:textId="77777777" w:rsidR="008A37C5" w:rsidRDefault="008A37C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2239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BB19EB3" w14:textId="28B7802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942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942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6F174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F49E7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DD3B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C4A98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7371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992972" w14:textId="77777777" w:rsidTr="00C26068">
      <w:trPr>
        <w:trHeight w:val="227"/>
      </w:trPr>
      <w:tc>
        <w:tcPr>
          <w:tcW w:w="4074" w:type="dxa"/>
        </w:tcPr>
        <w:p w14:paraId="31A8AD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238B0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D799B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4450" w14:textId="77777777" w:rsidR="008A37C5" w:rsidRDefault="008A37C5" w:rsidP="00A87A54">
      <w:pPr>
        <w:spacing w:after="0" w:line="240" w:lineRule="auto"/>
      </w:pPr>
      <w:r>
        <w:separator/>
      </w:r>
    </w:p>
  </w:footnote>
  <w:footnote w:type="continuationSeparator" w:id="0">
    <w:p w14:paraId="0B3D21A1" w14:textId="77777777" w:rsidR="008A37C5" w:rsidRDefault="008A37C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A37C5" w14:paraId="774C0C42" w14:textId="77777777" w:rsidTr="00C93EBA">
      <w:trPr>
        <w:trHeight w:val="227"/>
      </w:trPr>
      <w:tc>
        <w:tcPr>
          <w:tcW w:w="5534" w:type="dxa"/>
        </w:tcPr>
        <w:p w14:paraId="3E009655" w14:textId="77777777" w:rsidR="008A37C5" w:rsidRPr="007D73AB" w:rsidRDefault="008A37C5">
          <w:pPr>
            <w:pStyle w:val="Sidhuvud"/>
          </w:pPr>
        </w:p>
      </w:tc>
      <w:tc>
        <w:tcPr>
          <w:tcW w:w="3170" w:type="dxa"/>
          <w:vAlign w:val="bottom"/>
        </w:tcPr>
        <w:p w14:paraId="37941159" w14:textId="77777777" w:rsidR="008A37C5" w:rsidRPr="007D73AB" w:rsidRDefault="008A37C5" w:rsidP="00340DE0">
          <w:pPr>
            <w:pStyle w:val="Sidhuvud"/>
          </w:pPr>
        </w:p>
      </w:tc>
      <w:tc>
        <w:tcPr>
          <w:tcW w:w="1134" w:type="dxa"/>
        </w:tcPr>
        <w:p w14:paraId="466A4E56" w14:textId="77777777" w:rsidR="008A37C5" w:rsidRDefault="008A37C5" w:rsidP="005A703A">
          <w:pPr>
            <w:pStyle w:val="Sidhuvud"/>
          </w:pPr>
        </w:p>
      </w:tc>
    </w:tr>
    <w:tr w:rsidR="008A37C5" w14:paraId="6565F910" w14:textId="77777777" w:rsidTr="00C93EBA">
      <w:trPr>
        <w:trHeight w:val="1928"/>
      </w:trPr>
      <w:tc>
        <w:tcPr>
          <w:tcW w:w="5534" w:type="dxa"/>
        </w:tcPr>
        <w:p w14:paraId="3B7F4A12" w14:textId="77777777" w:rsidR="008A37C5" w:rsidRPr="00340DE0" w:rsidRDefault="008A37C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B70676" wp14:editId="4E7FD0A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496564" w14:textId="77777777" w:rsidR="008A37C5" w:rsidRPr="00710A6C" w:rsidRDefault="008A37C5" w:rsidP="00EE3C0F">
          <w:pPr>
            <w:pStyle w:val="Sidhuvud"/>
            <w:rPr>
              <w:b/>
            </w:rPr>
          </w:pPr>
        </w:p>
        <w:p w14:paraId="23C3606E" w14:textId="77777777" w:rsidR="008A37C5" w:rsidRDefault="008A37C5" w:rsidP="00EE3C0F">
          <w:pPr>
            <w:pStyle w:val="Sidhuvud"/>
          </w:pPr>
        </w:p>
        <w:p w14:paraId="19573128" w14:textId="77777777" w:rsidR="008A37C5" w:rsidRDefault="008A37C5" w:rsidP="00EE3C0F">
          <w:pPr>
            <w:pStyle w:val="Sidhuvud"/>
          </w:pPr>
        </w:p>
        <w:p w14:paraId="4105932A" w14:textId="77777777" w:rsidR="008A37C5" w:rsidRDefault="008A37C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EF27798B1142C699C1822BCDE0C95A"/>
            </w:placeholder>
            <w:dataBinding w:prefixMappings="xmlns:ns0='http://lp/documentinfo/RK' " w:xpath="/ns0:DocumentInfo[1]/ns0:BaseInfo[1]/ns0:Dnr[1]" w:storeItemID="{4C11B829-4AB3-4AAE-A911-266E9C8C7204}"/>
            <w:text/>
          </w:sdtPr>
          <w:sdtEndPr/>
          <w:sdtContent>
            <w:p w14:paraId="0DEB7E9D" w14:textId="314AE226" w:rsidR="008A37C5" w:rsidRDefault="00AF4783" w:rsidP="00EE3C0F">
              <w:pPr>
                <w:pStyle w:val="Sidhuvud"/>
              </w:pPr>
              <w:r>
                <w:t>M2019/01272/S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1B52416F5B44D78907DB68EB3DB651"/>
            </w:placeholder>
            <w:showingPlcHdr/>
            <w:dataBinding w:prefixMappings="xmlns:ns0='http://lp/documentinfo/RK' " w:xpath="/ns0:DocumentInfo[1]/ns0:BaseInfo[1]/ns0:DocNumber[1]" w:storeItemID="{4C11B829-4AB3-4AAE-A911-266E9C8C7204}"/>
            <w:text/>
          </w:sdtPr>
          <w:sdtEndPr/>
          <w:sdtContent>
            <w:p w14:paraId="1E650409" w14:textId="77777777" w:rsidR="008A37C5" w:rsidRDefault="008A37C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588D2F" w14:textId="77777777" w:rsidR="008A37C5" w:rsidRDefault="008A37C5" w:rsidP="00EE3C0F">
          <w:pPr>
            <w:pStyle w:val="Sidhuvud"/>
          </w:pPr>
        </w:p>
      </w:tc>
      <w:tc>
        <w:tcPr>
          <w:tcW w:w="1134" w:type="dxa"/>
        </w:tcPr>
        <w:p w14:paraId="742D1B96" w14:textId="77777777" w:rsidR="008A37C5" w:rsidRDefault="008A37C5" w:rsidP="0094502D">
          <w:pPr>
            <w:pStyle w:val="Sidhuvud"/>
          </w:pPr>
        </w:p>
        <w:p w14:paraId="01884FB1" w14:textId="77777777" w:rsidR="008A37C5" w:rsidRPr="0094502D" w:rsidRDefault="008A37C5" w:rsidP="00EC71A6">
          <w:pPr>
            <w:pStyle w:val="Sidhuvud"/>
          </w:pPr>
        </w:p>
      </w:tc>
    </w:tr>
    <w:tr w:rsidR="008A37C5" w14:paraId="49F7A87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6817CCFBB2C44F3A906916632BE29FE"/>
            </w:placeholder>
          </w:sdtPr>
          <w:sdtEndPr>
            <w:rPr>
              <w:b w:val="0"/>
            </w:rPr>
          </w:sdtEndPr>
          <w:sdtContent>
            <w:p w14:paraId="1410CAC2" w14:textId="77777777" w:rsidR="008A37C5" w:rsidRPr="008A37C5" w:rsidRDefault="008A37C5" w:rsidP="00340DE0">
              <w:pPr>
                <w:pStyle w:val="Sidhuvud"/>
                <w:rPr>
                  <w:b/>
                </w:rPr>
              </w:pPr>
              <w:r w:rsidRPr="008A37C5">
                <w:rPr>
                  <w:b/>
                </w:rPr>
                <w:t>Miljödepartementet</w:t>
              </w:r>
            </w:p>
            <w:p w14:paraId="633F41A7" w14:textId="77777777" w:rsidR="003D6105" w:rsidRDefault="008A37C5" w:rsidP="00340DE0">
              <w:pPr>
                <w:pStyle w:val="Sidhuvud"/>
              </w:pPr>
              <w:r w:rsidRPr="008A37C5">
                <w:t>Miljö- och klimatministern samt vice statsministern</w:t>
              </w:r>
            </w:p>
          </w:sdtContent>
        </w:sdt>
        <w:p w14:paraId="0CC680F5" w14:textId="6C046F5D" w:rsidR="008A37C5" w:rsidRPr="00340DE0" w:rsidRDefault="003D6105" w:rsidP="00340DE0">
          <w:pPr>
            <w:pStyle w:val="Sidhuvud"/>
          </w:pPr>
          <w:r>
            <w:br/>
          </w:r>
          <w:r>
            <w:br/>
          </w:r>
        </w:p>
      </w:tc>
      <w:sdt>
        <w:sdtPr>
          <w:alias w:val="Recipient"/>
          <w:tag w:val="ccRKShow_Recipient"/>
          <w:id w:val="-28344517"/>
          <w:placeholder>
            <w:docPart w:val="AE4E856C7E19428CBC3F01F019290B97"/>
          </w:placeholder>
          <w:dataBinding w:prefixMappings="xmlns:ns0='http://lp/documentinfo/RK' " w:xpath="/ns0:DocumentInfo[1]/ns0:BaseInfo[1]/ns0:Recipient[1]" w:storeItemID="{4C11B829-4AB3-4AAE-A911-266E9C8C7204}"/>
          <w:text w:multiLine="1"/>
        </w:sdtPr>
        <w:sdtEndPr/>
        <w:sdtContent>
          <w:tc>
            <w:tcPr>
              <w:tcW w:w="3170" w:type="dxa"/>
            </w:tcPr>
            <w:p w14:paraId="364DEFF3" w14:textId="77777777" w:rsidR="008A37C5" w:rsidRDefault="008A37C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FB18EA" w14:textId="77777777" w:rsidR="008A37C5" w:rsidRDefault="008A37C5" w:rsidP="003E6020">
          <w:pPr>
            <w:pStyle w:val="Sidhuvud"/>
          </w:pPr>
        </w:p>
      </w:tc>
    </w:tr>
  </w:tbl>
  <w:p w14:paraId="3D06C6C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B7566D"/>
    <w:multiLevelType w:val="hybridMultilevel"/>
    <w:tmpl w:val="A9E40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2AC4D59"/>
    <w:multiLevelType w:val="hybridMultilevel"/>
    <w:tmpl w:val="15E8EC76"/>
    <w:lvl w:ilvl="0" w:tplc="B3C6345C">
      <w:start w:val="4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55E4168"/>
    <w:multiLevelType w:val="hybridMultilevel"/>
    <w:tmpl w:val="BF56DDB0"/>
    <w:lvl w:ilvl="0" w:tplc="80FA89FA">
      <w:start w:val="3"/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theme="minorBidi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5F3E2353"/>
    <w:multiLevelType w:val="hybridMultilevel"/>
    <w:tmpl w:val="735C1346"/>
    <w:lvl w:ilvl="0" w:tplc="0046F16C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332776"/>
    <w:multiLevelType w:val="hybridMultilevel"/>
    <w:tmpl w:val="C402F4FE"/>
    <w:lvl w:ilvl="0" w:tplc="C074992C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C437A"/>
    <w:multiLevelType w:val="multilevel"/>
    <w:tmpl w:val="E2FEA49E"/>
    <w:numStyleLink w:val="RKNumreraderubriker"/>
  </w:abstractNum>
  <w:abstractNum w:abstractNumId="38" w15:restartNumberingAfterBreak="0">
    <w:nsid w:val="64780D1B"/>
    <w:multiLevelType w:val="multilevel"/>
    <w:tmpl w:val="1B563932"/>
    <w:numStyleLink w:val="RKNumreradlista"/>
  </w:abstractNum>
  <w:abstractNum w:abstractNumId="39" w15:restartNumberingAfterBreak="0">
    <w:nsid w:val="664239C2"/>
    <w:multiLevelType w:val="multilevel"/>
    <w:tmpl w:val="1A20A4CA"/>
    <w:numStyleLink w:val="RKPunktlista"/>
  </w:abstractNum>
  <w:abstractNum w:abstractNumId="40" w15:restartNumberingAfterBreak="0">
    <w:nsid w:val="6AA87A6A"/>
    <w:multiLevelType w:val="multilevel"/>
    <w:tmpl w:val="186C6512"/>
    <w:numStyleLink w:val="Strecklistan"/>
  </w:abstractNum>
  <w:abstractNum w:abstractNumId="41" w15:restartNumberingAfterBreak="0">
    <w:nsid w:val="6D8C68B4"/>
    <w:multiLevelType w:val="multilevel"/>
    <w:tmpl w:val="1B563932"/>
    <w:numStyleLink w:val="RKNumreradlista"/>
  </w:abstractNum>
  <w:abstractNum w:abstractNumId="4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66A28"/>
    <w:multiLevelType w:val="multilevel"/>
    <w:tmpl w:val="1A20A4CA"/>
    <w:numStyleLink w:val="RKPunktlista"/>
  </w:abstractNum>
  <w:abstractNum w:abstractNumId="44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2"/>
  </w:num>
  <w:num w:numId="13">
    <w:abstractNumId w:val="32"/>
  </w:num>
  <w:num w:numId="14">
    <w:abstractNumId w:val="13"/>
  </w:num>
  <w:num w:numId="15">
    <w:abstractNumId w:val="11"/>
  </w:num>
  <w:num w:numId="16">
    <w:abstractNumId w:val="39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3"/>
  </w:num>
  <w:num w:numId="26">
    <w:abstractNumId w:val="24"/>
  </w:num>
  <w:num w:numId="27">
    <w:abstractNumId w:val="40"/>
  </w:num>
  <w:num w:numId="28">
    <w:abstractNumId w:val="18"/>
  </w:num>
  <w:num w:numId="29">
    <w:abstractNumId w:val="16"/>
  </w:num>
  <w:num w:numId="30">
    <w:abstractNumId w:val="41"/>
  </w:num>
  <w:num w:numId="31">
    <w:abstractNumId w:val="15"/>
  </w:num>
  <w:num w:numId="32">
    <w:abstractNumId w:val="30"/>
  </w:num>
  <w:num w:numId="33">
    <w:abstractNumId w:val="38"/>
  </w:num>
  <w:num w:numId="34">
    <w:abstractNumId w:val="44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  <w:num w:numId="45">
    <w:abstractNumId w:val="35"/>
  </w:num>
  <w:num w:numId="46">
    <w:abstractNumId w:val="31"/>
  </w:num>
  <w:num w:numId="47">
    <w:abstractNumId w:val="2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C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0E25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4D08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8E7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0CA"/>
    <w:rsid w:val="0017300E"/>
    <w:rsid w:val="00173126"/>
    <w:rsid w:val="00176A26"/>
    <w:rsid w:val="001774F8"/>
    <w:rsid w:val="00180BE1"/>
    <w:rsid w:val="001813DF"/>
    <w:rsid w:val="00187E1F"/>
    <w:rsid w:val="0019051C"/>
    <w:rsid w:val="001907C0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1D3A"/>
    <w:rsid w:val="00202F00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48FA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79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11F6"/>
    <w:rsid w:val="003C36FA"/>
    <w:rsid w:val="003C7BE0"/>
    <w:rsid w:val="003D0DD3"/>
    <w:rsid w:val="003D17EF"/>
    <w:rsid w:val="003D3535"/>
    <w:rsid w:val="003D4246"/>
    <w:rsid w:val="003D4D9F"/>
    <w:rsid w:val="003D6105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A50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AB6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85A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3331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DE9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28F9"/>
    <w:rsid w:val="00563E73"/>
    <w:rsid w:val="0056426C"/>
    <w:rsid w:val="00565792"/>
    <w:rsid w:val="00565C1F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38E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51B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55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FB4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E72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7C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539"/>
    <w:rsid w:val="008E65A8"/>
    <w:rsid w:val="008E77D6"/>
    <w:rsid w:val="009036E7"/>
    <w:rsid w:val="0091053B"/>
    <w:rsid w:val="00912158"/>
    <w:rsid w:val="009121CF"/>
    <w:rsid w:val="00912945"/>
    <w:rsid w:val="009144EE"/>
    <w:rsid w:val="00915D4C"/>
    <w:rsid w:val="009279B2"/>
    <w:rsid w:val="00931B2B"/>
    <w:rsid w:val="00935814"/>
    <w:rsid w:val="0094502D"/>
    <w:rsid w:val="00946561"/>
    <w:rsid w:val="00946B39"/>
    <w:rsid w:val="00947013"/>
    <w:rsid w:val="0095062C"/>
    <w:rsid w:val="009665B9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0933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3692"/>
    <w:rsid w:val="00A12A69"/>
    <w:rsid w:val="00A2019A"/>
    <w:rsid w:val="00A23493"/>
    <w:rsid w:val="00A2416A"/>
    <w:rsid w:val="00A30E06"/>
    <w:rsid w:val="00A3270B"/>
    <w:rsid w:val="00A3622F"/>
    <w:rsid w:val="00A379E4"/>
    <w:rsid w:val="00A42F07"/>
    <w:rsid w:val="00A43B02"/>
    <w:rsid w:val="00A44855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4B00"/>
    <w:rsid w:val="00AE77EB"/>
    <w:rsid w:val="00AE7BD8"/>
    <w:rsid w:val="00AE7D02"/>
    <w:rsid w:val="00AF0BB7"/>
    <w:rsid w:val="00AF0BDE"/>
    <w:rsid w:val="00AF0EDE"/>
    <w:rsid w:val="00AF4783"/>
    <w:rsid w:val="00AF4853"/>
    <w:rsid w:val="00B00702"/>
    <w:rsid w:val="00B0110B"/>
    <w:rsid w:val="00B0234E"/>
    <w:rsid w:val="00B06751"/>
    <w:rsid w:val="00B07931"/>
    <w:rsid w:val="00B149E2"/>
    <w:rsid w:val="00B17588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5F15"/>
    <w:rsid w:val="00B9638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500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5A29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5C12"/>
    <w:rsid w:val="00D00E9E"/>
    <w:rsid w:val="00D021D2"/>
    <w:rsid w:val="00D061BB"/>
    <w:rsid w:val="00D07BE1"/>
    <w:rsid w:val="00D10D34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2D9"/>
    <w:rsid w:val="00D95424"/>
    <w:rsid w:val="00D96717"/>
    <w:rsid w:val="00D9761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5F1B"/>
    <w:rsid w:val="00E26DDF"/>
    <w:rsid w:val="00E30167"/>
    <w:rsid w:val="00E32C2B"/>
    <w:rsid w:val="00E33493"/>
    <w:rsid w:val="00E37922"/>
    <w:rsid w:val="00E406DF"/>
    <w:rsid w:val="00E415D3"/>
    <w:rsid w:val="00E424C6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404"/>
    <w:rsid w:val="00E74A30"/>
    <w:rsid w:val="00E77778"/>
    <w:rsid w:val="00E77B7E"/>
    <w:rsid w:val="00E77BA8"/>
    <w:rsid w:val="00E82DF1"/>
    <w:rsid w:val="00E8404A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1B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9ED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37A007"/>
  <w15:docId w15:val="{ACEA14EA-FA80-4088-A288-40491BE0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F27798B1142C699C1822BCDE0C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8CF07-29F4-40B7-AE84-FD27915B5867}"/>
      </w:docPartPr>
      <w:docPartBody>
        <w:p w:rsidR="00AB7A98" w:rsidRDefault="00EA1F65" w:rsidP="00EA1F65">
          <w:pPr>
            <w:pStyle w:val="BAEF27798B1142C699C1822BCDE0C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1B52416F5B44D78907DB68EB3DB6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B3832-9083-4D82-9991-BE63087B0F02}"/>
      </w:docPartPr>
      <w:docPartBody>
        <w:p w:rsidR="00AB7A98" w:rsidRDefault="00EA1F65" w:rsidP="00EA1F65">
          <w:pPr>
            <w:pStyle w:val="D11B52416F5B44D78907DB68EB3DB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817CCFBB2C44F3A906916632BE2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25AB3-086C-46C2-8952-A0235031B856}"/>
      </w:docPartPr>
      <w:docPartBody>
        <w:p w:rsidR="00AB7A98" w:rsidRDefault="00EA1F65" w:rsidP="00EA1F65">
          <w:pPr>
            <w:pStyle w:val="26817CCFBB2C44F3A906916632BE29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4E856C7E19428CBC3F01F019290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9ABA2-704F-46D6-99B2-FC744C187BE3}"/>
      </w:docPartPr>
      <w:docPartBody>
        <w:p w:rsidR="00AB7A98" w:rsidRDefault="00EA1F65" w:rsidP="00EA1F65">
          <w:pPr>
            <w:pStyle w:val="AE4E856C7E19428CBC3F01F019290B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890AA1D502477684C72812888D3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7CAF9-B8BE-4A63-A057-93C8B8B9444C}"/>
      </w:docPartPr>
      <w:docPartBody>
        <w:p w:rsidR="00AB7A98" w:rsidRDefault="00EA1F65" w:rsidP="00EA1F65">
          <w:pPr>
            <w:pStyle w:val="80890AA1D502477684C72812888D301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3BD8D9859AD4A4BA8C7833EF1172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9038E-3C91-4B09-BE74-00330414DA2A}"/>
      </w:docPartPr>
      <w:docPartBody>
        <w:p w:rsidR="00AB7A98" w:rsidRDefault="00EA1F65" w:rsidP="00EA1F65">
          <w:pPr>
            <w:pStyle w:val="83BD8D9859AD4A4BA8C7833EF11726D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65"/>
    <w:rsid w:val="00AB7A98"/>
    <w:rsid w:val="00E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4F990D7CA94F5BAC41D7014BEEC856">
    <w:name w:val="134F990D7CA94F5BAC41D7014BEEC856"/>
    <w:rsid w:val="00EA1F65"/>
  </w:style>
  <w:style w:type="character" w:styleId="Platshllartext">
    <w:name w:val="Placeholder Text"/>
    <w:basedOn w:val="Standardstycketeckensnitt"/>
    <w:uiPriority w:val="99"/>
    <w:semiHidden/>
    <w:rsid w:val="00EA1F65"/>
    <w:rPr>
      <w:noProof w:val="0"/>
      <w:color w:val="808080"/>
    </w:rPr>
  </w:style>
  <w:style w:type="paragraph" w:customStyle="1" w:styleId="0D3B3CF4CD09467DBE18C558E8027834">
    <w:name w:val="0D3B3CF4CD09467DBE18C558E8027834"/>
    <w:rsid w:val="00EA1F65"/>
  </w:style>
  <w:style w:type="paragraph" w:customStyle="1" w:styleId="D946436CFD0B439FB86E0E281AB06B04">
    <w:name w:val="D946436CFD0B439FB86E0E281AB06B04"/>
    <w:rsid w:val="00EA1F65"/>
  </w:style>
  <w:style w:type="paragraph" w:customStyle="1" w:styleId="B37D84B5D3E74B7C8865E9A20B2032AB">
    <w:name w:val="B37D84B5D3E74B7C8865E9A20B2032AB"/>
    <w:rsid w:val="00EA1F65"/>
  </w:style>
  <w:style w:type="paragraph" w:customStyle="1" w:styleId="BAEF27798B1142C699C1822BCDE0C95A">
    <w:name w:val="BAEF27798B1142C699C1822BCDE0C95A"/>
    <w:rsid w:val="00EA1F65"/>
  </w:style>
  <w:style w:type="paragraph" w:customStyle="1" w:styleId="D11B52416F5B44D78907DB68EB3DB651">
    <w:name w:val="D11B52416F5B44D78907DB68EB3DB651"/>
    <w:rsid w:val="00EA1F65"/>
  </w:style>
  <w:style w:type="paragraph" w:customStyle="1" w:styleId="82CFC3A7418E4F5FBCA99387E20C6011">
    <w:name w:val="82CFC3A7418E4F5FBCA99387E20C6011"/>
    <w:rsid w:val="00EA1F65"/>
  </w:style>
  <w:style w:type="paragraph" w:customStyle="1" w:styleId="6EB670991BAB47ED872F27AD65D2E5A3">
    <w:name w:val="6EB670991BAB47ED872F27AD65D2E5A3"/>
    <w:rsid w:val="00EA1F65"/>
  </w:style>
  <w:style w:type="paragraph" w:customStyle="1" w:styleId="FE2C6EDF189547D98E4EB50E00E88E0D">
    <w:name w:val="FE2C6EDF189547D98E4EB50E00E88E0D"/>
    <w:rsid w:val="00EA1F65"/>
  </w:style>
  <w:style w:type="paragraph" w:customStyle="1" w:styleId="26817CCFBB2C44F3A906916632BE29FE">
    <w:name w:val="26817CCFBB2C44F3A906916632BE29FE"/>
    <w:rsid w:val="00EA1F65"/>
  </w:style>
  <w:style w:type="paragraph" w:customStyle="1" w:styleId="AE4E856C7E19428CBC3F01F019290B97">
    <w:name w:val="AE4E856C7E19428CBC3F01F019290B97"/>
    <w:rsid w:val="00EA1F65"/>
  </w:style>
  <w:style w:type="paragraph" w:customStyle="1" w:styleId="9BC8EC4A6185425DB489C4B684C1F094">
    <w:name w:val="9BC8EC4A6185425DB489C4B684C1F094"/>
    <w:rsid w:val="00EA1F65"/>
  </w:style>
  <w:style w:type="paragraph" w:customStyle="1" w:styleId="813BF2AB3AD2420FA536D3444D12097B">
    <w:name w:val="813BF2AB3AD2420FA536D3444D12097B"/>
    <w:rsid w:val="00EA1F65"/>
  </w:style>
  <w:style w:type="paragraph" w:customStyle="1" w:styleId="F2FB34CA72534DC687A95A1A02F8A5DC">
    <w:name w:val="F2FB34CA72534DC687A95A1A02F8A5DC"/>
    <w:rsid w:val="00EA1F65"/>
  </w:style>
  <w:style w:type="paragraph" w:customStyle="1" w:styleId="9E5E3AE5C1DC4019846AE23A0D4CD681">
    <w:name w:val="9E5E3AE5C1DC4019846AE23A0D4CD681"/>
    <w:rsid w:val="00EA1F65"/>
  </w:style>
  <w:style w:type="paragraph" w:customStyle="1" w:styleId="10A0C238D3744230927A718BBABC76EE">
    <w:name w:val="10A0C238D3744230927A718BBABC76EE"/>
    <w:rsid w:val="00EA1F65"/>
  </w:style>
  <w:style w:type="paragraph" w:customStyle="1" w:styleId="80890AA1D502477684C72812888D301A">
    <w:name w:val="80890AA1D502477684C72812888D301A"/>
    <w:rsid w:val="00EA1F65"/>
  </w:style>
  <w:style w:type="paragraph" w:customStyle="1" w:styleId="83BD8D9859AD4A4BA8C7833EF11726D6">
    <w:name w:val="83BD8D9859AD4A4BA8C7833EF11726D6"/>
    <w:rsid w:val="00EA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2019-06-19T00:00:00</HeaderDate>
    <Office/>
    <Dnr>M2019/01272/S</Dnr>
    <ParagrafNr/>
    <DocumentTitle/>
    <VisitingAddress/>
    <Extra1/>
    <Extra2/>
    <Extra3>Teres Lindberg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86e0340e-288a-410f-8586-97b4a3611146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20C5-BF36-4BAC-8BFE-E46DA9C72D85}"/>
</file>

<file path=customXml/itemProps2.xml><?xml version="1.0" encoding="utf-8"?>
<ds:datastoreItem xmlns:ds="http://schemas.openxmlformats.org/officeDocument/2006/customXml" ds:itemID="{4C11B829-4AB3-4AAE-A911-266E9C8C7204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514F4999-4ED0-4A95-85D9-7F95E66B35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393aa91a-fcfd-4bc0-9211-36382cacc5c9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F84F2D-1572-41AC-A3AE-0FC2DFEFBF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B07F67-C63D-4C52-AA3C-9A4BBEFFDD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8207F58-7A80-4F7C-BBE8-84FEB0DE12D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F9A971B-EBFE-4601-B039-36D23FC1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Blomquist</dc:creator>
  <cp:keywords/>
  <dc:description/>
  <cp:lastModifiedBy>Thomas H Pettersson</cp:lastModifiedBy>
  <cp:revision>4</cp:revision>
  <dcterms:created xsi:type="dcterms:W3CDTF">2019-06-19T09:25:00Z</dcterms:created>
  <dcterms:modified xsi:type="dcterms:W3CDTF">2019-06-19T09:35:00Z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f0dbfccf-6712-4587-8e51-884d6149cf01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