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DE" w:rsidRDefault="00E007D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Pr="00E007DE">
        <w:t>17/18:</w:t>
      </w:r>
      <w:r w:rsidR="00C941E9" w:rsidRPr="00E007DE">
        <w:t>1</w:t>
      </w:r>
      <w:r w:rsidR="00A417F2">
        <w:t>571</w:t>
      </w:r>
      <w:r w:rsidR="00C941E9">
        <w:t xml:space="preserve"> </w:t>
      </w:r>
      <w:r>
        <w:t xml:space="preserve">av </w:t>
      </w:r>
      <w:r w:rsidR="00A417F2">
        <w:t>Mikael</w:t>
      </w:r>
      <w:r w:rsidR="00C941E9">
        <w:t xml:space="preserve"> Oscarsson</w:t>
      </w:r>
      <w:r>
        <w:t xml:space="preserve"> (</w:t>
      </w:r>
      <w:r w:rsidR="00C941E9">
        <w:t>KD</w:t>
      </w:r>
      <w:r>
        <w:t>)</w:t>
      </w:r>
      <w:r>
        <w:br/>
      </w:r>
      <w:r w:rsidR="00A417F2">
        <w:t>Krisen för svenska bönderna,</w:t>
      </w:r>
      <w:r w:rsidR="00FE575B">
        <w:t xml:space="preserve"> </w:t>
      </w:r>
      <w:r w:rsidR="00A417F2">
        <w:t>fråga</w:t>
      </w:r>
      <w:r w:rsidR="00FE575B">
        <w:t xml:space="preserve"> 2017/18:1</w:t>
      </w:r>
      <w:r w:rsidR="00A417F2">
        <w:t xml:space="preserve">572 av Staffan Danielsson (C) </w:t>
      </w:r>
      <w:r w:rsidR="00A417F2" w:rsidRPr="00A417F2">
        <w:t>Den extrema torkans effekter för lantbruket</w:t>
      </w:r>
      <w:r w:rsidR="00A417F2">
        <w:t xml:space="preserve"> och fråga 2017/18:1573 av Staffan Danielsson (C) </w:t>
      </w:r>
      <w:r w:rsidR="00A417F2" w:rsidRPr="00A417F2">
        <w:t>Den extrema torkans effekter för det svenska lantbruket</w:t>
      </w:r>
      <w:r w:rsidR="00FE575B">
        <w:t xml:space="preserve"> </w:t>
      </w:r>
    </w:p>
    <w:p w:rsidR="00E007DE" w:rsidRDefault="00547E71" w:rsidP="004D283F">
      <w:pPr>
        <w:pStyle w:val="Brdtext"/>
      </w:pPr>
      <w:r>
        <w:t>M</w:t>
      </w:r>
      <w:r w:rsidR="00A417F2">
        <w:t>ikael</w:t>
      </w:r>
      <w:r>
        <w:t xml:space="preserve"> Oscarsson</w:t>
      </w:r>
      <w:r w:rsidR="00E007DE">
        <w:t xml:space="preserve"> har frågat mig </w:t>
      </w:r>
      <w:r>
        <w:t>vad jag</w:t>
      </w:r>
      <w:r w:rsidR="00A417F2">
        <w:t xml:space="preserve"> gör</w:t>
      </w:r>
      <w:r>
        <w:t xml:space="preserve"> </w:t>
      </w:r>
      <w:r w:rsidR="00A417F2">
        <w:t>för att i den akuta situation som nu råder säkerställa att svenska bönder lider så liten skada som möjligt</w:t>
      </w:r>
      <w:r w:rsidR="00E007DE">
        <w:t>.</w:t>
      </w:r>
      <w:r w:rsidR="002D580A">
        <w:t xml:space="preserve"> </w:t>
      </w:r>
      <w:r w:rsidR="00A417F2">
        <w:t>Staffan Danielsson</w:t>
      </w:r>
      <w:r w:rsidR="002D580A">
        <w:t xml:space="preserve"> har frågat mig </w:t>
      </w:r>
      <w:r w:rsidR="004D283F">
        <w:t>om jag eller regeringen avser att tillsätta en krisgrupp på grund av den extrema torkan samt mildra EU-regler som på grund av torkan skulle drabba bönderna hårt. Staffan Danielsson har även frågat mig hur jag och regeringen ser på konse</w:t>
      </w:r>
      <w:r w:rsidR="00C842E5">
        <w:t>kvenserna av den extrema torkan</w:t>
      </w:r>
      <w:r w:rsidR="004D283F">
        <w:t xml:space="preserve"> och vilka åtgärder vi har vidtagit och avser att vidta.</w:t>
      </w:r>
      <w:r w:rsidR="00B0284A">
        <w:t xml:space="preserve"> Jag besvarar dessa</w:t>
      </w:r>
      <w:r w:rsidR="007322D4">
        <w:t xml:space="preserve"> tre</w:t>
      </w:r>
      <w:r w:rsidR="00B0284A">
        <w:t xml:space="preserve"> frågor i ett sammanhang.</w:t>
      </w:r>
    </w:p>
    <w:p w:rsidR="009937C9" w:rsidRDefault="00553B27" w:rsidP="009937C9">
      <w:r>
        <w:t>Den extrema vädersituationen i Sverige denna sommar har drabbat lantbruket hårt. Det torra vädret har medfört ett stort</w:t>
      </w:r>
      <w:r w:rsidR="00C842E5">
        <w:t xml:space="preserve"> </w:t>
      </w:r>
      <w:r w:rsidR="000C6EDA">
        <w:t>skördebortfall</w:t>
      </w:r>
      <w:r w:rsidR="00CC24D7">
        <w:t xml:space="preserve"> av både grovfoder och spannmål</w:t>
      </w:r>
      <w:r w:rsidR="004464D1" w:rsidRPr="004464D1">
        <w:t>.</w:t>
      </w:r>
      <w:r w:rsidR="00CC24D7">
        <w:t xml:space="preserve"> Det har </w:t>
      </w:r>
      <w:r>
        <w:t xml:space="preserve">inneburit </w:t>
      </w:r>
      <w:r w:rsidR="00CC24D7">
        <w:t xml:space="preserve">att </w:t>
      </w:r>
      <w:r w:rsidR="00E41128">
        <w:t xml:space="preserve">många </w:t>
      </w:r>
      <w:r w:rsidR="00CC24D7">
        <w:t xml:space="preserve">svenska lantbrukare får kämpa för att hitta foder </w:t>
      </w:r>
      <w:r w:rsidR="00C842E5">
        <w:t>till</w:t>
      </w:r>
      <w:r w:rsidR="00CC24D7">
        <w:t xml:space="preserve"> sina djur till </w:t>
      </w:r>
      <w:r w:rsidR="00C505E9">
        <w:t xml:space="preserve">kommande </w:t>
      </w:r>
      <w:r w:rsidR="00CC24D7">
        <w:t>vinter.</w:t>
      </w:r>
      <w:r w:rsidR="00C842E5">
        <w:t xml:space="preserve"> </w:t>
      </w:r>
      <w:r w:rsidR="009937C9" w:rsidRPr="009937C9">
        <w:t>Den oroväckande och allvarliga utvecklingen med värme</w:t>
      </w:r>
      <w:r w:rsidR="00B0284A">
        <w:t xml:space="preserve"> </w:t>
      </w:r>
      <w:r>
        <w:t>under denna vår och sommar</w:t>
      </w:r>
      <w:r w:rsidR="009937C9" w:rsidRPr="009937C9">
        <w:t xml:space="preserve"> är någonting vi i framtiden</w:t>
      </w:r>
      <w:r>
        <w:t xml:space="preserve"> sannolikt</w:t>
      </w:r>
      <w:r w:rsidR="009937C9" w:rsidRPr="009937C9">
        <w:t xml:space="preserve"> kommer få se allt oftare</w:t>
      </w:r>
      <w:r w:rsidR="008F1E21">
        <w:t xml:space="preserve"> på grund av klimatförändringarna</w:t>
      </w:r>
      <w:r w:rsidR="009937C9" w:rsidRPr="009937C9">
        <w:t xml:space="preserve">. </w:t>
      </w:r>
      <w:r>
        <w:t>R</w:t>
      </w:r>
      <w:r w:rsidR="00B0699B">
        <w:t>egeringen</w:t>
      </w:r>
      <w:r>
        <w:t xml:space="preserve"> har därför</w:t>
      </w:r>
      <w:r w:rsidR="00B0699B">
        <w:t xml:space="preserve"> beslutat att</w:t>
      </w:r>
      <w:r w:rsidR="009937C9">
        <w:t xml:space="preserve"> inrätta ett nationellt expertråd för klimatanpassning vid </w:t>
      </w:r>
      <w:r w:rsidR="00B0284A" w:rsidRPr="00B0284A">
        <w:t>Sveriges meteorologiska och hydrologiska institut</w:t>
      </w:r>
      <w:r w:rsidR="009937C9">
        <w:t xml:space="preserve">. </w:t>
      </w:r>
      <w:r w:rsidR="002B5F55">
        <w:t>Rådet</w:t>
      </w:r>
      <w:r w:rsidR="009937C9">
        <w:t xml:space="preserve"> ska ta fram underlag som ska ligga till grund för det nationella arbetet med klimatanpassning</w:t>
      </w:r>
      <w:r w:rsidR="00D260E5">
        <w:t xml:space="preserve"> kommande år</w:t>
      </w:r>
      <w:r w:rsidR="009937C9">
        <w:t>.</w:t>
      </w:r>
      <w:r w:rsidR="00A041B0">
        <w:t xml:space="preserve"> Regeringen har även mer än fördubblat miljö- och klimatbudgeten denna mandatperiod vilket är viktigt för att i framtiden kunna arbeta förebyggande </w:t>
      </w:r>
      <w:r w:rsidR="00D260E5">
        <w:t>för att undvika situatione</w:t>
      </w:r>
      <w:r w:rsidR="00A37E4A">
        <w:t>r</w:t>
      </w:r>
      <w:r w:rsidR="00D260E5">
        <w:t xml:space="preserve"> som</w:t>
      </w:r>
      <w:r w:rsidR="00A37E4A">
        <w:t xml:space="preserve"> den</w:t>
      </w:r>
      <w:r w:rsidR="00D260E5">
        <w:t xml:space="preserve"> vi har haft i år</w:t>
      </w:r>
      <w:r w:rsidR="009937C9">
        <w:t>.</w:t>
      </w:r>
    </w:p>
    <w:p w:rsidR="00C842E5" w:rsidRDefault="00F53FB0" w:rsidP="00381ACD">
      <w:pPr>
        <w:pStyle w:val="Brdtext"/>
      </w:pPr>
      <w:r>
        <w:lastRenderedPageBreak/>
        <w:t xml:space="preserve">Såväl </w:t>
      </w:r>
      <w:r w:rsidR="000C6EDA">
        <w:t>regeringen</w:t>
      </w:r>
      <w:r w:rsidR="00C842E5">
        <w:t>,</w:t>
      </w:r>
      <w:r w:rsidR="000C6EDA">
        <w:t xml:space="preserve"> Statens jordbruksverk</w:t>
      </w:r>
      <w:r w:rsidR="00C842E5">
        <w:t xml:space="preserve"> och andra berörda myndigheter</w:t>
      </w:r>
      <w:r w:rsidR="000C6EDA">
        <w:t xml:space="preserve"> har vidtagit åtgärder för att underlätta lantbrukarnas situation</w:t>
      </w:r>
      <w:r w:rsidR="00C842E5">
        <w:t xml:space="preserve"> och för att </w:t>
      </w:r>
      <w:r>
        <w:t xml:space="preserve">underlätta för </w:t>
      </w:r>
      <w:r w:rsidR="00C842E5">
        <w:t xml:space="preserve">lantbrukare </w:t>
      </w:r>
      <w:r>
        <w:t xml:space="preserve">att </w:t>
      </w:r>
      <w:r w:rsidR="00C842E5">
        <w:t>hitta foder till sina djur</w:t>
      </w:r>
      <w:r w:rsidR="000C6EDA">
        <w:t>.</w:t>
      </w:r>
      <w:r w:rsidR="00C842E5">
        <w:t xml:space="preserve"> </w:t>
      </w:r>
      <w:r w:rsidR="00CC24D7">
        <w:t xml:space="preserve">Regeringen har </w:t>
      </w:r>
      <w:r w:rsidR="00C842E5">
        <w:t xml:space="preserve">till exempel </w:t>
      </w:r>
      <w:r w:rsidR="00CC24D7">
        <w:t>presenterat ett krispaket som motsvarar ca 1,2 miljarder kronor</w:t>
      </w:r>
      <w:r w:rsidR="00C842E5">
        <w:t xml:space="preserve"> till svenskt lantbruk</w:t>
      </w:r>
      <w:r w:rsidR="00CC24D7">
        <w:t>. 460 miljoner</w:t>
      </w:r>
      <w:r w:rsidR="00B0284A">
        <w:t xml:space="preserve"> kronor</w:t>
      </w:r>
      <w:r w:rsidR="00CC24D7">
        <w:t xml:space="preserve"> av dessa pengar </w:t>
      </w:r>
      <w:r w:rsidR="008415D9">
        <w:t xml:space="preserve">planeras att </w:t>
      </w:r>
      <w:r w:rsidR="00CC24D7">
        <w:t>betalas ut</w:t>
      </w:r>
      <w:r w:rsidR="00C505E9">
        <w:t xml:space="preserve"> redan</w:t>
      </w:r>
      <w:r w:rsidR="00CC24D7">
        <w:t xml:space="preserve"> i </w:t>
      </w:r>
      <w:r w:rsidR="00C505E9">
        <w:t>år</w:t>
      </w:r>
      <w:r w:rsidR="00CC24D7">
        <w:t xml:space="preserve"> och resten </w:t>
      </w:r>
      <w:r w:rsidR="008415D9">
        <w:t>planeras att</w:t>
      </w:r>
      <w:r w:rsidR="00CC24D7">
        <w:t xml:space="preserve"> betalas ut under 2019.</w:t>
      </w:r>
      <w:r w:rsidR="005D25C7">
        <w:t xml:space="preserve"> Statens jordbruksverk kommer att få i uppdrag att i nära dialog med branschen utforma stödet</w:t>
      </w:r>
      <w:r w:rsidR="008415D9">
        <w:t xml:space="preserve"> för 2019</w:t>
      </w:r>
      <w:r w:rsidR="005D25C7">
        <w:t xml:space="preserve"> så att pengarna hamnar där de gör mest nytta.</w:t>
      </w:r>
      <w:r w:rsidR="00CC24D7">
        <w:t xml:space="preserve"> </w:t>
      </w:r>
      <w:r w:rsidR="00C842E5">
        <w:t>Jag har personligen varit i kontakt med kommissionär Phil Hogan flera gånger för att underrätta honom om situationen</w:t>
      </w:r>
      <w:r w:rsidR="00C505E9">
        <w:t xml:space="preserve"> i Sverige</w:t>
      </w:r>
      <w:r w:rsidR="00C842E5">
        <w:t xml:space="preserve">. </w:t>
      </w:r>
      <w:r w:rsidR="00B0699B">
        <w:t>Arbetet</w:t>
      </w:r>
      <w:r w:rsidR="00C842E5">
        <w:t xml:space="preserve"> har mynnat</w:t>
      </w:r>
      <w:r w:rsidR="00B0699B">
        <w:t xml:space="preserve"> ut</w:t>
      </w:r>
      <w:r w:rsidR="00C842E5">
        <w:t xml:space="preserve"> i att </w:t>
      </w:r>
      <w:r w:rsidR="00B0699B">
        <w:t>det</w:t>
      </w:r>
      <w:r w:rsidR="00C842E5">
        <w:t xml:space="preserve"> har lämnat</w:t>
      </w:r>
      <w:r w:rsidR="00B0699B">
        <w:t>s</w:t>
      </w:r>
      <w:r w:rsidR="00C842E5">
        <w:t xml:space="preserve"> in e</w:t>
      </w:r>
      <w:r w:rsidR="008415D9">
        <w:t>tt</w:t>
      </w:r>
      <w:r w:rsidR="00C842E5">
        <w:t xml:space="preserve"> </w:t>
      </w:r>
      <w:r>
        <w:t>brev</w:t>
      </w:r>
      <w:r w:rsidR="008415D9">
        <w:t xml:space="preserve"> till kommissionen </w:t>
      </w:r>
      <w:r w:rsidR="00B0284A">
        <w:t>med en förfrågan om</w:t>
      </w:r>
      <w:r w:rsidR="008415D9">
        <w:t xml:space="preserve"> k</w:t>
      </w:r>
      <w:r w:rsidR="00C842E5">
        <w:t xml:space="preserve">risstöd </w:t>
      </w:r>
      <w:r w:rsidR="00553B27">
        <w:t>från</w:t>
      </w:r>
      <w:r w:rsidR="00C842E5">
        <w:t xml:space="preserve"> EU, samt snabb hjälp med att få undantag från regler som försvårar lantbrukarnas situation i år. </w:t>
      </w:r>
      <w:r w:rsidR="00E41128">
        <w:t>Statens jordbruksverk har även ansökt om att få betala ut ett större förskott av vissa EU-stöd för att ytterligare stärka lantbrukarnas likviditet i höst.</w:t>
      </w:r>
    </w:p>
    <w:p w:rsidR="00480FEB" w:rsidRDefault="00C842E5" w:rsidP="00381ACD">
      <w:pPr>
        <w:pStyle w:val="Brdtext"/>
      </w:pPr>
      <w:r>
        <w:t xml:space="preserve">Utöver detta har berörda myndigheter sett över regelverken för att kunna göra undantag som kan underlätta för lantbrukarna i deras svåra situation. Det har </w:t>
      </w:r>
      <w:r w:rsidR="00AC1F03">
        <w:t>till exempel</w:t>
      </w:r>
      <w:r>
        <w:t xml:space="preserve"> lett till att Statens jordbruksverk har beslutat om att </w:t>
      </w:r>
      <w:r w:rsidR="009C517C">
        <w:t>med</w:t>
      </w:r>
      <w:r>
        <w:t xml:space="preserve">ge undantag för skörd av foder på mark som ligger i träda. </w:t>
      </w:r>
      <w:r w:rsidR="00F53FB0">
        <w:t xml:space="preserve">Verket </w:t>
      </w:r>
      <w:r>
        <w:t xml:space="preserve">har även </w:t>
      </w:r>
      <w:r w:rsidR="009C517C">
        <w:t>med</w:t>
      </w:r>
      <w:r>
        <w:t>gett undantag från regelverket så att djur kan gå ute på bete även om växtligheten på marken är sämre än normalt. Utöver</w:t>
      </w:r>
      <w:r w:rsidR="00AC1F03">
        <w:t xml:space="preserve"> det har Statens jordbruksverk även beslutat om ett undantag från att registrera sig som foderföretagare när man säljer en liten andel foder för att kunna göra det lättare att köpa </w:t>
      </w:r>
      <w:r w:rsidR="00255753">
        <w:t>och sälja</w:t>
      </w:r>
      <w:r w:rsidR="00136CBE">
        <w:t xml:space="preserve"> </w:t>
      </w:r>
      <w:r w:rsidR="00AC1F03">
        <w:t>grannar</w:t>
      </w:r>
      <w:r w:rsidR="00255753">
        <w:t xml:space="preserve"> emellan</w:t>
      </w:r>
      <w:r w:rsidR="00AC1F03">
        <w:t>.</w:t>
      </w:r>
      <w:r w:rsidR="00255753">
        <w:t xml:space="preserve"> </w:t>
      </w:r>
      <w:r w:rsidR="00AC1F03">
        <w:t xml:space="preserve"> </w:t>
      </w:r>
      <w:r>
        <w:t xml:space="preserve"> </w:t>
      </w:r>
    </w:p>
    <w:p w:rsidR="004F74E3" w:rsidRDefault="002D580A" w:rsidP="006A12F1">
      <w:pPr>
        <w:pStyle w:val="Brdtext"/>
      </w:pPr>
      <w:r>
        <w:t xml:space="preserve">Regeringen följer situationen och har en nära dialog med </w:t>
      </w:r>
      <w:r w:rsidR="002F1C5B">
        <w:t>Statens j</w:t>
      </w:r>
      <w:r>
        <w:t>ordbruksverk och näringen.</w:t>
      </w:r>
      <w:r w:rsidR="004464D1" w:rsidRPr="004464D1">
        <w:t xml:space="preserve"> </w:t>
      </w:r>
      <w:r w:rsidR="00255753">
        <w:t xml:space="preserve">Näringsdepartementet har avstämningar varje dag med Statens jordbruksverk och veckovisa avstämningar med </w:t>
      </w:r>
      <w:r w:rsidR="00B224D2">
        <w:t>Lantbrukarnas</w:t>
      </w:r>
      <w:r w:rsidR="00F53FB0">
        <w:t xml:space="preserve"> riksförbund</w:t>
      </w:r>
      <w:r w:rsidR="00255753">
        <w:t xml:space="preserve">. Statens jordbruksverk fungerar som den samordnande myndigheten för arbetet med </w:t>
      </w:r>
      <w:r w:rsidR="008415D9">
        <w:t xml:space="preserve">fodersituationen i lantbruket </w:t>
      </w:r>
      <w:r w:rsidR="00255753">
        <w:t xml:space="preserve">och stämmer regelbundet av situationen med </w:t>
      </w:r>
      <w:r w:rsidR="005D25C7">
        <w:t>andra berörda myndigheter.</w:t>
      </w:r>
    </w:p>
    <w:p w:rsidR="00E007DE" w:rsidRPr="005D25C7" w:rsidRDefault="00E007DE" w:rsidP="006A12F1">
      <w:pPr>
        <w:pStyle w:val="Brdtext"/>
        <w:rPr>
          <w:lang w:val="de-DE"/>
        </w:rPr>
      </w:pPr>
      <w:r w:rsidRPr="005D25C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FE653EBF5942E39859A31B5CBC5A3E"/>
          </w:placeholder>
          <w:dataBinding w:prefixMappings="xmlns:ns0='http://lp/documentinfo/RK' " w:xpath="/ns0:DocumentInfo[1]/ns0:BaseInfo[1]/ns0:HeaderDate[1]" w:storeItemID="{3489028D-5DE8-4B2B-B740-58F0DD6D7F15}"/>
          <w:date w:fullDate="2018-08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D25C7" w:rsidRPr="009C517C">
            <w:rPr>
              <w:lang w:val="de-DE"/>
            </w:rPr>
            <w:t>7 augusti 2018</w:t>
          </w:r>
        </w:sdtContent>
      </w:sdt>
    </w:p>
    <w:p w:rsidR="00E007DE" w:rsidRPr="005D25C7" w:rsidRDefault="00E007DE" w:rsidP="004E7A8F">
      <w:pPr>
        <w:pStyle w:val="Brdtextutanavstnd"/>
        <w:rPr>
          <w:lang w:val="de-DE"/>
        </w:rPr>
      </w:pPr>
    </w:p>
    <w:p w:rsidR="002D580A" w:rsidRPr="005D25C7" w:rsidRDefault="002D580A" w:rsidP="004E7A8F">
      <w:pPr>
        <w:pStyle w:val="Brdtextutanavstnd"/>
        <w:rPr>
          <w:lang w:val="de-DE"/>
        </w:rPr>
      </w:pPr>
    </w:p>
    <w:p w:rsidR="00E007DE" w:rsidRPr="008258A8" w:rsidRDefault="00547E71" w:rsidP="00DB48AB">
      <w:pPr>
        <w:pStyle w:val="Brdtext"/>
        <w:rPr>
          <w:lang w:val="de-DE"/>
        </w:rPr>
      </w:pPr>
      <w:r w:rsidRPr="008258A8">
        <w:rPr>
          <w:lang w:val="de-DE"/>
        </w:rPr>
        <w:t>Sven-Erik Bucht</w:t>
      </w:r>
    </w:p>
    <w:sectPr w:rsidR="00E007DE" w:rsidRPr="008258A8" w:rsidSect="00E007D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B6" w:rsidRDefault="008172B6" w:rsidP="00A87A54">
      <w:pPr>
        <w:spacing w:after="0" w:line="240" w:lineRule="auto"/>
      </w:pPr>
      <w:r>
        <w:separator/>
      </w:r>
    </w:p>
  </w:endnote>
  <w:endnote w:type="continuationSeparator" w:id="0">
    <w:p w:rsidR="008172B6" w:rsidRDefault="008172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F5B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5B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B6" w:rsidRDefault="008172B6" w:rsidP="00A87A54">
      <w:pPr>
        <w:spacing w:after="0" w:line="240" w:lineRule="auto"/>
      </w:pPr>
      <w:r>
        <w:separator/>
      </w:r>
    </w:p>
  </w:footnote>
  <w:footnote w:type="continuationSeparator" w:id="0">
    <w:p w:rsidR="008172B6" w:rsidRDefault="008172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7DE" w:rsidTr="00C93EBA">
      <w:trPr>
        <w:trHeight w:val="227"/>
      </w:trPr>
      <w:tc>
        <w:tcPr>
          <w:tcW w:w="5534" w:type="dxa"/>
        </w:tcPr>
        <w:p w:rsidR="00E007DE" w:rsidRPr="007D73AB" w:rsidRDefault="00E007DE">
          <w:pPr>
            <w:pStyle w:val="Sidhuvud"/>
          </w:pPr>
        </w:p>
      </w:tc>
      <w:tc>
        <w:tcPr>
          <w:tcW w:w="3170" w:type="dxa"/>
          <w:vAlign w:val="bottom"/>
        </w:tcPr>
        <w:p w:rsidR="00E007DE" w:rsidRPr="007D73AB" w:rsidRDefault="00E007DE" w:rsidP="00340DE0">
          <w:pPr>
            <w:pStyle w:val="Sidhuvud"/>
          </w:pPr>
        </w:p>
      </w:tc>
      <w:tc>
        <w:tcPr>
          <w:tcW w:w="1134" w:type="dxa"/>
        </w:tcPr>
        <w:p w:rsidR="00E007DE" w:rsidRDefault="00E007DE" w:rsidP="005A703A">
          <w:pPr>
            <w:pStyle w:val="Sidhuvud"/>
          </w:pPr>
        </w:p>
      </w:tc>
    </w:tr>
    <w:tr w:rsidR="00E007DE" w:rsidTr="00C93EBA">
      <w:trPr>
        <w:trHeight w:val="1928"/>
      </w:trPr>
      <w:tc>
        <w:tcPr>
          <w:tcW w:w="5534" w:type="dxa"/>
        </w:tcPr>
        <w:p w:rsidR="00E007DE" w:rsidRPr="00340DE0" w:rsidRDefault="00E007DE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BF0519" wp14:editId="36335E3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07DE" w:rsidRPr="00710A6C" w:rsidRDefault="00E007DE" w:rsidP="00EE3C0F">
          <w:pPr>
            <w:pStyle w:val="Sidhuvud"/>
            <w:rPr>
              <w:b/>
            </w:rPr>
          </w:pPr>
        </w:p>
        <w:p w:rsidR="00E007DE" w:rsidRDefault="00E007DE" w:rsidP="00EE3C0F">
          <w:pPr>
            <w:pStyle w:val="Sidhuvud"/>
          </w:pPr>
        </w:p>
        <w:p w:rsidR="00E007DE" w:rsidRDefault="00E007DE" w:rsidP="00EE3C0F">
          <w:pPr>
            <w:pStyle w:val="Sidhuvud"/>
          </w:pPr>
        </w:p>
        <w:p w:rsidR="00E007DE" w:rsidRDefault="00E00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D5D0C0AB39466A95621A1B2FA61A35"/>
            </w:placeholder>
            <w:dataBinding w:prefixMappings="xmlns:ns0='http://lp/documentinfo/RK' " w:xpath="/ns0:DocumentInfo[1]/ns0:BaseInfo[1]/ns0:Dnr[1]" w:storeItemID="{3489028D-5DE8-4B2B-B740-58F0DD6D7F15}"/>
            <w:text/>
          </w:sdtPr>
          <w:sdtEndPr/>
          <w:sdtContent>
            <w:p w:rsidR="00E007DE" w:rsidRDefault="00A417F2" w:rsidP="00EE3C0F">
              <w:pPr>
                <w:pStyle w:val="Sidhuvud"/>
              </w:pPr>
              <w:r>
                <w:t>N2018/04111/JM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D66B04A2534FF38989D739AF963007"/>
            </w:placeholder>
            <w:dataBinding w:prefixMappings="xmlns:ns0='http://lp/documentinfo/RK' " w:xpath="/ns0:DocumentInfo[1]/ns0:BaseInfo[1]/ns0:DocNumber[1]" w:storeItemID="{3489028D-5DE8-4B2B-B740-58F0DD6D7F15}"/>
            <w:text/>
          </w:sdtPr>
          <w:sdtEndPr/>
          <w:sdtContent>
            <w:p w:rsidR="00E007DE" w:rsidRDefault="00A417F2" w:rsidP="00EE3C0F">
              <w:pPr>
                <w:pStyle w:val="Sidhuvud"/>
              </w:pPr>
              <w:r>
                <w:t>N2018/04112/JM</w:t>
              </w:r>
            </w:p>
          </w:sdtContent>
        </w:sdt>
        <w:p w:rsidR="00E007DE" w:rsidRDefault="00A417F2" w:rsidP="00EE3C0F">
          <w:pPr>
            <w:pStyle w:val="Sidhuvud"/>
          </w:pPr>
          <w:r>
            <w:t>N2018/04113/JM</w:t>
          </w:r>
        </w:p>
      </w:tc>
      <w:tc>
        <w:tcPr>
          <w:tcW w:w="1134" w:type="dxa"/>
        </w:tcPr>
        <w:p w:rsidR="00E007DE" w:rsidRDefault="00E007DE" w:rsidP="0094502D">
          <w:pPr>
            <w:pStyle w:val="Sidhuvud"/>
          </w:pPr>
        </w:p>
        <w:p w:rsidR="00E007DE" w:rsidRPr="0094502D" w:rsidRDefault="00E007DE" w:rsidP="00EC71A6">
          <w:pPr>
            <w:pStyle w:val="Sidhuvud"/>
          </w:pPr>
        </w:p>
      </w:tc>
    </w:tr>
    <w:tr w:rsidR="00E007D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BB58CDE4904243AEE368830E4070DA"/>
            </w:placeholder>
          </w:sdtPr>
          <w:sdtEndPr/>
          <w:sdtContent>
            <w:p w:rsidR="00E007DE" w:rsidRPr="00E007DE" w:rsidRDefault="00E007DE" w:rsidP="00340DE0">
              <w:pPr>
                <w:pStyle w:val="Sidhuvud"/>
                <w:rPr>
                  <w:b/>
                </w:rPr>
              </w:pPr>
              <w:r w:rsidRPr="00E007DE">
                <w:rPr>
                  <w:b/>
                </w:rPr>
                <w:t>Näringsdepartementet</w:t>
              </w:r>
            </w:p>
            <w:p w:rsidR="00E071D4" w:rsidRPr="005D6874" w:rsidRDefault="00547E71" w:rsidP="005D6874">
              <w:pPr>
                <w:pStyle w:val="Sidhuvud"/>
                <w:rPr>
                  <w:b/>
                </w:rPr>
              </w:pPr>
              <w:r>
                <w:t>Landsbygdsministern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AB6D0E9984864350A28E9D159AFEB95A"/>
          </w:placeholder>
          <w:dataBinding w:prefixMappings="xmlns:ns0='http://lp/documentinfo/RK' " w:xpath="/ns0:DocumentInfo[1]/ns0:BaseInfo[1]/ns0:Recipient[1]" w:storeItemID="{3489028D-5DE8-4B2B-B740-58F0DD6D7F15}"/>
          <w:text w:multiLine="1"/>
        </w:sdtPr>
        <w:sdtEndPr/>
        <w:sdtContent>
          <w:tc>
            <w:tcPr>
              <w:tcW w:w="3170" w:type="dxa"/>
            </w:tcPr>
            <w:p w:rsidR="00E007DE" w:rsidRDefault="00E007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07DE" w:rsidRDefault="00E007D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E"/>
    <w:rsid w:val="00000290"/>
    <w:rsid w:val="00002D18"/>
    <w:rsid w:val="00004D5C"/>
    <w:rsid w:val="00005F68"/>
    <w:rsid w:val="00006CA7"/>
    <w:rsid w:val="00012B00"/>
    <w:rsid w:val="00014EF6"/>
    <w:rsid w:val="00017197"/>
    <w:rsid w:val="0001725B"/>
    <w:rsid w:val="00017AE6"/>
    <w:rsid w:val="000203B0"/>
    <w:rsid w:val="000257B6"/>
    <w:rsid w:val="00025992"/>
    <w:rsid w:val="00026711"/>
    <w:rsid w:val="0002708E"/>
    <w:rsid w:val="0003679E"/>
    <w:rsid w:val="00040687"/>
    <w:rsid w:val="00041EDC"/>
    <w:rsid w:val="0004352E"/>
    <w:rsid w:val="00053CAA"/>
    <w:rsid w:val="00055878"/>
    <w:rsid w:val="00057FE0"/>
    <w:rsid w:val="000617CF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BF2"/>
    <w:rsid w:val="00093408"/>
    <w:rsid w:val="00093BBF"/>
    <w:rsid w:val="0009435C"/>
    <w:rsid w:val="000A13CA"/>
    <w:rsid w:val="000A456A"/>
    <w:rsid w:val="000A5E43"/>
    <w:rsid w:val="000B56A9"/>
    <w:rsid w:val="000C61D1"/>
    <w:rsid w:val="000C6EDA"/>
    <w:rsid w:val="000D06C0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52FD"/>
    <w:rsid w:val="00106F29"/>
    <w:rsid w:val="00113168"/>
    <w:rsid w:val="0011413E"/>
    <w:rsid w:val="0012033A"/>
    <w:rsid w:val="00121002"/>
    <w:rsid w:val="001216DB"/>
    <w:rsid w:val="00122D16"/>
    <w:rsid w:val="00125B5E"/>
    <w:rsid w:val="00126E6B"/>
    <w:rsid w:val="00130EC3"/>
    <w:rsid w:val="001331B1"/>
    <w:rsid w:val="00134837"/>
    <w:rsid w:val="00135111"/>
    <w:rsid w:val="00136CBE"/>
    <w:rsid w:val="0014275E"/>
    <w:rsid w:val="001428E2"/>
    <w:rsid w:val="00151AE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B4D"/>
    <w:rsid w:val="001A2A61"/>
    <w:rsid w:val="001B2A61"/>
    <w:rsid w:val="001B412D"/>
    <w:rsid w:val="001B4824"/>
    <w:rsid w:val="001C48A8"/>
    <w:rsid w:val="001C4980"/>
    <w:rsid w:val="001C5DC9"/>
    <w:rsid w:val="001C71A9"/>
    <w:rsid w:val="001D12FC"/>
    <w:rsid w:val="001E1A13"/>
    <w:rsid w:val="001E20CC"/>
    <w:rsid w:val="001E3D83"/>
    <w:rsid w:val="001E4308"/>
    <w:rsid w:val="001E72EE"/>
    <w:rsid w:val="001F0629"/>
    <w:rsid w:val="001F0736"/>
    <w:rsid w:val="001F3AEF"/>
    <w:rsid w:val="001F4302"/>
    <w:rsid w:val="001F50BE"/>
    <w:rsid w:val="001F525B"/>
    <w:rsid w:val="001F6BBE"/>
    <w:rsid w:val="00201FB1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446E"/>
    <w:rsid w:val="00237147"/>
    <w:rsid w:val="00255753"/>
    <w:rsid w:val="00260D2D"/>
    <w:rsid w:val="00262635"/>
    <w:rsid w:val="00264503"/>
    <w:rsid w:val="00271D00"/>
    <w:rsid w:val="00275872"/>
    <w:rsid w:val="002769BB"/>
    <w:rsid w:val="00281106"/>
    <w:rsid w:val="00282263"/>
    <w:rsid w:val="00282417"/>
    <w:rsid w:val="00282D27"/>
    <w:rsid w:val="00287F0D"/>
    <w:rsid w:val="00292420"/>
    <w:rsid w:val="00296B7A"/>
    <w:rsid w:val="002A6820"/>
    <w:rsid w:val="002A7821"/>
    <w:rsid w:val="002B5F55"/>
    <w:rsid w:val="002B6849"/>
    <w:rsid w:val="002C57AB"/>
    <w:rsid w:val="002C5B48"/>
    <w:rsid w:val="002D2647"/>
    <w:rsid w:val="002D4298"/>
    <w:rsid w:val="002D4829"/>
    <w:rsid w:val="002D580A"/>
    <w:rsid w:val="002E2C89"/>
    <w:rsid w:val="002E3609"/>
    <w:rsid w:val="002E4D3F"/>
    <w:rsid w:val="002E61A5"/>
    <w:rsid w:val="002F1C5B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20C"/>
    <w:rsid w:val="00340DE0"/>
    <w:rsid w:val="00341F47"/>
    <w:rsid w:val="00342327"/>
    <w:rsid w:val="00346160"/>
    <w:rsid w:val="00347E11"/>
    <w:rsid w:val="003503DD"/>
    <w:rsid w:val="00350696"/>
    <w:rsid w:val="00350C92"/>
    <w:rsid w:val="003542C5"/>
    <w:rsid w:val="00365461"/>
    <w:rsid w:val="00370311"/>
    <w:rsid w:val="00380663"/>
    <w:rsid w:val="00381AC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581"/>
    <w:rsid w:val="00404DB4"/>
    <w:rsid w:val="0041223B"/>
    <w:rsid w:val="00413A4E"/>
    <w:rsid w:val="00415163"/>
    <w:rsid w:val="004157BE"/>
    <w:rsid w:val="0042068E"/>
    <w:rsid w:val="00422030"/>
    <w:rsid w:val="004221C6"/>
    <w:rsid w:val="00422A7F"/>
    <w:rsid w:val="00431A7B"/>
    <w:rsid w:val="00432A3D"/>
    <w:rsid w:val="0043623F"/>
    <w:rsid w:val="00441D70"/>
    <w:rsid w:val="004425C2"/>
    <w:rsid w:val="00445604"/>
    <w:rsid w:val="004464D1"/>
    <w:rsid w:val="004557F3"/>
    <w:rsid w:val="0045607E"/>
    <w:rsid w:val="00456DC3"/>
    <w:rsid w:val="0046337E"/>
    <w:rsid w:val="00464CA1"/>
    <w:rsid w:val="004660C8"/>
    <w:rsid w:val="00472EBA"/>
    <w:rsid w:val="00473D2B"/>
    <w:rsid w:val="004745D7"/>
    <w:rsid w:val="00474676"/>
    <w:rsid w:val="0047511B"/>
    <w:rsid w:val="00480EC3"/>
    <w:rsid w:val="00480FEB"/>
    <w:rsid w:val="0048317E"/>
    <w:rsid w:val="00485601"/>
    <w:rsid w:val="004865B8"/>
    <w:rsid w:val="00486C0D"/>
    <w:rsid w:val="00491796"/>
    <w:rsid w:val="0049604F"/>
    <w:rsid w:val="0049768A"/>
    <w:rsid w:val="004A66B1"/>
    <w:rsid w:val="004B0CBD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D3"/>
    <w:rsid w:val="004D283F"/>
    <w:rsid w:val="004D5B13"/>
    <w:rsid w:val="004D766C"/>
    <w:rsid w:val="004E1DE3"/>
    <w:rsid w:val="004E251B"/>
    <w:rsid w:val="004E25CD"/>
    <w:rsid w:val="004E279A"/>
    <w:rsid w:val="004E6D22"/>
    <w:rsid w:val="004F0448"/>
    <w:rsid w:val="004F1EA0"/>
    <w:rsid w:val="004F6525"/>
    <w:rsid w:val="004F6FE2"/>
    <w:rsid w:val="004F74E3"/>
    <w:rsid w:val="00504466"/>
    <w:rsid w:val="00505905"/>
    <w:rsid w:val="00511A1B"/>
    <w:rsid w:val="00511A68"/>
    <w:rsid w:val="00513E7D"/>
    <w:rsid w:val="00514A67"/>
    <w:rsid w:val="00521192"/>
    <w:rsid w:val="0052127C"/>
    <w:rsid w:val="00523942"/>
    <w:rsid w:val="005302E0"/>
    <w:rsid w:val="00544738"/>
    <w:rsid w:val="005456E4"/>
    <w:rsid w:val="00547B89"/>
    <w:rsid w:val="00547E71"/>
    <w:rsid w:val="00553B27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C7"/>
    <w:rsid w:val="00590957"/>
    <w:rsid w:val="00595BD0"/>
    <w:rsid w:val="00595EDE"/>
    <w:rsid w:val="00596E2B"/>
    <w:rsid w:val="005A0CBA"/>
    <w:rsid w:val="005A2022"/>
    <w:rsid w:val="005A3A77"/>
    <w:rsid w:val="005A5193"/>
    <w:rsid w:val="005B115A"/>
    <w:rsid w:val="005B2355"/>
    <w:rsid w:val="005B537F"/>
    <w:rsid w:val="005C120D"/>
    <w:rsid w:val="005D07C2"/>
    <w:rsid w:val="005D25C7"/>
    <w:rsid w:val="005D6874"/>
    <w:rsid w:val="005E2F29"/>
    <w:rsid w:val="005E400D"/>
    <w:rsid w:val="005E4E79"/>
    <w:rsid w:val="005E5CE7"/>
    <w:rsid w:val="005F08C5"/>
    <w:rsid w:val="005F4D71"/>
    <w:rsid w:val="005F5B77"/>
    <w:rsid w:val="00605718"/>
    <w:rsid w:val="00605C66"/>
    <w:rsid w:val="0061314A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167D"/>
    <w:rsid w:val="00672F6F"/>
    <w:rsid w:val="00674C2F"/>
    <w:rsid w:val="00674C8B"/>
    <w:rsid w:val="006766B5"/>
    <w:rsid w:val="00691AEE"/>
    <w:rsid w:val="0069523C"/>
    <w:rsid w:val="006962CA"/>
    <w:rsid w:val="00696A95"/>
    <w:rsid w:val="006A09DA"/>
    <w:rsid w:val="006A1835"/>
    <w:rsid w:val="006B4A30"/>
    <w:rsid w:val="006B7569"/>
    <w:rsid w:val="006C2343"/>
    <w:rsid w:val="006C28EE"/>
    <w:rsid w:val="006D2998"/>
    <w:rsid w:val="006D3188"/>
    <w:rsid w:val="006D43C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66E"/>
    <w:rsid w:val="007213D0"/>
    <w:rsid w:val="00725648"/>
    <w:rsid w:val="007322D4"/>
    <w:rsid w:val="00732599"/>
    <w:rsid w:val="00743E09"/>
    <w:rsid w:val="00744FCC"/>
    <w:rsid w:val="00750C93"/>
    <w:rsid w:val="00754E24"/>
    <w:rsid w:val="00757B3B"/>
    <w:rsid w:val="00765BB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0A"/>
    <w:rsid w:val="007A629C"/>
    <w:rsid w:val="007A6348"/>
    <w:rsid w:val="007B023C"/>
    <w:rsid w:val="007C380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53A4"/>
    <w:rsid w:val="0080228F"/>
    <w:rsid w:val="00804C1B"/>
    <w:rsid w:val="008172B6"/>
    <w:rsid w:val="008178E6"/>
    <w:rsid w:val="0082249C"/>
    <w:rsid w:val="008258A8"/>
    <w:rsid w:val="00830B7B"/>
    <w:rsid w:val="00832274"/>
    <w:rsid w:val="00832661"/>
    <w:rsid w:val="008349AA"/>
    <w:rsid w:val="008375D5"/>
    <w:rsid w:val="00841486"/>
    <w:rsid w:val="008415D9"/>
    <w:rsid w:val="00842BC9"/>
    <w:rsid w:val="008431AF"/>
    <w:rsid w:val="0084476E"/>
    <w:rsid w:val="008504F6"/>
    <w:rsid w:val="008543F0"/>
    <w:rsid w:val="008549C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05C"/>
    <w:rsid w:val="0089514A"/>
    <w:rsid w:val="008954F7"/>
    <w:rsid w:val="008A0A0D"/>
    <w:rsid w:val="008A4CEA"/>
    <w:rsid w:val="008A7506"/>
    <w:rsid w:val="008B1603"/>
    <w:rsid w:val="008B20ED"/>
    <w:rsid w:val="008B23FC"/>
    <w:rsid w:val="008C4538"/>
    <w:rsid w:val="008C562B"/>
    <w:rsid w:val="008C6717"/>
    <w:rsid w:val="008C7D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E21"/>
    <w:rsid w:val="009036E7"/>
    <w:rsid w:val="0091053B"/>
    <w:rsid w:val="00912945"/>
    <w:rsid w:val="00915D4C"/>
    <w:rsid w:val="0092322F"/>
    <w:rsid w:val="009279B2"/>
    <w:rsid w:val="00932EC4"/>
    <w:rsid w:val="00935814"/>
    <w:rsid w:val="0094502D"/>
    <w:rsid w:val="00947013"/>
    <w:rsid w:val="00964A20"/>
    <w:rsid w:val="00973084"/>
    <w:rsid w:val="00984EA2"/>
    <w:rsid w:val="00986CC3"/>
    <w:rsid w:val="0099068E"/>
    <w:rsid w:val="009920AA"/>
    <w:rsid w:val="00992943"/>
    <w:rsid w:val="009931B3"/>
    <w:rsid w:val="009937C9"/>
    <w:rsid w:val="009A0866"/>
    <w:rsid w:val="009A4D0A"/>
    <w:rsid w:val="009B2F70"/>
    <w:rsid w:val="009C2459"/>
    <w:rsid w:val="009C255A"/>
    <w:rsid w:val="009C2833"/>
    <w:rsid w:val="009C2B46"/>
    <w:rsid w:val="009C4448"/>
    <w:rsid w:val="009C517C"/>
    <w:rsid w:val="009C610D"/>
    <w:rsid w:val="009D2A2E"/>
    <w:rsid w:val="009D43F3"/>
    <w:rsid w:val="009D4E9F"/>
    <w:rsid w:val="009D5D40"/>
    <w:rsid w:val="009D6B1B"/>
    <w:rsid w:val="009D7ED5"/>
    <w:rsid w:val="009E107B"/>
    <w:rsid w:val="009E18D6"/>
    <w:rsid w:val="009E46FE"/>
    <w:rsid w:val="00A00AE4"/>
    <w:rsid w:val="00A00D24"/>
    <w:rsid w:val="00A01F5C"/>
    <w:rsid w:val="00A041B0"/>
    <w:rsid w:val="00A2019A"/>
    <w:rsid w:val="00A2416A"/>
    <w:rsid w:val="00A3270B"/>
    <w:rsid w:val="00A379E4"/>
    <w:rsid w:val="00A37E4A"/>
    <w:rsid w:val="00A417F2"/>
    <w:rsid w:val="00A41AF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0EFF"/>
    <w:rsid w:val="00AA1809"/>
    <w:rsid w:val="00AB3301"/>
    <w:rsid w:val="00AB5033"/>
    <w:rsid w:val="00AB5519"/>
    <w:rsid w:val="00AB6313"/>
    <w:rsid w:val="00AB71DD"/>
    <w:rsid w:val="00AC15C5"/>
    <w:rsid w:val="00AC1F03"/>
    <w:rsid w:val="00AD0E75"/>
    <w:rsid w:val="00AE7348"/>
    <w:rsid w:val="00AE7BD8"/>
    <w:rsid w:val="00AE7D02"/>
    <w:rsid w:val="00AF0BB7"/>
    <w:rsid w:val="00AF0BDE"/>
    <w:rsid w:val="00AF0EDE"/>
    <w:rsid w:val="00AF4853"/>
    <w:rsid w:val="00AF6339"/>
    <w:rsid w:val="00B0234E"/>
    <w:rsid w:val="00B0284A"/>
    <w:rsid w:val="00B06751"/>
    <w:rsid w:val="00B0699B"/>
    <w:rsid w:val="00B149E2"/>
    <w:rsid w:val="00B2169D"/>
    <w:rsid w:val="00B21CBB"/>
    <w:rsid w:val="00B224D2"/>
    <w:rsid w:val="00B263C0"/>
    <w:rsid w:val="00B316CA"/>
    <w:rsid w:val="00B31BFB"/>
    <w:rsid w:val="00B3528F"/>
    <w:rsid w:val="00B357AB"/>
    <w:rsid w:val="00B368AC"/>
    <w:rsid w:val="00B40677"/>
    <w:rsid w:val="00B41F72"/>
    <w:rsid w:val="00B44E90"/>
    <w:rsid w:val="00B45324"/>
    <w:rsid w:val="00B47956"/>
    <w:rsid w:val="00B517E1"/>
    <w:rsid w:val="00B52D9A"/>
    <w:rsid w:val="00B55E70"/>
    <w:rsid w:val="00B60238"/>
    <w:rsid w:val="00B60AF5"/>
    <w:rsid w:val="00B61F2C"/>
    <w:rsid w:val="00B64962"/>
    <w:rsid w:val="00B65F48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344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AD6"/>
    <w:rsid w:val="00BE4BF7"/>
    <w:rsid w:val="00BF27B2"/>
    <w:rsid w:val="00BF4F06"/>
    <w:rsid w:val="00BF534E"/>
    <w:rsid w:val="00BF5717"/>
    <w:rsid w:val="00C01585"/>
    <w:rsid w:val="00C13DF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A4E"/>
    <w:rsid w:val="00C41141"/>
    <w:rsid w:val="00C461E6"/>
    <w:rsid w:val="00C505E9"/>
    <w:rsid w:val="00C50771"/>
    <w:rsid w:val="00C508BE"/>
    <w:rsid w:val="00C63EC4"/>
    <w:rsid w:val="00C64CD9"/>
    <w:rsid w:val="00C670F8"/>
    <w:rsid w:val="00C76D49"/>
    <w:rsid w:val="00C80AD4"/>
    <w:rsid w:val="00C842E5"/>
    <w:rsid w:val="00C9061B"/>
    <w:rsid w:val="00C91205"/>
    <w:rsid w:val="00C925CA"/>
    <w:rsid w:val="00C93EBA"/>
    <w:rsid w:val="00C941E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4D7"/>
    <w:rsid w:val="00CC41BA"/>
    <w:rsid w:val="00CD09EF"/>
    <w:rsid w:val="00CD17C1"/>
    <w:rsid w:val="00CD1C6C"/>
    <w:rsid w:val="00CD238E"/>
    <w:rsid w:val="00CD37F1"/>
    <w:rsid w:val="00CD6169"/>
    <w:rsid w:val="00CD6D76"/>
    <w:rsid w:val="00CE1C1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17F8"/>
    <w:rsid w:val="00D13433"/>
    <w:rsid w:val="00D13D8A"/>
    <w:rsid w:val="00D20DA7"/>
    <w:rsid w:val="00D260E5"/>
    <w:rsid w:val="00D26F4D"/>
    <w:rsid w:val="00D279D8"/>
    <w:rsid w:val="00D27C8E"/>
    <w:rsid w:val="00D3026A"/>
    <w:rsid w:val="00D359C3"/>
    <w:rsid w:val="00D40B3C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5A45"/>
    <w:rsid w:val="00D86BE5"/>
    <w:rsid w:val="00D921FD"/>
    <w:rsid w:val="00D93714"/>
    <w:rsid w:val="00D95424"/>
    <w:rsid w:val="00DA4084"/>
    <w:rsid w:val="00DA5C0D"/>
    <w:rsid w:val="00DB4E26"/>
    <w:rsid w:val="00DB714B"/>
    <w:rsid w:val="00DB72DE"/>
    <w:rsid w:val="00DC10F6"/>
    <w:rsid w:val="00DC3E45"/>
    <w:rsid w:val="00DC4598"/>
    <w:rsid w:val="00DD0722"/>
    <w:rsid w:val="00DD212F"/>
    <w:rsid w:val="00DF5BFB"/>
    <w:rsid w:val="00DF5CD6"/>
    <w:rsid w:val="00DF73BE"/>
    <w:rsid w:val="00E007DE"/>
    <w:rsid w:val="00E022DA"/>
    <w:rsid w:val="00E03BCB"/>
    <w:rsid w:val="00E071D4"/>
    <w:rsid w:val="00E124DC"/>
    <w:rsid w:val="00E26DDF"/>
    <w:rsid w:val="00E30167"/>
    <w:rsid w:val="00E33493"/>
    <w:rsid w:val="00E37922"/>
    <w:rsid w:val="00E406DF"/>
    <w:rsid w:val="00E41128"/>
    <w:rsid w:val="00E415D3"/>
    <w:rsid w:val="00E469E4"/>
    <w:rsid w:val="00E475C3"/>
    <w:rsid w:val="00E509B0"/>
    <w:rsid w:val="00E50B11"/>
    <w:rsid w:val="00E54246"/>
    <w:rsid w:val="00E55CFB"/>
    <w:rsid w:val="00E55D8E"/>
    <w:rsid w:val="00E64B52"/>
    <w:rsid w:val="00E74A30"/>
    <w:rsid w:val="00E769C8"/>
    <w:rsid w:val="00E77778"/>
    <w:rsid w:val="00E77B7E"/>
    <w:rsid w:val="00E82DF1"/>
    <w:rsid w:val="00E93339"/>
    <w:rsid w:val="00E96532"/>
    <w:rsid w:val="00E973A0"/>
    <w:rsid w:val="00EA1688"/>
    <w:rsid w:val="00EA4AEA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D7C3E"/>
    <w:rsid w:val="00EE1B71"/>
    <w:rsid w:val="00EE3C0F"/>
    <w:rsid w:val="00EE6810"/>
    <w:rsid w:val="00EE7715"/>
    <w:rsid w:val="00EF1601"/>
    <w:rsid w:val="00EF1B21"/>
    <w:rsid w:val="00EF21FE"/>
    <w:rsid w:val="00EF2A7F"/>
    <w:rsid w:val="00EF332C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3F28"/>
    <w:rsid w:val="00F53FB0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CA8"/>
    <w:rsid w:val="00FA41B4"/>
    <w:rsid w:val="00FA5DDD"/>
    <w:rsid w:val="00FA7644"/>
    <w:rsid w:val="00FB0FF6"/>
    <w:rsid w:val="00FC069A"/>
    <w:rsid w:val="00FC08A9"/>
    <w:rsid w:val="00FD0B7B"/>
    <w:rsid w:val="00FE1DCC"/>
    <w:rsid w:val="00FE575B"/>
    <w:rsid w:val="00FE7C3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314BB-A89B-4E3D-B827-28B61CE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kommentar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5D0C0AB39466A95621A1B2FA61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148CF-EF6B-4FF4-AEC8-D38798B8B534}"/>
      </w:docPartPr>
      <w:docPartBody>
        <w:p w:rsidR="00A80195" w:rsidRDefault="006B6126" w:rsidP="006B6126">
          <w:pPr>
            <w:pStyle w:val="A0D5D0C0AB39466A95621A1B2FA61A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66B04A2534FF38989D739AF963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A7D8-2020-4184-8B9C-559119301967}"/>
      </w:docPartPr>
      <w:docPartBody>
        <w:p w:rsidR="00A80195" w:rsidRDefault="006B6126" w:rsidP="006B6126">
          <w:pPr>
            <w:pStyle w:val="3CD66B04A2534FF38989D739AF963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B58CDE4904243AEE368830E40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01D3-1C07-4A03-97DD-D82937029C78}"/>
      </w:docPartPr>
      <w:docPartBody>
        <w:p w:rsidR="00A80195" w:rsidRDefault="006B6126" w:rsidP="006B6126">
          <w:pPr>
            <w:pStyle w:val="2DBB58CDE4904243AEE368830E407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D0E9984864350A28E9D159AFE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72BB-BB1A-408A-A6B2-2B7809EE11F5}"/>
      </w:docPartPr>
      <w:docPartBody>
        <w:p w:rsidR="00A80195" w:rsidRDefault="006B6126" w:rsidP="006B6126">
          <w:pPr>
            <w:pStyle w:val="AB6D0E9984864350A28E9D159AFEB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FE653EBF5942E39859A31B5CBC5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D039D-E9A6-441F-809D-B85B77668956}"/>
      </w:docPartPr>
      <w:docPartBody>
        <w:p w:rsidR="00A80195" w:rsidRDefault="006B6126" w:rsidP="006B6126">
          <w:pPr>
            <w:pStyle w:val="F1FE653EBF5942E39859A31B5CBC5A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6B6126"/>
    <w:rsid w:val="007010D7"/>
    <w:rsid w:val="00A80195"/>
    <w:rsid w:val="00A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729659C5AE43BB810945D7D4955261">
    <w:name w:val="6E729659C5AE43BB810945D7D4955261"/>
    <w:rsid w:val="006B6126"/>
  </w:style>
  <w:style w:type="character" w:styleId="Platshllartext">
    <w:name w:val="Placeholder Text"/>
    <w:basedOn w:val="Standardstycketeckensnitt"/>
    <w:uiPriority w:val="99"/>
    <w:semiHidden/>
    <w:rsid w:val="006B6126"/>
    <w:rPr>
      <w:noProof w:val="0"/>
      <w:color w:val="808080"/>
    </w:rPr>
  </w:style>
  <w:style w:type="paragraph" w:customStyle="1" w:styleId="8B5812D8818E4F6F9F7F8FC3EEAB2554">
    <w:name w:val="8B5812D8818E4F6F9F7F8FC3EEAB2554"/>
    <w:rsid w:val="006B6126"/>
  </w:style>
  <w:style w:type="paragraph" w:customStyle="1" w:styleId="949DAE57CB7F4D8F9536D1502A51207F">
    <w:name w:val="949DAE57CB7F4D8F9536D1502A51207F"/>
    <w:rsid w:val="006B6126"/>
  </w:style>
  <w:style w:type="paragraph" w:customStyle="1" w:styleId="B9F08E98487649A3AF58B90908E53224">
    <w:name w:val="B9F08E98487649A3AF58B90908E53224"/>
    <w:rsid w:val="006B6126"/>
  </w:style>
  <w:style w:type="paragraph" w:customStyle="1" w:styleId="A0D5D0C0AB39466A95621A1B2FA61A35">
    <w:name w:val="A0D5D0C0AB39466A95621A1B2FA61A35"/>
    <w:rsid w:val="006B6126"/>
  </w:style>
  <w:style w:type="paragraph" w:customStyle="1" w:styleId="3CD66B04A2534FF38989D739AF963007">
    <w:name w:val="3CD66B04A2534FF38989D739AF963007"/>
    <w:rsid w:val="006B6126"/>
  </w:style>
  <w:style w:type="paragraph" w:customStyle="1" w:styleId="55E36D4F2966454BB238210999528CF9">
    <w:name w:val="55E36D4F2966454BB238210999528CF9"/>
    <w:rsid w:val="006B6126"/>
  </w:style>
  <w:style w:type="paragraph" w:customStyle="1" w:styleId="5F1B9311806C4D57AD9CDF52C39445C5">
    <w:name w:val="5F1B9311806C4D57AD9CDF52C39445C5"/>
    <w:rsid w:val="006B6126"/>
  </w:style>
  <w:style w:type="paragraph" w:customStyle="1" w:styleId="2986B3E0CC6947DFB049375B104A198F">
    <w:name w:val="2986B3E0CC6947DFB049375B104A198F"/>
    <w:rsid w:val="006B6126"/>
  </w:style>
  <w:style w:type="paragraph" w:customStyle="1" w:styleId="2DBB58CDE4904243AEE368830E4070DA">
    <w:name w:val="2DBB58CDE4904243AEE368830E4070DA"/>
    <w:rsid w:val="006B6126"/>
  </w:style>
  <w:style w:type="paragraph" w:customStyle="1" w:styleId="AB6D0E9984864350A28E9D159AFEB95A">
    <w:name w:val="AB6D0E9984864350A28E9D159AFEB95A"/>
    <w:rsid w:val="006B6126"/>
  </w:style>
  <w:style w:type="paragraph" w:customStyle="1" w:styleId="958A97771E42418E91CA0E2CB50EC480">
    <w:name w:val="958A97771E42418E91CA0E2CB50EC480"/>
    <w:rsid w:val="006B6126"/>
  </w:style>
  <w:style w:type="paragraph" w:customStyle="1" w:styleId="AE3BC18FD0A94FD3B90161B55BEAA124">
    <w:name w:val="AE3BC18FD0A94FD3B90161B55BEAA124"/>
    <w:rsid w:val="006B6126"/>
  </w:style>
  <w:style w:type="paragraph" w:customStyle="1" w:styleId="82F4A46A30414A0BAD4AEFD4B8CF0237">
    <w:name w:val="82F4A46A30414A0BAD4AEFD4B8CF0237"/>
    <w:rsid w:val="006B6126"/>
  </w:style>
  <w:style w:type="paragraph" w:customStyle="1" w:styleId="3A2CFDEB6D674DE584A21C9FAF4D082D">
    <w:name w:val="3A2CFDEB6D674DE584A21C9FAF4D082D"/>
    <w:rsid w:val="006B6126"/>
  </w:style>
  <w:style w:type="paragraph" w:customStyle="1" w:styleId="2F07E4BD3E714D1EA33931B9DD9743A0">
    <w:name w:val="2F07E4BD3E714D1EA33931B9DD9743A0"/>
    <w:rsid w:val="006B6126"/>
  </w:style>
  <w:style w:type="paragraph" w:customStyle="1" w:styleId="F1FE653EBF5942E39859A31B5CBC5A3E">
    <w:name w:val="F1FE653EBF5942E39859A31B5CBC5A3E"/>
    <w:rsid w:val="006B6126"/>
  </w:style>
  <w:style w:type="paragraph" w:customStyle="1" w:styleId="B743F47F2E1447EDBCB2A3057A65A795">
    <w:name w:val="B743F47F2E1447EDBCB2A3057A65A795"/>
    <w:rsid w:val="006B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2018-08-07T00:00:00</HeaderDate>
    <Office/>
    <Dnr>N2018/04111/JM</Dnr>
    <ParagrafNr/>
    <DocumentTitle/>
    <VisitingAddress/>
    <Extra1/>
    <Extra2/>
    <Extra3>Lars Beckman</Extra3>
    <Number/>
    <Recipient>Till riksdagen</Recipient>
    <SenderText/>
    <DocNumber>N2018/04112/JM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27db37da-6b05-48e3-b288-2f81d84b3955</RD_Svarsid>
  </documentManagement>
</p:properties>
</file>

<file path=customXml/itemProps1.xml><?xml version="1.0" encoding="utf-8"?>
<ds:datastoreItem xmlns:ds="http://schemas.openxmlformats.org/officeDocument/2006/customXml" ds:itemID="{0CFC6527-5579-427F-980D-BDEA06F33B56}"/>
</file>

<file path=customXml/itemProps2.xml><?xml version="1.0" encoding="utf-8"?>
<ds:datastoreItem xmlns:ds="http://schemas.openxmlformats.org/officeDocument/2006/customXml" ds:itemID="{6735C366-B361-42D5-B0EC-EDAA383EE518}"/>
</file>

<file path=customXml/itemProps3.xml><?xml version="1.0" encoding="utf-8"?>
<ds:datastoreItem xmlns:ds="http://schemas.openxmlformats.org/officeDocument/2006/customXml" ds:itemID="{8FAC8DA1-87C4-4785-AC60-75A6DD556496}"/>
</file>

<file path=customXml/itemProps4.xml><?xml version="1.0" encoding="utf-8"?>
<ds:datastoreItem xmlns:ds="http://schemas.openxmlformats.org/officeDocument/2006/customXml" ds:itemID="{3489028D-5DE8-4B2B-B740-58F0DD6D7F15}"/>
</file>

<file path=customXml/itemProps5.xml><?xml version="1.0" encoding="utf-8"?>
<ds:datastoreItem xmlns:ds="http://schemas.openxmlformats.org/officeDocument/2006/customXml" ds:itemID="{D1772F9C-C519-48A1-B4C5-8236BEC2D4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1</TotalTime>
  <Pages>2</Pages>
  <Words>621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David Carvajal</cp:lastModifiedBy>
  <cp:revision>2</cp:revision>
  <cp:lastPrinted>2018-08-06T11:40:00Z</cp:lastPrinted>
  <dcterms:created xsi:type="dcterms:W3CDTF">2018-08-07T13:41:00Z</dcterms:created>
  <dcterms:modified xsi:type="dcterms:W3CDTF">2018-08-07T13:41:00Z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