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8F" w:rsidRDefault="001109DF" w:rsidP="00472EBA">
      <w:pPr>
        <w:pStyle w:val="Rubrik"/>
      </w:pPr>
      <w:r>
        <w:t>Svar på fråga 2016/17:1816 av Jenny Petersson (M) Danstillstånd</w:t>
      </w:r>
    </w:p>
    <w:p w:rsidR="001109DF" w:rsidRDefault="001109DF" w:rsidP="001109DF">
      <w:pPr>
        <w:pStyle w:val="Brdtext"/>
      </w:pPr>
      <w:r>
        <w:t>Jenny Petersson har frågat mig när jag och regeringen avser att verkställa Sveriges riksdags beslut och avskaffa kravet på danstillstånd</w:t>
      </w:r>
      <w:r w:rsidR="00454251">
        <w:t>.</w:t>
      </w:r>
    </w:p>
    <w:p w:rsidR="001109DF" w:rsidRDefault="00454251" w:rsidP="001109DF">
      <w:pPr>
        <w:pStyle w:val="Brdtext"/>
      </w:pPr>
      <w:r>
        <w:t xml:space="preserve">Som </w:t>
      </w:r>
      <w:r w:rsidR="004D2CDC">
        <w:t>tidigare</w:t>
      </w:r>
      <w:r>
        <w:t xml:space="preserve"> sva</w:t>
      </w:r>
      <w:r w:rsidR="004D2CDC">
        <w:t xml:space="preserve">rats på Jenny Peterssons fråga </w:t>
      </w:r>
      <w:r>
        <w:t>2016/17:673</w:t>
      </w:r>
      <w:r w:rsidR="004F31FA">
        <w:t xml:space="preserve"> Avskaffande av reglerna om danstillstånd</w:t>
      </w:r>
      <w:r w:rsidR="004D2CDC">
        <w:t xml:space="preserve">, Sofia Fölsters fråga </w:t>
      </w:r>
      <w:r>
        <w:t>2016/17:820</w:t>
      </w:r>
      <w:r w:rsidR="004F31FA">
        <w:t xml:space="preserve"> Avskaffande av tillstånd</w:t>
      </w:r>
      <w:r w:rsidR="00706132">
        <w:t>plikt</w:t>
      </w:r>
      <w:r w:rsidR="004F31FA">
        <w:t xml:space="preserve"> för dans</w:t>
      </w:r>
      <w:r>
        <w:t xml:space="preserve"> och </w:t>
      </w:r>
      <w:r w:rsidR="00706132">
        <w:t>därefter</w:t>
      </w:r>
      <w:r w:rsidR="00DE7CD7">
        <w:t xml:space="preserve"> </w:t>
      </w:r>
      <w:r>
        <w:t>Ros</w:t>
      </w:r>
      <w:r w:rsidR="00706132">
        <w:t>sa</w:t>
      </w:r>
      <w:r>
        <w:t xml:space="preserve">na </w:t>
      </w:r>
      <w:proofErr w:type="spellStart"/>
      <w:r>
        <w:t>Dinamarcas</w:t>
      </w:r>
      <w:proofErr w:type="spellEnd"/>
      <w:r>
        <w:t xml:space="preserve"> f</w:t>
      </w:r>
      <w:r w:rsidR="004D2CDC">
        <w:t xml:space="preserve">råga </w:t>
      </w:r>
      <w:r>
        <w:t>2016/17:1059</w:t>
      </w:r>
      <w:r w:rsidR="004F31FA">
        <w:t xml:space="preserve"> </w:t>
      </w:r>
      <w:r w:rsidR="009F795E">
        <w:t xml:space="preserve">Frågan </w:t>
      </w:r>
      <w:proofErr w:type="gramStart"/>
      <w:r w:rsidR="009F795E">
        <w:t>om  a</w:t>
      </w:r>
      <w:r w:rsidR="004F31FA">
        <w:t>vskaffandet</w:t>
      </w:r>
      <w:proofErr w:type="gramEnd"/>
      <w:r w:rsidR="004F31FA">
        <w:t xml:space="preserve"> av danstillstånd</w:t>
      </w:r>
      <w:r w:rsidR="00706132">
        <w:t>et</w:t>
      </w:r>
      <w:r>
        <w:t xml:space="preserve"> </w:t>
      </w:r>
      <w:r w:rsidR="001109DF">
        <w:t>bereds för närvarande inom Regeringskansliet</w:t>
      </w:r>
      <w:r w:rsidR="00706132">
        <w:t xml:space="preserve"> och r</w:t>
      </w:r>
      <w:r w:rsidR="001109DF">
        <w:t>egeringen kommer på sedvanligt sätt att informera riksdagen om</w:t>
      </w:r>
      <w:r w:rsidR="00DE7CD7">
        <w:t xml:space="preserve"> </w:t>
      </w:r>
      <w:r w:rsidR="001109DF">
        <w:t>hur tillkännagivandet kommer att hanteras.</w:t>
      </w:r>
    </w:p>
    <w:p w:rsidR="001109DF" w:rsidRPr="00454251" w:rsidRDefault="001109DF" w:rsidP="001109DF">
      <w:pPr>
        <w:pStyle w:val="Brdtext"/>
        <w:rPr>
          <w:lang w:val="de-DE"/>
        </w:rPr>
      </w:pPr>
      <w:r w:rsidRPr="00454251">
        <w:rPr>
          <w:lang w:val="de-DE"/>
        </w:rPr>
        <w:t xml:space="preserve">Stockholm den </w:t>
      </w:r>
      <w:r w:rsidR="00454251" w:rsidRPr="00454251">
        <w:rPr>
          <w:lang w:val="de-DE"/>
        </w:rPr>
        <w:t>3</w:t>
      </w:r>
      <w:r w:rsidR="009F795E">
        <w:rPr>
          <w:lang w:val="de-DE"/>
        </w:rPr>
        <w:t>1</w:t>
      </w:r>
      <w:r w:rsidR="00454251" w:rsidRPr="00454251">
        <w:rPr>
          <w:lang w:val="de-DE"/>
        </w:rPr>
        <w:t xml:space="preserve"> </w:t>
      </w:r>
      <w:proofErr w:type="spellStart"/>
      <w:r w:rsidR="004D2CDC" w:rsidRPr="004D2CDC">
        <w:rPr>
          <w:lang w:val="de-DE"/>
        </w:rPr>
        <w:t>augusti</w:t>
      </w:r>
      <w:proofErr w:type="spellEnd"/>
      <w:r w:rsidRPr="00454251">
        <w:rPr>
          <w:lang w:val="de-DE"/>
        </w:rPr>
        <w:t xml:space="preserve"> 2017</w:t>
      </w:r>
    </w:p>
    <w:p w:rsidR="001109DF" w:rsidRPr="00454251" w:rsidRDefault="001109DF" w:rsidP="001109DF">
      <w:pPr>
        <w:pStyle w:val="Brdtext"/>
        <w:rPr>
          <w:lang w:val="de-DE"/>
        </w:rPr>
      </w:pPr>
    </w:p>
    <w:p w:rsidR="001109DF" w:rsidRPr="00454251" w:rsidRDefault="001109DF" w:rsidP="001109DF">
      <w:pPr>
        <w:pStyle w:val="Brdtext"/>
        <w:rPr>
          <w:lang w:val="de-DE"/>
        </w:rPr>
      </w:pPr>
    </w:p>
    <w:p w:rsidR="00A2368F" w:rsidRPr="00454251" w:rsidRDefault="00454251" w:rsidP="001109DF">
      <w:pPr>
        <w:pStyle w:val="Brdtext"/>
        <w:rPr>
          <w:lang w:val="de-DE"/>
        </w:rPr>
      </w:pPr>
      <w:r>
        <w:rPr>
          <w:lang w:val="de-DE"/>
        </w:rPr>
        <w:t>Morgan Johansson</w:t>
      </w:r>
    </w:p>
    <w:p w:rsidR="008A7506" w:rsidRPr="00454251" w:rsidRDefault="008A7506" w:rsidP="00281106">
      <w:pPr>
        <w:pStyle w:val="Brdtext"/>
        <w:rPr>
          <w:lang w:val="de-DE"/>
        </w:rPr>
      </w:pPr>
    </w:p>
    <w:p w:rsidR="0003679E" w:rsidRPr="00454251" w:rsidRDefault="0003679E" w:rsidP="005C120D">
      <w:pPr>
        <w:pStyle w:val="Brdtext"/>
        <w:rPr>
          <w:lang w:val="de-DE"/>
        </w:rPr>
      </w:pPr>
    </w:p>
    <w:sectPr w:rsidR="0003679E" w:rsidRPr="00454251" w:rsidSect="00A2368F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8F" w:rsidRDefault="006B4E8F" w:rsidP="00A87A54">
      <w:pPr>
        <w:spacing w:after="0" w:line="240" w:lineRule="auto"/>
      </w:pPr>
      <w:r>
        <w:separator/>
      </w:r>
    </w:p>
  </w:endnote>
  <w:endnote w:type="continuationSeparator" w:id="0">
    <w:p w:rsidR="006B4E8F" w:rsidRDefault="006B4E8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0613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F795E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A2368F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A2368F" w:rsidRPr="00347E11" w:rsidRDefault="00A2368F" w:rsidP="00347E11">
          <w:pPr>
            <w:pStyle w:val="Sidfot"/>
            <w:rPr>
              <w:sz w:val="8"/>
            </w:rPr>
          </w:pPr>
        </w:p>
      </w:tc>
    </w:tr>
    <w:tr w:rsidR="00A2368F" w:rsidRPr="00EE3C0F" w:rsidTr="00C26068">
      <w:trPr>
        <w:trHeight w:val="227"/>
      </w:trPr>
      <w:tc>
        <w:tcPr>
          <w:tcW w:w="4074" w:type="dxa"/>
        </w:tcPr>
        <w:p w:rsidR="00A2368F" w:rsidRDefault="00A2368F" w:rsidP="00C26068">
          <w:pPr>
            <w:pStyle w:val="Sidfot"/>
          </w:pPr>
          <w:r>
            <w:t>Telefonväxel: 08-405 10 00</w:t>
          </w:r>
        </w:p>
        <w:p w:rsidR="00A2368F" w:rsidRDefault="00A2368F" w:rsidP="00C26068">
          <w:pPr>
            <w:pStyle w:val="Sidfot"/>
          </w:pPr>
          <w:r>
            <w:t>Fax: 08-20 27 34</w:t>
          </w:r>
        </w:p>
        <w:p w:rsidR="00A2368F" w:rsidRPr="00F53AEA" w:rsidRDefault="00A2368F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:rsidR="00A2368F" w:rsidRDefault="00A2368F" w:rsidP="00F53AEA">
          <w:pPr>
            <w:pStyle w:val="Sidfot"/>
          </w:pPr>
          <w:r>
            <w:t>Postadress: 103 33 Stockholm</w:t>
          </w:r>
        </w:p>
        <w:p w:rsidR="00A2368F" w:rsidRDefault="00A2368F" w:rsidP="00F53AEA">
          <w:pPr>
            <w:pStyle w:val="Sidfot"/>
          </w:pPr>
          <w:r>
            <w:t>Besöksadress: Rosenbad 4</w:t>
          </w:r>
        </w:p>
        <w:p w:rsidR="00A2368F" w:rsidRPr="00F53AEA" w:rsidRDefault="00A2368F" w:rsidP="00F53AEA">
          <w:pPr>
            <w:pStyle w:val="Sidfot"/>
          </w:pPr>
          <w:r>
            <w:t>E-post: ju.registrator@regeringskansliet.se</w:t>
          </w:r>
        </w:p>
      </w:tc>
    </w:tr>
  </w:tbl>
  <w:p w:rsidR="00093408" w:rsidRPr="001109DF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8F" w:rsidRDefault="006B4E8F" w:rsidP="00A87A54">
      <w:pPr>
        <w:spacing w:after="0" w:line="240" w:lineRule="auto"/>
      </w:pPr>
      <w:r>
        <w:separator/>
      </w:r>
    </w:p>
  </w:footnote>
  <w:footnote w:type="continuationSeparator" w:id="0">
    <w:p w:rsidR="006B4E8F" w:rsidRDefault="006B4E8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2368F" w:rsidTr="00C93EBA">
      <w:trPr>
        <w:trHeight w:val="227"/>
      </w:trPr>
      <w:tc>
        <w:tcPr>
          <w:tcW w:w="5534" w:type="dxa"/>
        </w:tcPr>
        <w:p w:rsidR="00A2368F" w:rsidRPr="007D73AB" w:rsidRDefault="00A2368F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7140213BC114410B8405DF92982E0E23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:rsidR="00A2368F" w:rsidRPr="007D73AB" w:rsidRDefault="00A2368F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A2368F" w:rsidRDefault="00A2368F" w:rsidP="005A703A">
          <w:pPr>
            <w:pStyle w:val="Sidhuvud"/>
          </w:pPr>
        </w:p>
      </w:tc>
    </w:tr>
    <w:tr w:rsidR="00A2368F" w:rsidTr="00C93EBA">
      <w:trPr>
        <w:trHeight w:val="1928"/>
      </w:trPr>
      <w:tc>
        <w:tcPr>
          <w:tcW w:w="5534" w:type="dxa"/>
        </w:tcPr>
        <w:p w:rsidR="00A2368F" w:rsidRPr="00340DE0" w:rsidRDefault="00A2368F" w:rsidP="00340DE0">
          <w:pPr>
            <w:pStyle w:val="Sidhuvud"/>
          </w:pPr>
          <w:bookmarkStart w:id="0" w:name="Logo"/>
          <w:bookmarkEnd w:id="0"/>
          <w:r>
            <w:rPr>
              <w:noProof/>
              <w:lang w:eastAsia="sv-SE"/>
            </w:rPr>
            <w:drawing>
              <wp:inline distT="0" distB="0" distL="0" distR="0" wp14:anchorId="73227BA4" wp14:editId="0CEE4901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2368F" w:rsidRPr="00710A6C" w:rsidRDefault="00A2368F" w:rsidP="00EE3C0F">
          <w:pPr>
            <w:pStyle w:val="Sidhuvud"/>
            <w:rPr>
              <w:b/>
            </w:rPr>
          </w:pPr>
        </w:p>
        <w:p w:rsidR="00A2368F" w:rsidRDefault="00A2368F" w:rsidP="00EE3C0F">
          <w:pPr>
            <w:pStyle w:val="Sidhuvud"/>
          </w:pPr>
        </w:p>
        <w:p w:rsidR="00A2368F" w:rsidRDefault="00A2368F" w:rsidP="00EE3C0F">
          <w:pPr>
            <w:pStyle w:val="Sidhuvud"/>
          </w:pPr>
        </w:p>
        <w:sdt>
          <w:sdtPr>
            <w:rPr>
              <w:sz w:val="20"/>
            </w:rPr>
            <w:alias w:val="HeaderDate"/>
            <w:tag w:val="ccRKShow_HeaderDate"/>
            <w:id w:val="823010959"/>
            <w:placeholder>
              <w:docPart w:val="3DC14475FF134818B4C82DD38D8DA094"/>
            </w:placeholder>
            <w:dataBinding w:prefixMappings="xmlns:ns0='http://lp/documentinfo/RK' " w:xpath="/ns0:DocumentInfo[1]/ns0:BaseInfo[1]/ns0:HeaderDate[1]" w:storeItemID="{B73E6D89-7315-47A5-983C-9F09E195F088}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A2368F" w:rsidRPr="004D2CDC" w:rsidRDefault="008E258B" w:rsidP="00EE3C0F">
              <w:pPr>
                <w:pStyle w:val="Sidhuvud"/>
              </w:pPr>
              <w:r w:rsidRPr="004D2CDC">
                <w:rPr>
                  <w:sz w:val="20"/>
                </w:rPr>
                <w:t>Ju2017</w:t>
              </w:r>
              <w:r w:rsidR="004D2CDC" w:rsidRPr="004D2CDC">
                <w:rPr>
                  <w:sz w:val="20"/>
                </w:rPr>
                <w:t>/06647</w:t>
              </w:r>
              <w:r w:rsidR="00A2368F" w:rsidRPr="004D2CDC">
                <w:rPr>
                  <w:sz w:val="20"/>
                </w:rPr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AAF73A7085534A9DBECC9AD4C3B814FB"/>
            </w:placeholder>
            <w:showingPlcHdr/>
            <w:dataBinding w:prefixMappings="xmlns:ns0='http://lp/documentinfo/RK' " w:xpath="/ns0:DocumentInfo[1]/ns0:BaseInfo[1]/ns0:DocNumber[1]" w:storeItemID="{B73E6D89-7315-47A5-983C-9F09E195F088}"/>
            <w:text/>
          </w:sdtPr>
          <w:sdtEndPr/>
          <w:sdtContent>
            <w:p w:rsidR="00A2368F" w:rsidRDefault="00A2368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A2368F" w:rsidRDefault="00A2368F" w:rsidP="00EE3C0F">
          <w:pPr>
            <w:pStyle w:val="Sidhuvud"/>
          </w:pPr>
        </w:p>
      </w:tc>
      <w:tc>
        <w:tcPr>
          <w:tcW w:w="1134" w:type="dxa"/>
        </w:tcPr>
        <w:p w:rsidR="00A2368F" w:rsidRPr="0094502D" w:rsidRDefault="00A2368F" w:rsidP="0094502D">
          <w:pPr>
            <w:pStyle w:val="Sidhuvud"/>
          </w:pPr>
        </w:p>
      </w:tc>
    </w:tr>
    <w:tr w:rsidR="00A2368F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:rsidR="00A2368F" w:rsidRDefault="00A2368F" w:rsidP="00340DE0">
          <w:pPr>
            <w:pStyle w:val="Sidhuvud"/>
            <w:rPr>
              <w:b/>
            </w:rPr>
          </w:pPr>
          <w:r w:rsidRPr="00A2368F">
            <w:rPr>
              <w:b/>
            </w:rPr>
            <w:t>Justitiedepartementet</w:t>
          </w:r>
        </w:p>
        <w:p w:rsidR="00A2368F" w:rsidRDefault="004D2CDC" w:rsidP="00340DE0">
          <w:pPr>
            <w:pStyle w:val="Sidhuvud"/>
          </w:pPr>
          <w:r w:rsidRPr="004D2CDC">
            <w:t>Justitie- och inrikesministern</w:t>
          </w:r>
        </w:p>
        <w:p w:rsidR="00A2368F" w:rsidRPr="00A2368F" w:rsidRDefault="00A2368F" w:rsidP="00A2368F">
          <w:pPr>
            <w:pStyle w:val="Avsndare"/>
            <w:framePr w:w="0" w:hRule="auto" w:hSpace="0" w:wrap="auto" w:vAnchor="margin" w:hAnchor="text" w:xAlign="left" w:yAlign="inline"/>
            <w:rPr>
              <w:bCs/>
              <w:iCs/>
            </w:rPr>
          </w:pPr>
        </w:p>
      </w:tc>
      <w:sdt>
        <w:sdtPr>
          <w:alias w:val="Recipient"/>
          <w:tag w:val="ccRKShow_Recipient"/>
          <w:id w:val="-1825270627"/>
          <w:placeholder>
            <w:docPart w:val="1FF8783EA27C408D968EA8BBF444D628"/>
          </w:placeholder>
          <w:dataBinding w:prefixMappings="xmlns:ns0='http://lp/documentinfo/RK' " w:xpath="/ns0:DocumentInfo[1]/ns0:BaseInfo[1]/ns0:Recipient[1]" w:storeItemID="{B73E6D89-7315-47A5-983C-9F09E195F088}"/>
          <w:text w:multiLine="1"/>
        </w:sdtPr>
        <w:sdtEndPr/>
        <w:sdtContent>
          <w:tc>
            <w:tcPr>
              <w:tcW w:w="3170" w:type="dxa"/>
            </w:tcPr>
            <w:p w:rsidR="00A2368F" w:rsidRDefault="00A2368F" w:rsidP="00547B89">
              <w:pPr>
                <w:pStyle w:val="Sidhuvud"/>
              </w:pPr>
              <w:r>
                <w:t xml:space="preserve"> Till riksdagen</w:t>
              </w:r>
            </w:p>
          </w:tc>
        </w:sdtContent>
      </w:sdt>
      <w:tc>
        <w:tcPr>
          <w:tcW w:w="1134" w:type="dxa"/>
        </w:tcPr>
        <w:p w:rsidR="00A2368F" w:rsidRDefault="00A2368F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7E914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80CF3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6A5F5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F46A4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8F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31235"/>
    <w:rsid w:val="0003679E"/>
    <w:rsid w:val="00041EDC"/>
    <w:rsid w:val="00053CAA"/>
    <w:rsid w:val="00057FE0"/>
    <w:rsid w:val="00066BC9"/>
    <w:rsid w:val="0007033C"/>
    <w:rsid w:val="000757FC"/>
    <w:rsid w:val="000862E0"/>
    <w:rsid w:val="000873C3"/>
    <w:rsid w:val="00093408"/>
    <w:rsid w:val="0009435C"/>
    <w:rsid w:val="000C61D1"/>
    <w:rsid w:val="000E12D9"/>
    <w:rsid w:val="000F00B8"/>
    <w:rsid w:val="001109DF"/>
    <w:rsid w:val="0011413E"/>
    <w:rsid w:val="00121002"/>
    <w:rsid w:val="00130EC3"/>
    <w:rsid w:val="001428E2"/>
    <w:rsid w:val="00170CE4"/>
    <w:rsid w:val="0017300E"/>
    <w:rsid w:val="00173126"/>
    <w:rsid w:val="00192350"/>
    <w:rsid w:val="00192E34"/>
    <w:rsid w:val="00197A8A"/>
    <w:rsid w:val="001A2A61"/>
    <w:rsid w:val="001C3B87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60D2D"/>
    <w:rsid w:val="00271D00"/>
    <w:rsid w:val="00275872"/>
    <w:rsid w:val="00281106"/>
    <w:rsid w:val="00282D27"/>
    <w:rsid w:val="00292420"/>
    <w:rsid w:val="00296B7A"/>
    <w:rsid w:val="002A6820"/>
    <w:rsid w:val="002C5B48"/>
    <w:rsid w:val="002D2647"/>
    <w:rsid w:val="002D4298"/>
    <w:rsid w:val="002D4829"/>
    <w:rsid w:val="002E4D3F"/>
    <w:rsid w:val="002F59E0"/>
    <w:rsid w:val="002F66A6"/>
    <w:rsid w:val="003050DB"/>
    <w:rsid w:val="00310561"/>
    <w:rsid w:val="00311D8C"/>
    <w:rsid w:val="003128E2"/>
    <w:rsid w:val="00321621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5756A"/>
    <w:rsid w:val="00365461"/>
    <w:rsid w:val="00370311"/>
    <w:rsid w:val="00380663"/>
    <w:rsid w:val="003853E3"/>
    <w:rsid w:val="0038587E"/>
    <w:rsid w:val="00392ED4"/>
    <w:rsid w:val="00394D4C"/>
    <w:rsid w:val="003A1315"/>
    <w:rsid w:val="003A2E73"/>
    <w:rsid w:val="003A5969"/>
    <w:rsid w:val="003A5C58"/>
    <w:rsid w:val="003B0C81"/>
    <w:rsid w:val="003C7BE0"/>
    <w:rsid w:val="003D0DD3"/>
    <w:rsid w:val="003D17EF"/>
    <w:rsid w:val="003D3535"/>
    <w:rsid w:val="003E6020"/>
    <w:rsid w:val="0041223B"/>
    <w:rsid w:val="00413A4E"/>
    <w:rsid w:val="00415163"/>
    <w:rsid w:val="004157BE"/>
    <w:rsid w:val="0042068E"/>
    <w:rsid w:val="00422030"/>
    <w:rsid w:val="00422A7F"/>
    <w:rsid w:val="00441D70"/>
    <w:rsid w:val="00454251"/>
    <w:rsid w:val="0045607E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5E7"/>
    <w:rsid w:val="004B63BF"/>
    <w:rsid w:val="004B66DA"/>
    <w:rsid w:val="004B7DFF"/>
    <w:rsid w:val="004C5686"/>
    <w:rsid w:val="004C70EE"/>
    <w:rsid w:val="004D2CDC"/>
    <w:rsid w:val="004D766C"/>
    <w:rsid w:val="004E1DE3"/>
    <w:rsid w:val="004E25CD"/>
    <w:rsid w:val="004E6D22"/>
    <w:rsid w:val="004E70F3"/>
    <w:rsid w:val="004F0448"/>
    <w:rsid w:val="004F1EA0"/>
    <w:rsid w:val="004F31FA"/>
    <w:rsid w:val="004F6525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96E2B"/>
    <w:rsid w:val="005A2022"/>
    <w:rsid w:val="005A5193"/>
    <w:rsid w:val="005B115A"/>
    <w:rsid w:val="005B537F"/>
    <w:rsid w:val="005C120D"/>
    <w:rsid w:val="005C1989"/>
    <w:rsid w:val="005D07C2"/>
    <w:rsid w:val="005E2F29"/>
    <w:rsid w:val="005E4E79"/>
    <w:rsid w:val="005E5CE7"/>
    <w:rsid w:val="00605718"/>
    <w:rsid w:val="00605C66"/>
    <w:rsid w:val="006175D7"/>
    <w:rsid w:val="006208E5"/>
    <w:rsid w:val="00631F82"/>
    <w:rsid w:val="00647FD7"/>
    <w:rsid w:val="00650080"/>
    <w:rsid w:val="00651F17"/>
    <w:rsid w:val="00654B4D"/>
    <w:rsid w:val="0065559D"/>
    <w:rsid w:val="00660D84"/>
    <w:rsid w:val="0066378C"/>
    <w:rsid w:val="00670A48"/>
    <w:rsid w:val="00672F6F"/>
    <w:rsid w:val="00674C8B"/>
    <w:rsid w:val="0069523C"/>
    <w:rsid w:val="006962CA"/>
    <w:rsid w:val="006B4A30"/>
    <w:rsid w:val="006B4E8F"/>
    <w:rsid w:val="006B7569"/>
    <w:rsid w:val="006C28EE"/>
    <w:rsid w:val="006D2998"/>
    <w:rsid w:val="006D3188"/>
    <w:rsid w:val="006E08FC"/>
    <w:rsid w:val="006F2588"/>
    <w:rsid w:val="00706132"/>
    <w:rsid w:val="00710A6C"/>
    <w:rsid w:val="00710D98"/>
    <w:rsid w:val="00712266"/>
    <w:rsid w:val="00712593"/>
    <w:rsid w:val="00740D25"/>
    <w:rsid w:val="00743E09"/>
    <w:rsid w:val="00750C93"/>
    <w:rsid w:val="00754E24"/>
    <w:rsid w:val="00757B3B"/>
    <w:rsid w:val="00773075"/>
    <w:rsid w:val="00773F36"/>
    <w:rsid w:val="00776254"/>
    <w:rsid w:val="00776AD6"/>
    <w:rsid w:val="00777CFF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49AA"/>
    <w:rsid w:val="008375D5"/>
    <w:rsid w:val="008431AF"/>
    <w:rsid w:val="008504F6"/>
    <w:rsid w:val="00863BB7"/>
    <w:rsid w:val="00875DDD"/>
    <w:rsid w:val="00881BC6"/>
    <w:rsid w:val="008860CC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258B"/>
    <w:rsid w:val="008E65A8"/>
    <w:rsid w:val="008E77D6"/>
    <w:rsid w:val="009036E7"/>
    <w:rsid w:val="0091053B"/>
    <w:rsid w:val="00912945"/>
    <w:rsid w:val="00935814"/>
    <w:rsid w:val="0094502D"/>
    <w:rsid w:val="00947013"/>
    <w:rsid w:val="00984EA2"/>
    <w:rsid w:val="00986CC3"/>
    <w:rsid w:val="0099068E"/>
    <w:rsid w:val="009920AA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9F795E"/>
    <w:rsid w:val="00A00D24"/>
    <w:rsid w:val="00A01F5C"/>
    <w:rsid w:val="00A2019A"/>
    <w:rsid w:val="00A2368F"/>
    <w:rsid w:val="00A3270B"/>
    <w:rsid w:val="00A379E4"/>
    <w:rsid w:val="00A43B02"/>
    <w:rsid w:val="00A46B85"/>
    <w:rsid w:val="00A50585"/>
    <w:rsid w:val="00A506F1"/>
    <w:rsid w:val="00A507CB"/>
    <w:rsid w:val="00A5156E"/>
    <w:rsid w:val="00A53E57"/>
    <w:rsid w:val="00A548EA"/>
    <w:rsid w:val="00A56824"/>
    <w:rsid w:val="00A65996"/>
    <w:rsid w:val="00A67276"/>
    <w:rsid w:val="00A67840"/>
    <w:rsid w:val="00A71A9E"/>
    <w:rsid w:val="00A7382D"/>
    <w:rsid w:val="00A743AC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316CA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84409"/>
    <w:rsid w:val="00BB5683"/>
    <w:rsid w:val="00BC17DF"/>
    <w:rsid w:val="00BD0826"/>
    <w:rsid w:val="00BD15AB"/>
    <w:rsid w:val="00BE3210"/>
    <w:rsid w:val="00BF4F06"/>
    <w:rsid w:val="00BF534E"/>
    <w:rsid w:val="00BF5717"/>
    <w:rsid w:val="00C141C6"/>
    <w:rsid w:val="00C2071A"/>
    <w:rsid w:val="00C20ACB"/>
    <w:rsid w:val="00C23703"/>
    <w:rsid w:val="00C26068"/>
    <w:rsid w:val="00C271A8"/>
    <w:rsid w:val="00C36E3A"/>
    <w:rsid w:val="00C37A77"/>
    <w:rsid w:val="00C41141"/>
    <w:rsid w:val="00C461E6"/>
    <w:rsid w:val="00C508BE"/>
    <w:rsid w:val="00C63EC4"/>
    <w:rsid w:val="00C9061B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B714B"/>
    <w:rsid w:val="00DD0722"/>
    <w:rsid w:val="00DD212F"/>
    <w:rsid w:val="00DE7CD7"/>
    <w:rsid w:val="00DF5BFB"/>
    <w:rsid w:val="00E022DA"/>
    <w:rsid w:val="00E03BCB"/>
    <w:rsid w:val="00E124DC"/>
    <w:rsid w:val="00E406DF"/>
    <w:rsid w:val="00E469E4"/>
    <w:rsid w:val="00E475C3"/>
    <w:rsid w:val="00E509B0"/>
    <w:rsid w:val="00E54246"/>
    <w:rsid w:val="00E54DFE"/>
    <w:rsid w:val="00E55D8E"/>
    <w:rsid w:val="00EA1688"/>
    <w:rsid w:val="00EA4C83"/>
    <w:rsid w:val="00EC1DA0"/>
    <w:rsid w:val="00EC329B"/>
    <w:rsid w:val="00EC73EB"/>
    <w:rsid w:val="00ED592E"/>
    <w:rsid w:val="00ED6ABD"/>
    <w:rsid w:val="00ED72E1"/>
    <w:rsid w:val="00EE3C0F"/>
    <w:rsid w:val="00EE6810"/>
    <w:rsid w:val="00EF2A7F"/>
    <w:rsid w:val="00EF424E"/>
    <w:rsid w:val="00EF4803"/>
    <w:rsid w:val="00EF5127"/>
    <w:rsid w:val="00F03EAC"/>
    <w:rsid w:val="00F04B7C"/>
    <w:rsid w:val="00F14024"/>
    <w:rsid w:val="00F20A81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6392C"/>
    <w:rsid w:val="00F64256"/>
    <w:rsid w:val="00F66093"/>
    <w:rsid w:val="00F70848"/>
    <w:rsid w:val="00F829C7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0F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kommentar">
    <w:name w:val="endnote text"/>
    <w:basedOn w:val="Normal"/>
    <w:link w:val="Slutkommentar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kommentar">
    <w:name w:val="endnote text"/>
    <w:basedOn w:val="Normal"/>
    <w:link w:val="Slutkommentar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0" Type="http://schemas.openxmlformats.org/officeDocument/2006/relationships/glossaryDocument" Target="glossary/document.xml"/><Relationship Id="rId1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40213BC114410B8405DF92982E0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B44DE-70D3-465E-B98C-49F80525C41F}"/>
      </w:docPartPr>
      <w:docPartBody>
        <w:p w:rsidR="00DA6E67" w:rsidRDefault="00323FAB" w:rsidP="00323FAB">
          <w:pPr>
            <w:pStyle w:val="7140213BC114410B8405DF92982E0E23"/>
          </w:pPr>
          <w:r>
            <w:t xml:space="preserve"> </w:t>
          </w:r>
        </w:p>
      </w:docPartBody>
    </w:docPart>
    <w:docPart>
      <w:docPartPr>
        <w:name w:val="3DC14475FF134818B4C82DD38D8DA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4703BD-BE74-48CC-8557-868B3DB078C3}"/>
      </w:docPartPr>
      <w:docPartBody>
        <w:p w:rsidR="00DA6E67" w:rsidRDefault="00323FAB" w:rsidP="00323FAB">
          <w:pPr>
            <w:pStyle w:val="3DC14475FF134818B4C82DD38D8DA094"/>
          </w:pPr>
          <w:r>
            <w:t xml:space="preserve"> </w:t>
          </w:r>
        </w:p>
      </w:docPartBody>
    </w:docPart>
    <w:docPart>
      <w:docPartPr>
        <w:name w:val="AAF73A7085534A9DBECC9AD4C3B81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C99CF-BF51-4220-9E45-496E48EAEB0E}"/>
      </w:docPartPr>
      <w:docPartBody>
        <w:p w:rsidR="00DA6E67" w:rsidRDefault="00323FAB" w:rsidP="00323FAB">
          <w:pPr>
            <w:pStyle w:val="AAF73A7085534A9DBECC9AD4C3B814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F8783EA27C408D968EA8BBF444D6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8EB8CD-D080-4B64-B8FA-36B00F55624D}"/>
      </w:docPartPr>
      <w:docPartBody>
        <w:p w:rsidR="00DA6E67" w:rsidRDefault="00323FAB" w:rsidP="00323FAB">
          <w:pPr>
            <w:pStyle w:val="1FF8783EA27C408D968EA8BBF444D62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AB"/>
    <w:rsid w:val="00323FAB"/>
    <w:rsid w:val="00DA6E67"/>
    <w:rsid w:val="00DC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5849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40213BC114410B8405DF92982E0E23">
    <w:name w:val="7140213BC114410B8405DF92982E0E23"/>
    <w:rsid w:val="00323FAB"/>
  </w:style>
  <w:style w:type="character" w:styleId="Platshllartext">
    <w:name w:val="Placeholder Text"/>
    <w:basedOn w:val="Standardstycketeckensnitt"/>
    <w:uiPriority w:val="99"/>
    <w:semiHidden/>
    <w:rsid w:val="00323FAB"/>
    <w:rPr>
      <w:color w:val="808080"/>
    </w:rPr>
  </w:style>
  <w:style w:type="paragraph" w:customStyle="1" w:styleId="FE63689296D74A56A5F7287B03D7DBA5">
    <w:name w:val="FE63689296D74A56A5F7287B03D7DBA5"/>
    <w:rsid w:val="00323FAB"/>
  </w:style>
  <w:style w:type="paragraph" w:customStyle="1" w:styleId="7D0F14049FE248838ACFF58D0602AD91">
    <w:name w:val="7D0F14049FE248838ACFF58D0602AD91"/>
    <w:rsid w:val="00323FAB"/>
  </w:style>
  <w:style w:type="paragraph" w:customStyle="1" w:styleId="B3866F22203E4204B06CEC8F1E062570">
    <w:name w:val="B3866F22203E4204B06CEC8F1E062570"/>
    <w:rsid w:val="00323FAB"/>
  </w:style>
  <w:style w:type="paragraph" w:customStyle="1" w:styleId="3DC14475FF134818B4C82DD38D8DA094">
    <w:name w:val="3DC14475FF134818B4C82DD38D8DA094"/>
    <w:rsid w:val="00323FAB"/>
  </w:style>
  <w:style w:type="paragraph" w:customStyle="1" w:styleId="874551C6F6AD4B9EAF08446A6D39A48B">
    <w:name w:val="874551C6F6AD4B9EAF08446A6D39A48B"/>
    <w:rsid w:val="00323FAB"/>
  </w:style>
  <w:style w:type="paragraph" w:customStyle="1" w:styleId="AAF73A7085534A9DBECC9AD4C3B814FB">
    <w:name w:val="AAF73A7085534A9DBECC9AD4C3B814FB"/>
    <w:rsid w:val="00323FAB"/>
  </w:style>
  <w:style w:type="paragraph" w:customStyle="1" w:styleId="FC428EC5FAE64CA9BA543A2A2989C2B5">
    <w:name w:val="FC428EC5FAE64CA9BA543A2A2989C2B5"/>
    <w:rsid w:val="00323FAB"/>
  </w:style>
  <w:style w:type="paragraph" w:customStyle="1" w:styleId="DA611A29C53145F6A3B467EDC35B4EEE">
    <w:name w:val="DA611A29C53145F6A3B467EDC35B4EEE"/>
    <w:rsid w:val="00323FAB"/>
  </w:style>
  <w:style w:type="paragraph" w:customStyle="1" w:styleId="836CD9798A824206A44CA919F5D2D8D6">
    <w:name w:val="836CD9798A824206A44CA919F5D2D8D6"/>
    <w:rsid w:val="00323FAB"/>
  </w:style>
  <w:style w:type="paragraph" w:customStyle="1" w:styleId="1FF8783EA27C408D968EA8BBF444D628">
    <w:name w:val="1FF8783EA27C408D968EA8BBF444D628"/>
    <w:rsid w:val="00323FAB"/>
  </w:style>
  <w:style w:type="paragraph" w:customStyle="1" w:styleId="E411876D5B704A33BA4467CDA90FCBF7">
    <w:name w:val="E411876D5B704A33BA4467CDA90FCBF7"/>
    <w:rsid w:val="00323FAB"/>
  </w:style>
  <w:style w:type="paragraph" w:customStyle="1" w:styleId="A4787A4ADC214F4DB5EF762C00006EBC">
    <w:name w:val="A4787A4ADC214F4DB5EF762C00006EBC"/>
    <w:rsid w:val="00323FAB"/>
  </w:style>
  <w:style w:type="paragraph" w:customStyle="1" w:styleId="FCE98008AB504031AB72D43EB0A343EB">
    <w:name w:val="FCE98008AB504031AB72D43EB0A343EB"/>
    <w:rsid w:val="00323FAB"/>
  </w:style>
  <w:style w:type="paragraph" w:customStyle="1" w:styleId="6D3F3FA9ACEA4E649708FCE6F6CA4276">
    <w:name w:val="6D3F3FA9ACEA4E649708FCE6F6CA4276"/>
    <w:rsid w:val="00323F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40213BC114410B8405DF92982E0E23">
    <w:name w:val="7140213BC114410B8405DF92982E0E23"/>
    <w:rsid w:val="00323FAB"/>
  </w:style>
  <w:style w:type="character" w:styleId="Platshllartext">
    <w:name w:val="Placeholder Text"/>
    <w:basedOn w:val="Standardstycketeckensnitt"/>
    <w:uiPriority w:val="99"/>
    <w:semiHidden/>
    <w:rsid w:val="00323FAB"/>
    <w:rPr>
      <w:color w:val="808080"/>
    </w:rPr>
  </w:style>
  <w:style w:type="paragraph" w:customStyle="1" w:styleId="FE63689296D74A56A5F7287B03D7DBA5">
    <w:name w:val="FE63689296D74A56A5F7287B03D7DBA5"/>
    <w:rsid w:val="00323FAB"/>
  </w:style>
  <w:style w:type="paragraph" w:customStyle="1" w:styleId="7D0F14049FE248838ACFF58D0602AD91">
    <w:name w:val="7D0F14049FE248838ACFF58D0602AD91"/>
    <w:rsid w:val="00323FAB"/>
  </w:style>
  <w:style w:type="paragraph" w:customStyle="1" w:styleId="B3866F22203E4204B06CEC8F1E062570">
    <w:name w:val="B3866F22203E4204B06CEC8F1E062570"/>
    <w:rsid w:val="00323FAB"/>
  </w:style>
  <w:style w:type="paragraph" w:customStyle="1" w:styleId="3DC14475FF134818B4C82DD38D8DA094">
    <w:name w:val="3DC14475FF134818B4C82DD38D8DA094"/>
    <w:rsid w:val="00323FAB"/>
  </w:style>
  <w:style w:type="paragraph" w:customStyle="1" w:styleId="874551C6F6AD4B9EAF08446A6D39A48B">
    <w:name w:val="874551C6F6AD4B9EAF08446A6D39A48B"/>
    <w:rsid w:val="00323FAB"/>
  </w:style>
  <w:style w:type="paragraph" w:customStyle="1" w:styleId="AAF73A7085534A9DBECC9AD4C3B814FB">
    <w:name w:val="AAF73A7085534A9DBECC9AD4C3B814FB"/>
    <w:rsid w:val="00323FAB"/>
  </w:style>
  <w:style w:type="paragraph" w:customStyle="1" w:styleId="FC428EC5FAE64CA9BA543A2A2989C2B5">
    <w:name w:val="FC428EC5FAE64CA9BA543A2A2989C2B5"/>
    <w:rsid w:val="00323FAB"/>
  </w:style>
  <w:style w:type="paragraph" w:customStyle="1" w:styleId="DA611A29C53145F6A3B467EDC35B4EEE">
    <w:name w:val="DA611A29C53145F6A3B467EDC35B4EEE"/>
    <w:rsid w:val="00323FAB"/>
  </w:style>
  <w:style w:type="paragraph" w:customStyle="1" w:styleId="836CD9798A824206A44CA919F5D2D8D6">
    <w:name w:val="836CD9798A824206A44CA919F5D2D8D6"/>
    <w:rsid w:val="00323FAB"/>
  </w:style>
  <w:style w:type="paragraph" w:customStyle="1" w:styleId="1FF8783EA27C408D968EA8BBF444D628">
    <w:name w:val="1FF8783EA27C408D968EA8BBF444D628"/>
    <w:rsid w:val="00323FAB"/>
  </w:style>
  <w:style w:type="paragraph" w:customStyle="1" w:styleId="E411876D5B704A33BA4467CDA90FCBF7">
    <w:name w:val="E411876D5B704A33BA4467CDA90FCBF7"/>
    <w:rsid w:val="00323FAB"/>
  </w:style>
  <w:style w:type="paragraph" w:customStyle="1" w:styleId="A4787A4ADC214F4DB5EF762C00006EBC">
    <w:name w:val="A4787A4ADC214F4DB5EF762C00006EBC"/>
    <w:rsid w:val="00323FAB"/>
  </w:style>
  <w:style w:type="paragraph" w:customStyle="1" w:styleId="FCE98008AB504031AB72D43EB0A343EB">
    <w:name w:val="FCE98008AB504031AB72D43EB0A343EB"/>
    <w:rsid w:val="00323FAB"/>
  </w:style>
  <w:style w:type="paragraph" w:customStyle="1" w:styleId="6D3F3FA9ACEA4E649708FCE6F6CA4276">
    <w:name w:val="6D3F3FA9ACEA4E649708FCE6F6CA4276"/>
    <w:rsid w:val="00323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FDF9637723040F4BAE46AB05EF455DFD" ma:contentTypeVersion="10" ma:contentTypeDescription="Skapa ett nytt dokument." ma:contentTypeScope="" ma:versionID="ea603c8591f798c44418eb943a151ca0">
  <xsd:schema xmlns:xsd="http://www.w3.org/2001/XMLSchema" xmlns:xs="http://www.w3.org/2001/XMLSchema" xmlns:p="http://schemas.microsoft.com/office/2006/metadata/properties" xmlns:ns2="c43a2d8f-bf28-4bd0-b6c4-0c6d6c609fb1" xmlns:ns3="e43df85e-1a90-4f35-984f-b50671c40a74" targetNamespace="http://schemas.microsoft.com/office/2006/metadata/properties" ma:root="true" ma:fieldsID="dbaadfa7b050bc140fbb543b3b29a4cf" ns2:_="" ns3:_="">
    <xsd:import namespace="c43a2d8f-bf28-4bd0-b6c4-0c6d6c609fb1"/>
    <xsd:import namespace="e43df85e-1a90-4f35-984f-b50671c40a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2d8f-bf28-4bd0-b6c4-0c6d6c609f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82024b2e-2127-43c0-91da-a4508cf6bab3}" ma:internalName="TaxCatchAll" ma:showField="CatchAllData" ma:web="c43a2d8f-bf28-4bd0-b6c4-0c6d6c609f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82024b2e-2127-43c0-91da-a4508cf6bab3}" ma:internalName="TaxCatchAllLabel" ma:readOnly="true" ma:showField="CatchAllDataLabel" ma:web="c43a2d8f-bf28-4bd0-b6c4-0c6d6c609f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df85e-1a90-4f35-984f-b50671c40a74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Isabelle Andersson</SenderName>
      <SenderTitle>Kanslisekreterare</SenderTitle>
      <SenderMail>Isabelle.Andersson@regeringskansliet.se</SenderMail>
      <SenderPhone>08-405 35 11</SenderPhone>
    </Sender>
    <TopId>1</TopId>
    <TopSender/>
    <OrganisationInfo>
      <Organisatoriskenhet1>Justitiedepartementet</Organisatoriskenhet1>
      <Organisatoriskenhet2>Enheten för lagstiftning om allmän ordning och säkerhet och samhällets krisberedskap</Organisatoriskenhet2>
      <Organisatoriskenhet3> </Organisatoriskenhet3>
      <Organisatoriskenhet1Id>142</Organisatoriskenhet1Id>
      <Organisatoriskenhet2Id>154</Organisatoriskenhet2Id>
      <Organisatoriskenhet3Id> </Organisatoriskenhet3Id>
    </OrganisationInfo>
    <HeaderDate>Ju2017/06647/POL</HeaderDate>
    <Office/>
    <Dnr>Ju2017/</Dnr>
    <ParagrafNr/>
    <DocumentTitle/>
    <VisitingAddress/>
    <Extra1>extrainfo för denna mallm</Extra1>
    <Extra2>mer extrainfo</Extra2>
    <Extra3/>
    <Number/>
    <Recipient> Till riksdagen</Recipient>
    <SenderText/>
    <DocNumber/>
    <Doclanguage>1053</Doclanguage>
    <Appendix/>
    <LogotypeName>RK_LOGO_SV_BW.png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17ea9930-e08d-407d-ae08-47c62255134a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9AEA0-93DE-41CC-AF0C-38D2E5B130F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A6A6AA9-09B7-4EA5-8D26-2012E8858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a2d8f-bf28-4bd0-b6c4-0c6d6c609fb1"/>
    <ds:schemaRef ds:uri="e43df85e-1a90-4f35-984f-b50671c40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3E6D89-7315-47A5-983C-9F09E195F088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408410A6-9235-4CB6-8A0D-F75FDA3BDCE7}">
  <ds:schemaRefs>
    <ds:schemaRef ds:uri="http://schemas.microsoft.com/office/2006/metadata/properties"/>
    <ds:schemaRef ds:uri="http://schemas.microsoft.com/office/infopath/2007/PartnerControls"/>
    <ds:schemaRef ds:uri="c43a2d8f-bf28-4bd0-b6c4-0c6d6c609fb1"/>
    <ds:schemaRef ds:uri="e43df85e-1a90-4f35-984f-b50671c40a74"/>
  </ds:schemaRefs>
</ds:datastoreItem>
</file>

<file path=customXml/itemProps5.xml><?xml version="1.0" encoding="utf-8"?>
<ds:datastoreItem xmlns:ds="http://schemas.openxmlformats.org/officeDocument/2006/customXml" ds:itemID="{94992983-157B-436E-B699-7D5033A244E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DC079DE-B876-49CC-9A3A-C6EF3BB10E6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94782764-C5A8-48C6-9800-F5BE7E28F293}"/>
</file>

<file path=customXml/itemProps8.xml><?xml version="1.0" encoding="utf-8"?>
<ds:datastoreItem xmlns:ds="http://schemas.openxmlformats.org/officeDocument/2006/customXml" ds:itemID="{DC0B3CE8-BB5F-40B4-B887-09F6BC9B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Isabelle Andersson</Manager>
  <Company>Regeringskansliet RK IT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Andersson</dc:creator>
  <cp:lastModifiedBy>Emma Sjöberg</cp:lastModifiedBy>
  <cp:revision>5</cp:revision>
  <cp:lastPrinted>2017-08-31T06:41:00Z</cp:lastPrinted>
  <dcterms:created xsi:type="dcterms:W3CDTF">2017-08-18T10:04:00Z</dcterms:created>
  <dcterms:modified xsi:type="dcterms:W3CDTF">2017-08-30T08:02:00Z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e8313ee5-96e9-4654-b1ca-7c423e508c3d</vt:lpwstr>
  </property>
</Properties>
</file>