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C52C" w14:textId="77777777" w:rsidR="00CF1864" w:rsidRDefault="00CF1864" w:rsidP="00DA0661">
      <w:pPr>
        <w:pStyle w:val="Rubrik"/>
      </w:pPr>
      <w:bookmarkStart w:id="0" w:name="Start"/>
      <w:bookmarkEnd w:id="0"/>
      <w:r>
        <w:t>Svar på fråga 2018/19:759 av Anders Hansson (M)</w:t>
      </w:r>
      <w:r>
        <w:br/>
      </w:r>
      <w:bookmarkStart w:id="1" w:name="_GoBack"/>
      <w:r>
        <w:t>Tullverkets ANPR-kameror</w:t>
      </w:r>
      <w:bookmarkEnd w:id="1"/>
    </w:p>
    <w:p w14:paraId="30AC1B1A" w14:textId="77777777" w:rsidR="00CF1864" w:rsidRDefault="00CF1864" w:rsidP="00CF1864">
      <w:pPr>
        <w:pStyle w:val="Brdtext"/>
      </w:pPr>
      <w:r>
        <w:t>Anders Hansson har frågat mig om jag är beredd att skyndsamt ta fram lagstiftning som möjliggör ett omedelbart användande av ANPR-kameror ifall domstolsprocesserna mellan Tullverket och Da</w:t>
      </w:r>
      <w:r w:rsidR="0021126A">
        <w:t>tainspektionen drar ut på tiden.</w:t>
      </w:r>
    </w:p>
    <w:p w14:paraId="5598806C" w14:textId="6C008557" w:rsidR="00CF1864" w:rsidRDefault="00CF1864" w:rsidP="00CF1864">
      <w:pPr>
        <w:pStyle w:val="Brdtext"/>
      </w:pPr>
      <w:r>
        <w:t xml:space="preserve">Att Tullverket har moderna arbetsmetoder och tillgång till den teknik som möjliggör för myndigheten att </w:t>
      </w:r>
      <w:r w:rsidR="008629A8">
        <w:t xml:space="preserve">utföra sina uppgifter </w:t>
      </w:r>
      <w:r>
        <w:t xml:space="preserve">på ett rättssäkert och effektivt sätt </w:t>
      </w:r>
      <w:r w:rsidR="008629A8">
        <w:t>är</w:t>
      </w:r>
      <w:r>
        <w:t xml:space="preserve"> av största vikt. </w:t>
      </w:r>
      <w:r w:rsidR="00D96272">
        <w:t xml:space="preserve">Därför har regeringen skjutit till resurser för att möjliggöra investeringar i teknik. </w:t>
      </w:r>
      <w:r w:rsidR="00CF0A4A">
        <w:t xml:space="preserve">Det pågår nu en rättslig process avseende </w:t>
      </w:r>
      <w:r w:rsidR="00CF0A4A" w:rsidRPr="00CF0A4A">
        <w:t xml:space="preserve">Tullverkets begäran om tillstånd för </w:t>
      </w:r>
      <w:r w:rsidR="00D96272">
        <w:t>den specifika tekniska lösningen som Tullverket valt.</w:t>
      </w:r>
      <w:r w:rsidR="00CF0A4A" w:rsidRPr="00CF0A4A">
        <w:t xml:space="preserve"> </w:t>
      </w:r>
      <w:r w:rsidR="00C37A71">
        <w:t>Vi behöver avvakta den processen.</w:t>
      </w:r>
      <w:r w:rsidR="008629A8">
        <w:t xml:space="preserve"> </w:t>
      </w:r>
    </w:p>
    <w:p w14:paraId="5683901E" w14:textId="77777777" w:rsidR="00CF1864" w:rsidRDefault="00CF186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93EB8D9835443D2A8BAA1A1420BD011"/>
          </w:placeholder>
          <w:dataBinding w:prefixMappings="xmlns:ns0='http://lp/documentinfo/RK' " w:xpath="/ns0:DocumentInfo[1]/ns0:BaseInfo[1]/ns0:HeaderDate[1]" w:storeItemID="{F384CF8C-FD41-4443-90B7-C561B1575120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629A8">
            <w:t>19 juni 2019</w:t>
          </w:r>
        </w:sdtContent>
      </w:sdt>
    </w:p>
    <w:p w14:paraId="103CA36C" w14:textId="77777777" w:rsidR="00CF1864" w:rsidRDefault="00CF1864" w:rsidP="004E7A8F">
      <w:pPr>
        <w:pStyle w:val="Brdtextutanavstnd"/>
      </w:pPr>
    </w:p>
    <w:p w14:paraId="01561585" w14:textId="77777777" w:rsidR="00CF1864" w:rsidRDefault="00CF1864" w:rsidP="004E7A8F">
      <w:pPr>
        <w:pStyle w:val="Brdtextutanavstnd"/>
      </w:pPr>
    </w:p>
    <w:p w14:paraId="5E843408" w14:textId="77777777" w:rsidR="00CF1864" w:rsidRDefault="00CF1864" w:rsidP="004E7A8F">
      <w:pPr>
        <w:pStyle w:val="Brdtextutanavstnd"/>
      </w:pPr>
    </w:p>
    <w:p w14:paraId="10CCF0E6" w14:textId="77777777" w:rsidR="00CF1864" w:rsidRDefault="00CF1864" w:rsidP="00422A41">
      <w:pPr>
        <w:pStyle w:val="Brdtext"/>
      </w:pPr>
      <w:r>
        <w:t>Magdalena Andersson</w:t>
      </w:r>
    </w:p>
    <w:p w14:paraId="21426C44" w14:textId="77777777" w:rsidR="00CF1864" w:rsidRPr="00DB48AB" w:rsidRDefault="00CF1864" w:rsidP="00DB48AB">
      <w:pPr>
        <w:pStyle w:val="Brdtext"/>
      </w:pPr>
    </w:p>
    <w:sectPr w:rsidR="00CF186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04AD" w14:textId="77777777" w:rsidR="00FB34B4" w:rsidRDefault="00FB34B4" w:rsidP="00A87A54">
      <w:pPr>
        <w:spacing w:after="0" w:line="240" w:lineRule="auto"/>
      </w:pPr>
      <w:r>
        <w:separator/>
      </w:r>
    </w:p>
  </w:endnote>
  <w:endnote w:type="continuationSeparator" w:id="0">
    <w:p w14:paraId="2071C42F" w14:textId="77777777" w:rsidR="00FB34B4" w:rsidRDefault="00FB34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90E9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85942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368F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EE1D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5B4EE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ECAD7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F822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217E5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A7F4C6" w14:textId="77777777" w:rsidTr="00C26068">
      <w:trPr>
        <w:trHeight w:val="227"/>
      </w:trPr>
      <w:tc>
        <w:tcPr>
          <w:tcW w:w="4074" w:type="dxa"/>
        </w:tcPr>
        <w:p w14:paraId="744365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9CEF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6601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0660" w14:textId="77777777" w:rsidR="00FB34B4" w:rsidRDefault="00FB34B4" w:rsidP="00A87A54">
      <w:pPr>
        <w:spacing w:after="0" w:line="240" w:lineRule="auto"/>
      </w:pPr>
      <w:r>
        <w:separator/>
      </w:r>
    </w:p>
  </w:footnote>
  <w:footnote w:type="continuationSeparator" w:id="0">
    <w:p w14:paraId="785998C7" w14:textId="77777777" w:rsidR="00FB34B4" w:rsidRDefault="00FB34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1864" w14:paraId="356294C1" w14:textId="77777777" w:rsidTr="00C93EBA">
      <w:trPr>
        <w:trHeight w:val="227"/>
      </w:trPr>
      <w:tc>
        <w:tcPr>
          <w:tcW w:w="5534" w:type="dxa"/>
        </w:tcPr>
        <w:p w14:paraId="550FA347" w14:textId="77777777" w:rsidR="00CF1864" w:rsidRPr="007D73AB" w:rsidRDefault="00CF1864">
          <w:pPr>
            <w:pStyle w:val="Sidhuvud"/>
          </w:pPr>
        </w:p>
      </w:tc>
      <w:tc>
        <w:tcPr>
          <w:tcW w:w="3170" w:type="dxa"/>
          <w:vAlign w:val="bottom"/>
        </w:tcPr>
        <w:p w14:paraId="53F7CCD5" w14:textId="77777777" w:rsidR="00CF1864" w:rsidRPr="007D73AB" w:rsidRDefault="00CF1864" w:rsidP="00340DE0">
          <w:pPr>
            <w:pStyle w:val="Sidhuvud"/>
          </w:pPr>
        </w:p>
      </w:tc>
      <w:tc>
        <w:tcPr>
          <w:tcW w:w="1134" w:type="dxa"/>
        </w:tcPr>
        <w:p w14:paraId="6479F2C0" w14:textId="77777777" w:rsidR="00CF1864" w:rsidRDefault="00CF1864" w:rsidP="005A703A">
          <w:pPr>
            <w:pStyle w:val="Sidhuvud"/>
          </w:pPr>
        </w:p>
      </w:tc>
    </w:tr>
    <w:tr w:rsidR="00CF1864" w14:paraId="404BEF52" w14:textId="77777777" w:rsidTr="00C93EBA">
      <w:trPr>
        <w:trHeight w:val="1928"/>
      </w:trPr>
      <w:tc>
        <w:tcPr>
          <w:tcW w:w="5534" w:type="dxa"/>
        </w:tcPr>
        <w:p w14:paraId="21F18443" w14:textId="77777777" w:rsidR="00CF1864" w:rsidRPr="00340DE0" w:rsidRDefault="00CF186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E298C8" wp14:editId="530BF29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6BB124" w14:textId="77777777" w:rsidR="00CF1864" w:rsidRPr="00710A6C" w:rsidRDefault="00CF1864" w:rsidP="00EE3C0F">
          <w:pPr>
            <w:pStyle w:val="Sidhuvud"/>
            <w:rPr>
              <w:b/>
            </w:rPr>
          </w:pPr>
        </w:p>
        <w:p w14:paraId="437791C3" w14:textId="77777777" w:rsidR="00CF1864" w:rsidRDefault="00CF1864" w:rsidP="00EE3C0F">
          <w:pPr>
            <w:pStyle w:val="Sidhuvud"/>
          </w:pPr>
        </w:p>
        <w:p w14:paraId="5D1FBDF4" w14:textId="77777777" w:rsidR="00CF1864" w:rsidRDefault="00CF1864" w:rsidP="00EE3C0F">
          <w:pPr>
            <w:pStyle w:val="Sidhuvud"/>
          </w:pPr>
        </w:p>
        <w:p w14:paraId="25C72ADC" w14:textId="77777777" w:rsidR="00CF1864" w:rsidRDefault="00CF186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8364A903CED45219C4929E0CFF02405"/>
            </w:placeholder>
            <w:dataBinding w:prefixMappings="xmlns:ns0='http://lp/documentinfo/RK' " w:xpath="/ns0:DocumentInfo[1]/ns0:BaseInfo[1]/ns0:Dnr[1]" w:storeItemID="{F384CF8C-FD41-4443-90B7-C561B1575120}"/>
            <w:text/>
          </w:sdtPr>
          <w:sdtEndPr/>
          <w:sdtContent>
            <w:p w14:paraId="64C3FF01" w14:textId="77777777" w:rsidR="00CF1864" w:rsidRDefault="00FE039B" w:rsidP="00EE3C0F">
              <w:pPr>
                <w:pStyle w:val="Sidhuvud"/>
              </w:pPr>
              <w:r w:rsidRPr="00FE039B">
                <w:t>Fi2019/02340/S3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2A306290864559952E26DC268F68A8"/>
            </w:placeholder>
            <w:showingPlcHdr/>
            <w:dataBinding w:prefixMappings="xmlns:ns0='http://lp/documentinfo/RK' " w:xpath="/ns0:DocumentInfo[1]/ns0:BaseInfo[1]/ns0:DocNumber[1]" w:storeItemID="{F384CF8C-FD41-4443-90B7-C561B1575120}"/>
            <w:text/>
          </w:sdtPr>
          <w:sdtEndPr/>
          <w:sdtContent>
            <w:p w14:paraId="4E1AB556" w14:textId="77777777" w:rsidR="00CF1864" w:rsidRDefault="00CF186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AB7443" w14:textId="77777777" w:rsidR="00CF1864" w:rsidRDefault="00CF1864" w:rsidP="00EE3C0F">
          <w:pPr>
            <w:pStyle w:val="Sidhuvud"/>
          </w:pPr>
        </w:p>
      </w:tc>
      <w:tc>
        <w:tcPr>
          <w:tcW w:w="1134" w:type="dxa"/>
        </w:tcPr>
        <w:p w14:paraId="59982E3E" w14:textId="77777777" w:rsidR="00CF1864" w:rsidRDefault="00CF1864" w:rsidP="0094502D">
          <w:pPr>
            <w:pStyle w:val="Sidhuvud"/>
          </w:pPr>
        </w:p>
        <w:p w14:paraId="3E32DCC3" w14:textId="77777777" w:rsidR="00CF1864" w:rsidRPr="0094502D" w:rsidRDefault="00CF1864" w:rsidP="00EC71A6">
          <w:pPr>
            <w:pStyle w:val="Sidhuvud"/>
          </w:pPr>
        </w:p>
      </w:tc>
    </w:tr>
    <w:tr w:rsidR="00CF1864" w14:paraId="1AF467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DB9988A8055457AA6404973D8B5436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28E565" w14:textId="77777777" w:rsidR="00CF1864" w:rsidRPr="00CF1864" w:rsidRDefault="00CF1864" w:rsidP="00340DE0">
              <w:pPr>
                <w:pStyle w:val="Sidhuvud"/>
                <w:rPr>
                  <w:b/>
                </w:rPr>
              </w:pPr>
              <w:r w:rsidRPr="00CF1864">
                <w:rPr>
                  <w:b/>
                </w:rPr>
                <w:t>Finansdepartementet</w:t>
              </w:r>
            </w:p>
            <w:p w14:paraId="07F52DE9" w14:textId="77777777" w:rsidR="00FE039B" w:rsidRDefault="00CF1864" w:rsidP="00340DE0">
              <w:pPr>
                <w:pStyle w:val="Sidhuvud"/>
              </w:pPr>
              <w:r w:rsidRPr="00CF1864">
                <w:t>Finansministern</w:t>
              </w:r>
            </w:p>
            <w:p w14:paraId="63EEEB6E" w14:textId="77777777" w:rsidR="00CF1864" w:rsidRPr="00340DE0" w:rsidRDefault="00CF186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13AAFE2F5844A895E86C756599CD50"/>
          </w:placeholder>
          <w:dataBinding w:prefixMappings="xmlns:ns0='http://lp/documentinfo/RK' " w:xpath="/ns0:DocumentInfo[1]/ns0:BaseInfo[1]/ns0:Recipient[1]" w:storeItemID="{F384CF8C-FD41-4443-90B7-C561B1575120}"/>
          <w:text w:multiLine="1"/>
        </w:sdtPr>
        <w:sdtEndPr/>
        <w:sdtContent>
          <w:tc>
            <w:tcPr>
              <w:tcW w:w="3170" w:type="dxa"/>
            </w:tcPr>
            <w:p w14:paraId="5FCAC61B" w14:textId="77777777" w:rsidR="00CF1864" w:rsidRDefault="00CF18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1EF046" w14:textId="77777777" w:rsidR="00CF1864" w:rsidRDefault="00CF1864" w:rsidP="003E6020">
          <w:pPr>
            <w:pStyle w:val="Sidhuvud"/>
          </w:pPr>
        </w:p>
      </w:tc>
    </w:tr>
  </w:tbl>
  <w:p w14:paraId="2D364A7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6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19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26A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1FF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29A8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39A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46B4"/>
    <w:rsid w:val="00C26068"/>
    <w:rsid w:val="00C26DF9"/>
    <w:rsid w:val="00C271A8"/>
    <w:rsid w:val="00C3050C"/>
    <w:rsid w:val="00C31F15"/>
    <w:rsid w:val="00C32067"/>
    <w:rsid w:val="00C368FD"/>
    <w:rsid w:val="00C36E3A"/>
    <w:rsid w:val="00C37A71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6D7B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A4A"/>
    <w:rsid w:val="00CF16D8"/>
    <w:rsid w:val="00CF1864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272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0B5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46D2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10C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4B4"/>
    <w:rsid w:val="00FB43A8"/>
    <w:rsid w:val="00FB5279"/>
    <w:rsid w:val="00FC069A"/>
    <w:rsid w:val="00FC08A9"/>
    <w:rsid w:val="00FC0BA0"/>
    <w:rsid w:val="00FC7600"/>
    <w:rsid w:val="00FD0B7B"/>
    <w:rsid w:val="00FD4C08"/>
    <w:rsid w:val="00FE039B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B9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364A903CED45219C4929E0CFF02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88B30-C1EE-4430-8AB0-9F627CDC9BF3}"/>
      </w:docPartPr>
      <w:docPartBody>
        <w:p w:rsidR="00802251" w:rsidRDefault="00606171" w:rsidP="00606171">
          <w:pPr>
            <w:pStyle w:val="B8364A903CED45219C4929E0CFF024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2A306290864559952E26DC268F6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51AC3-F50D-4D6B-ACFF-990F0ED2E39C}"/>
      </w:docPartPr>
      <w:docPartBody>
        <w:p w:rsidR="00802251" w:rsidRDefault="00606171" w:rsidP="00606171">
          <w:pPr>
            <w:pStyle w:val="272A306290864559952E26DC268F68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B9988A8055457AA6404973D8B54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8B957-21F2-42BB-81DB-1D937EE8B88A}"/>
      </w:docPartPr>
      <w:docPartBody>
        <w:p w:rsidR="00802251" w:rsidRDefault="00606171" w:rsidP="00606171">
          <w:pPr>
            <w:pStyle w:val="2DB9988A8055457AA6404973D8B543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13AAFE2F5844A895E86C756599C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368EA-557B-4B29-85C7-CD286C4E7BD6}"/>
      </w:docPartPr>
      <w:docPartBody>
        <w:p w:rsidR="00802251" w:rsidRDefault="00606171" w:rsidP="00606171">
          <w:pPr>
            <w:pStyle w:val="0513AAFE2F5844A895E86C756599CD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3EB8D9835443D2A8BAA1A1420BD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5884C-5DB9-4DF7-89B2-F600075C5C17}"/>
      </w:docPartPr>
      <w:docPartBody>
        <w:p w:rsidR="00802251" w:rsidRDefault="00606171" w:rsidP="00606171">
          <w:pPr>
            <w:pStyle w:val="F93EB8D9835443D2A8BAA1A1420BD0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71"/>
    <w:rsid w:val="00606171"/>
    <w:rsid w:val="00802251"/>
    <w:rsid w:val="009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103B86045A4F20960165F55DF4ADF9">
    <w:name w:val="12103B86045A4F20960165F55DF4ADF9"/>
    <w:rsid w:val="00606171"/>
  </w:style>
  <w:style w:type="character" w:styleId="Platshllartext">
    <w:name w:val="Placeholder Text"/>
    <w:basedOn w:val="Standardstycketeckensnitt"/>
    <w:uiPriority w:val="99"/>
    <w:semiHidden/>
    <w:rsid w:val="00606171"/>
    <w:rPr>
      <w:noProof w:val="0"/>
      <w:color w:val="808080"/>
    </w:rPr>
  </w:style>
  <w:style w:type="paragraph" w:customStyle="1" w:styleId="65357CDF1FA140838387EA5F3E6E0BC0">
    <w:name w:val="65357CDF1FA140838387EA5F3E6E0BC0"/>
    <w:rsid w:val="00606171"/>
  </w:style>
  <w:style w:type="paragraph" w:customStyle="1" w:styleId="54D3D7FAA2184590A515B93087098F9E">
    <w:name w:val="54D3D7FAA2184590A515B93087098F9E"/>
    <w:rsid w:val="00606171"/>
  </w:style>
  <w:style w:type="paragraph" w:customStyle="1" w:styleId="E3C760326FE342868B37E431FF48C7B4">
    <w:name w:val="E3C760326FE342868B37E431FF48C7B4"/>
    <w:rsid w:val="00606171"/>
  </w:style>
  <w:style w:type="paragraph" w:customStyle="1" w:styleId="B8364A903CED45219C4929E0CFF02405">
    <w:name w:val="B8364A903CED45219C4929E0CFF02405"/>
    <w:rsid w:val="00606171"/>
  </w:style>
  <w:style w:type="paragraph" w:customStyle="1" w:styleId="272A306290864559952E26DC268F68A8">
    <w:name w:val="272A306290864559952E26DC268F68A8"/>
    <w:rsid w:val="00606171"/>
  </w:style>
  <w:style w:type="paragraph" w:customStyle="1" w:styleId="46746AC58F214DCE9A913BAC7018D81D">
    <w:name w:val="46746AC58F214DCE9A913BAC7018D81D"/>
    <w:rsid w:val="00606171"/>
  </w:style>
  <w:style w:type="paragraph" w:customStyle="1" w:styleId="28CF6A3414984D77AB18E087B661802B">
    <w:name w:val="28CF6A3414984D77AB18E087B661802B"/>
    <w:rsid w:val="00606171"/>
  </w:style>
  <w:style w:type="paragraph" w:customStyle="1" w:styleId="4C7F4A7737E04EFC834198E44A1CF727">
    <w:name w:val="4C7F4A7737E04EFC834198E44A1CF727"/>
    <w:rsid w:val="00606171"/>
  </w:style>
  <w:style w:type="paragraph" w:customStyle="1" w:styleId="2DB9988A8055457AA6404973D8B54369">
    <w:name w:val="2DB9988A8055457AA6404973D8B54369"/>
    <w:rsid w:val="00606171"/>
  </w:style>
  <w:style w:type="paragraph" w:customStyle="1" w:styleId="0513AAFE2F5844A895E86C756599CD50">
    <w:name w:val="0513AAFE2F5844A895E86C756599CD50"/>
    <w:rsid w:val="00606171"/>
  </w:style>
  <w:style w:type="paragraph" w:customStyle="1" w:styleId="D734865248A14469AE47BA9B1AAC84D7">
    <w:name w:val="D734865248A14469AE47BA9B1AAC84D7"/>
    <w:rsid w:val="00606171"/>
  </w:style>
  <w:style w:type="paragraph" w:customStyle="1" w:styleId="4E14A2320EF4426C87DE121B7A7C902F">
    <w:name w:val="4E14A2320EF4426C87DE121B7A7C902F"/>
    <w:rsid w:val="00606171"/>
  </w:style>
  <w:style w:type="paragraph" w:customStyle="1" w:styleId="53AA48843509457D9DE47E93D3549954">
    <w:name w:val="53AA48843509457D9DE47E93D3549954"/>
    <w:rsid w:val="00606171"/>
  </w:style>
  <w:style w:type="paragraph" w:customStyle="1" w:styleId="1C06E5D894ED4F4C82ED60CF142A8373">
    <w:name w:val="1C06E5D894ED4F4C82ED60CF142A8373"/>
    <w:rsid w:val="00606171"/>
  </w:style>
  <w:style w:type="paragraph" w:customStyle="1" w:styleId="ED5A287C1D6C42CC948FDBD6EFD808C6">
    <w:name w:val="ED5A287C1D6C42CC948FDBD6EFD808C6"/>
    <w:rsid w:val="00606171"/>
  </w:style>
  <w:style w:type="paragraph" w:customStyle="1" w:styleId="F93EB8D9835443D2A8BAA1A1420BD011">
    <w:name w:val="F93EB8D9835443D2A8BAA1A1420BD011"/>
    <w:rsid w:val="00606171"/>
  </w:style>
  <w:style w:type="paragraph" w:customStyle="1" w:styleId="73FCC6FD456C4973AF00130190A9D58A">
    <w:name w:val="73FCC6FD456C4973AF00130190A9D58A"/>
    <w:rsid w:val="00606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2019-06-19T00:00:00</HeaderDate>
    <Office/>
    <Dnr>Fi2019/02340/S3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67e54ed5-e3ef-4ebc-bcac-dac7d5c10cc8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CF8C-FD41-4443-90B7-C561B1575120}"/>
</file>

<file path=customXml/itemProps2.xml><?xml version="1.0" encoding="utf-8"?>
<ds:datastoreItem xmlns:ds="http://schemas.openxmlformats.org/officeDocument/2006/customXml" ds:itemID="{3173B270-A3A5-474A-A096-DCAFBD6B4057}"/>
</file>

<file path=customXml/itemProps3.xml><?xml version="1.0" encoding="utf-8"?>
<ds:datastoreItem xmlns:ds="http://schemas.openxmlformats.org/officeDocument/2006/customXml" ds:itemID="{131E868F-80A3-40BB-B273-AF689852667A}"/>
</file>

<file path=customXml/itemProps4.xml><?xml version="1.0" encoding="utf-8"?>
<ds:datastoreItem xmlns:ds="http://schemas.openxmlformats.org/officeDocument/2006/customXml" ds:itemID="{FE7781EC-EB6F-4022-914E-EB22536AB91D}"/>
</file>

<file path=customXml/itemProps5.xml><?xml version="1.0" encoding="utf-8"?>
<ds:datastoreItem xmlns:ds="http://schemas.openxmlformats.org/officeDocument/2006/customXml" ds:itemID="{201DADC1-8E78-4106-BFB8-81949511D64D}"/>
</file>

<file path=customXml/itemProps6.xml><?xml version="1.0" encoding="utf-8"?>
<ds:datastoreItem xmlns:ds="http://schemas.openxmlformats.org/officeDocument/2006/customXml" ds:itemID="{60D06EC8-D3CF-4B35-8536-B53DAE9F7548}"/>
</file>

<file path=customXml/itemProps7.xml><?xml version="1.0" encoding="utf-8"?>
<ds:datastoreItem xmlns:ds="http://schemas.openxmlformats.org/officeDocument/2006/customXml" ds:itemID="{CFD8A565-81A0-4F24-A198-315F86421EA0}"/>
</file>

<file path=customXml/itemProps8.xml><?xml version="1.0" encoding="utf-8"?>
<ds:datastoreItem xmlns:ds="http://schemas.openxmlformats.org/officeDocument/2006/customXml" ds:itemID="{41FBFA0D-D544-4AFB-B6C8-AB6DE79B1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2019-06-19T07:49:00Z</dcterms:created>
  <dcterms:modified xsi:type="dcterms:W3CDTF">2019-06-19T07:49:00Z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45010bac-322f-424f-ba64-1b72e7ac8312</vt:lpwstr>
  </property>
</Properties>
</file>