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880A" w14:textId="363CD51A" w:rsidR="00C75CD3" w:rsidRDefault="00C75CD3" w:rsidP="00C24B62">
      <w:pPr>
        <w:pStyle w:val="Rubrik"/>
        <w:spacing w:after="920"/>
      </w:pPr>
      <w:bookmarkStart w:id="0" w:name="Start"/>
      <w:bookmarkStart w:id="1" w:name="_GoBack"/>
      <w:bookmarkEnd w:id="0"/>
      <w:bookmarkEnd w:id="1"/>
      <w:r>
        <w:t>Svar på fråga 2017/18:15</w:t>
      </w:r>
      <w:r w:rsidR="00E976E4">
        <w:t>39</w:t>
      </w:r>
      <w:r>
        <w:t xml:space="preserve"> av </w:t>
      </w:r>
      <w:r w:rsidR="00E976E4">
        <w:t xml:space="preserve">Tomas Tobé </w:t>
      </w:r>
      <w:r>
        <w:t>(M)</w:t>
      </w:r>
      <w:r w:rsidR="00637CFA">
        <w:t xml:space="preserve"> </w:t>
      </w:r>
      <w:r w:rsidR="00E976E4">
        <w:t>Förverkande av kriminellas tillgångar</w:t>
      </w:r>
    </w:p>
    <w:p w14:paraId="2DEB32E3" w14:textId="75107460" w:rsidR="00C75CD3" w:rsidRDefault="00E976E4" w:rsidP="00E976E4">
      <w:pPr>
        <w:pStyle w:val="Brdtext"/>
      </w:pPr>
      <w:r>
        <w:t xml:space="preserve">Tomas Tobé </w:t>
      </w:r>
      <w:r w:rsidR="00C75CD3">
        <w:t xml:space="preserve">har frågat mig </w:t>
      </w:r>
      <w:r>
        <w:t>om jag avser att vidta några särskilda åtgärder i syfte att ändra lagstiftningen vad gäller distansutmätning</w:t>
      </w:r>
      <w:r w:rsidR="00C75CD3">
        <w:t>.</w:t>
      </w:r>
    </w:p>
    <w:p w14:paraId="59FC78FA" w14:textId="286EB36B" w:rsidR="005F4C0F" w:rsidRDefault="00D73BCD" w:rsidP="00C75CD3">
      <w:pPr>
        <w:pStyle w:val="Brdtext"/>
        <w:rPr>
          <w:spacing w:val="-2"/>
        </w:rPr>
      </w:pPr>
      <w:r w:rsidRPr="00DF221F">
        <w:rPr>
          <w:spacing w:val="-2"/>
        </w:rPr>
        <w:t xml:space="preserve">Som jag </w:t>
      </w:r>
      <w:r w:rsidR="00E976E4">
        <w:rPr>
          <w:spacing w:val="-2"/>
        </w:rPr>
        <w:t xml:space="preserve">tidigare har uttalat </w:t>
      </w:r>
      <w:r w:rsidR="00E976E4" w:rsidRPr="00E976E4">
        <w:rPr>
          <w:spacing w:val="-2"/>
        </w:rPr>
        <w:t xml:space="preserve">är </w:t>
      </w:r>
      <w:r w:rsidR="00E976E4">
        <w:rPr>
          <w:spacing w:val="-2"/>
        </w:rPr>
        <w:t xml:space="preserve">det </w:t>
      </w:r>
      <w:r w:rsidR="00E976E4" w:rsidRPr="00E976E4">
        <w:rPr>
          <w:spacing w:val="-2"/>
        </w:rPr>
        <w:t xml:space="preserve">viktigt att </w:t>
      </w:r>
      <w:r w:rsidR="007A1FDF">
        <w:rPr>
          <w:spacing w:val="-2"/>
        </w:rPr>
        <w:t>det finns en väl fungerande ord</w:t>
      </w:r>
      <w:r w:rsidR="00C30D24">
        <w:rPr>
          <w:spacing w:val="-2"/>
        </w:rPr>
        <w:softHyphen/>
      </w:r>
      <w:r w:rsidR="007A1FDF">
        <w:rPr>
          <w:spacing w:val="-2"/>
        </w:rPr>
        <w:t xml:space="preserve">ning för </w:t>
      </w:r>
      <w:r w:rsidR="00E976E4" w:rsidRPr="00E976E4">
        <w:rPr>
          <w:spacing w:val="-2"/>
        </w:rPr>
        <w:t>verkställighet av domar och beslut</w:t>
      </w:r>
      <w:r w:rsidR="005C5608">
        <w:rPr>
          <w:spacing w:val="-2"/>
        </w:rPr>
        <w:t xml:space="preserve"> i de fall </w:t>
      </w:r>
      <w:r w:rsidR="00E976E4" w:rsidRPr="00E976E4">
        <w:rPr>
          <w:spacing w:val="-2"/>
        </w:rPr>
        <w:t>gäldenären inte självmant betalar sin skuld.</w:t>
      </w:r>
      <w:r w:rsidR="007A1FDF">
        <w:t xml:space="preserve"> </w:t>
      </w:r>
      <w:r w:rsidR="00E976E4" w:rsidRPr="00E976E4">
        <w:rPr>
          <w:spacing w:val="-2"/>
        </w:rPr>
        <w:t>Kronofogde</w:t>
      </w:r>
      <w:r w:rsidR="00AD7678">
        <w:rPr>
          <w:spacing w:val="-2"/>
        </w:rPr>
        <w:softHyphen/>
      </w:r>
      <w:r w:rsidR="00E976E4" w:rsidRPr="00E976E4">
        <w:rPr>
          <w:spacing w:val="-2"/>
        </w:rPr>
        <w:t xml:space="preserve">myndigheten behöver därför ha bra </w:t>
      </w:r>
      <w:r w:rsidR="007A1FDF">
        <w:rPr>
          <w:spacing w:val="-2"/>
        </w:rPr>
        <w:t>och effek</w:t>
      </w:r>
      <w:r w:rsidR="00E31E4B">
        <w:rPr>
          <w:spacing w:val="-2"/>
        </w:rPr>
        <w:softHyphen/>
      </w:r>
      <w:r w:rsidR="007A1FDF">
        <w:rPr>
          <w:spacing w:val="-2"/>
        </w:rPr>
        <w:t xml:space="preserve">tiva </w:t>
      </w:r>
      <w:r w:rsidR="00E976E4" w:rsidRPr="00E976E4">
        <w:rPr>
          <w:spacing w:val="-2"/>
        </w:rPr>
        <w:t xml:space="preserve">verktyg för att </w:t>
      </w:r>
      <w:r w:rsidR="008D2F7C">
        <w:rPr>
          <w:spacing w:val="-2"/>
        </w:rPr>
        <w:t xml:space="preserve">kunna </w:t>
      </w:r>
      <w:r w:rsidR="00E976E4" w:rsidRPr="00E976E4">
        <w:rPr>
          <w:spacing w:val="-2"/>
        </w:rPr>
        <w:t>utmäta egendom.</w:t>
      </w:r>
      <w:r w:rsidR="00E976E4">
        <w:rPr>
          <w:spacing w:val="-2"/>
        </w:rPr>
        <w:t xml:space="preserve"> </w:t>
      </w:r>
      <w:r w:rsidR="007A1FDF">
        <w:t xml:space="preserve">Genom att </w:t>
      </w:r>
      <w:r w:rsidR="008D2F7C">
        <w:t>utmäta</w:t>
      </w:r>
      <w:r w:rsidR="007A1FDF">
        <w:t xml:space="preserve"> kriminellas tillgångar skickar samhället en skarp signal: </w:t>
      </w:r>
      <w:r w:rsidR="00BF274E">
        <w:t>B</w:t>
      </w:r>
      <w:r w:rsidR="007A1FDF">
        <w:t xml:space="preserve">rott lönar sig inte. </w:t>
      </w:r>
      <w:r w:rsidR="008C682C">
        <w:rPr>
          <w:spacing w:val="-2"/>
        </w:rPr>
        <w:t>Kronofogde</w:t>
      </w:r>
      <w:r w:rsidR="008D2F7C">
        <w:rPr>
          <w:spacing w:val="-2"/>
        </w:rPr>
        <w:softHyphen/>
      </w:r>
      <w:r w:rsidR="008C682C">
        <w:rPr>
          <w:spacing w:val="-2"/>
        </w:rPr>
        <w:t>myndighetens verk</w:t>
      </w:r>
      <w:r w:rsidR="007A1FDF">
        <w:rPr>
          <w:spacing w:val="-2"/>
        </w:rPr>
        <w:t xml:space="preserve">ställighet utgör </w:t>
      </w:r>
      <w:r w:rsidR="005C5608">
        <w:rPr>
          <w:spacing w:val="-2"/>
        </w:rPr>
        <w:t xml:space="preserve">därför </w:t>
      </w:r>
      <w:r w:rsidR="007A1FDF">
        <w:rPr>
          <w:spacing w:val="-2"/>
        </w:rPr>
        <w:t xml:space="preserve">en viktig del </w:t>
      </w:r>
      <w:r w:rsidR="00E976E4" w:rsidRPr="00E976E4">
        <w:rPr>
          <w:spacing w:val="-2"/>
        </w:rPr>
        <w:t xml:space="preserve">i arbetet mot den organiserade brottsligheten. </w:t>
      </w:r>
    </w:p>
    <w:p w14:paraId="0CFECD5B" w14:textId="3956C820" w:rsidR="00E976E4" w:rsidRDefault="005C5608" w:rsidP="00C75CD3">
      <w:pPr>
        <w:pStyle w:val="Brdtext"/>
        <w:rPr>
          <w:spacing w:val="-2"/>
        </w:rPr>
      </w:pPr>
      <w:r>
        <w:rPr>
          <w:spacing w:val="-2"/>
        </w:rPr>
        <w:t>Arbetet</w:t>
      </w:r>
      <w:r w:rsidR="00B919F4">
        <w:rPr>
          <w:spacing w:val="-2"/>
        </w:rPr>
        <w:t xml:space="preserve"> mot organiserad brottslighet</w:t>
      </w:r>
      <w:r w:rsidR="00E976E4" w:rsidRPr="00E976E4">
        <w:rPr>
          <w:spacing w:val="-2"/>
        </w:rPr>
        <w:t xml:space="preserve"> är en prioriterad fråga för regeringen</w:t>
      </w:r>
      <w:r w:rsidR="005E5689">
        <w:rPr>
          <w:spacing w:val="-2"/>
        </w:rPr>
        <w:t>, inte minst</w:t>
      </w:r>
      <w:r w:rsidR="008B425F">
        <w:rPr>
          <w:spacing w:val="-2"/>
        </w:rPr>
        <w:t xml:space="preserve"> gäller det åtgärder som riktar sig mot kriminellas tillgångar</w:t>
      </w:r>
      <w:r w:rsidR="00BF274E">
        <w:rPr>
          <w:spacing w:val="-2"/>
        </w:rPr>
        <w:t>.</w:t>
      </w:r>
      <w:r w:rsidR="00E976E4" w:rsidRPr="00E976E4">
        <w:rPr>
          <w:spacing w:val="-2"/>
        </w:rPr>
        <w:t xml:space="preserve"> </w:t>
      </w:r>
      <w:r w:rsidR="00E976E4">
        <w:rPr>
          <w:spacing w:val="-2"/>
        </w:rPr>
        <w:t>I detta sam</w:t>
      </w:r>
      <w:r w:rsidR="008B425F">
        <w:rPr>
          <w:spacing w:val="-2"/>
        </w:rPr>
        <w:softHyphen/>
      </w:r>
      <w:r w:rsidR="00E976E4">
        <w:rPr>
          <w:spacing w:val="-2"/>
        </w:rPr>
        <w:t>man</w:t>
      </w:r>
      <w:r w:rsidR="008B425F">
        <w:rPr>
          <w:spacing w:val="-2"/>
        </w:rPr>
        <w:softHyphen/>
      </w:r>
      <w:r w:rsidR="00E976E4">
        <w:rPr>
          <w:spacing w:val="-2"/>
        </w:rPr>
        <w:t xml:space="preserve">hang kan nämnas att </w:t>
      </w:r>
      <w:r>
        <w:rPr>
          <w:spacing w:val="-2"/>
        </w:rPr>
        <w:t xml:space="preserve">det på förslag av </w:t>
      </w:r>
      <w:r w:rsidR="00E976E4">
        <w:rPr>
          <w:spacing w:val="-2"/>
        </w:rPr>
        <w:t xml:space="preserve">regeringen </w:t>
      </w:r>
      <w:r w:rsidR="00E976E4" w:rsidRPr="00E976E4">
        <w:rPr>
          <w:spacing w:val="-2"/>
        </w:rPr>
        <w:t>har infört</w:t>
      </w:r>
      <w:r>
        <w:rPr>
          <w:spacing w:val="-2"/>
        </w:rPr>
        <w:t>s</w:t>
      </w:r>
      <w:r w:rsidR="00E976E4" w:rsidRPr="00E976E4">
        <w:rPr>
          <w:spacing w:val="-2"/>
        </w:rPr>
        <w:t xml:space="preserve"> ut</w:t>
      </w:r>
      <w:r w:rsidR="00DC5C56">
        <w:rPr>
          <w:spacing w:val="-2"/>
        </w:rPr>
        <w:softHyphen/>
      </w:r>
      <w:r w:rsidR="00E976E4" w:rsidRPr="00E976E4">
        <w:rPr>
          <w:spacing w:val="-2"/>
        </w:rPr>
        <w:t>ökade</w:t>
      </w:r>
      <w:r w:rsidR="00E976E4">
        <w:rPr>
          <w:spacing w:val="-2"/>
        </w:rPr>
        <w:t xml:space="preserve"> möjlig</w:t>
      </w:r>
      <w:r w:rsidR="008B425F">
        <w:rPr>
          <w:spacing w:val="-2"/>
        </w:rPr>
        <w:softHyphen/>
      </w:r>
      <w:r w:rsidR="007445FD">
        <w:rPr>
          <w:spacing w:val="-2"/>
        </w:rPr>
        <w:softHyphen/>
      </w:r>
      <w:r w:rsidR="00E976E4" w:rsidRPr="00E976E4">
        <w:rPr>
          <w:spacing w:val="-2"/>
        </w:rPr>
        <w:t>heter till förverkande. De nya reglerna</w:t>
      </w:r>
      <w:r w:rsidR="00E976E4">
        <w:rPr>
          <w:spacing w:val="-2"/>
        </w:rPr>
        <w:t xml:space="preserve"> har gjort det lättare att för</w:t>
      </w:r>
      <w:r w:rsidR="00DC5C56">
        <w:rPr>
          <w:spacing w:val="-2"/>
        </w:rPr>
        <w:softHyphen/>
      </w:r>
      <w:r w:rsidR="00E976E4" w:rsidRPr="00E976E4">
        <w:rPr>
          <w:spacing w:val="-2"/>
        </w:rPr>
        <w:t>verka pengar som påträffas i kriminella sammanhang men som inte kan knytas till ett visst konkret brott.</w:t>
      </w:r>
    </w:p>
    <w:p w14:paraId="1C124BD2" w14:textId="12F7E9BD" w:rsidR="00E976E4" w:rsidRPr="004C7D4B" w:rsidRDefault="000A0005" w:rsidP="004C7D4B">
      <w:pPr>
        <w:pStyle w:val="Brdtext"/>
        <w:rPr>
          <w:spacing w:val="-2"/>
        </w:rPr>
      </w:pPr>
      <w:r>
        <w:rPr>
          <w:spacing w:val="-2"/>
        </w:rPr>
        <w:t xml:space="preserve">En förutsättning för att Kronofogdemyndigheten ska kunna arbeta effektivt är att det sker ett samarbete med andra myndigheter, t.ex. vid distansutmätning. </w:t>
      </w:r>
      <w:r w:rsidR="00E976E4" w:rsidRPr="00E976E4">
        <w:rPr>
          <w:spacing w:val="-2"/>
        </w:rPr>
        <w:t xml:space="preserve">Regeringen bereder </w:t>
      </w:r>
      <w:r w:rsidR="00E4205A">
        <w:rPr>
          <w:spacing w:val="-2"/>
        </w:rPr>
        <w:t xml:space="preserve">för närvarande </w:t>
      </w:r>
      <w:r w:rsidR="00E976E4" w:rsidRPr="00E976E4">
        <w:rPr>
          <w:spacing w:val="-2"/>
        </w:rPr>
        <w:t>Utsökningsutredningens betänkande Ett modernt utsökningsförfaran</w:t>
      </w:r>
      <w:r w:rsidR="005C5608">
        <w:rPr>
          <w:spacing w:val="-2"/>
        </w:rPr>
        <w:softHyphen/>
      </w:r>
      <w:r w:rsidR="00E976E4" w:rsidRPr="00E976E4">
        <w:rPr>
          <w:spacing w:val="-2"/>
        </w:rPr>
        <w:t>de</w:t>
      </w:r>
      <w:r w:rsidR="00FB295C">
        <w:rPr>
          <w:spacing w:val="-2"/>
        </w:rPr>
        <w:t xml:space="preserve"> där </w:t>
      </w:r>
      <w:r w:rsidR="00E976E4">
        <w:rPr>
          <w:spacing w:val="-2"/>
        </w:rPr>
        <w:t>frågan om utökade möjligheter till distans</w:t>
      </w:r>
      <w:r w:rsidR="00E4205A">
        <w:rPr>
          <w:spacing w:val="-2"/>
        </w:rPr>
        <w:softHyphen/>
      </w:r>
      <w:r w:rsidR="00E976E4">
        <w:rPr>
          <w:spacing w:val="-2"/>
        </w:rPr>
        <w:t xml:space="preserve">utmätning </w:t>
      </w:r>
      <w:r w:rsidR="005C5608">
        <w:rPr>
          <w:spacing w:val="-2"/>
        </w:rPr>
        <w:t>behandlas</w:t>
      </w:r>
      <w:r w:rsidR="00E976E4">
        <w:rPr>
          <w:spacing w:val="-2"/>
        </w:rPr>
        <w:t>.</w:t>
      </w:r>
      <w:r w:rsidR="005F4C0F">
        <w:rPr>
          <w:spacing w:val="-2"/>
        </w:rPr>
        <w:t xml:space="preserve"> </w:t>
      </w:r>
      <w:r w:rsidR="00FB295C">
        <w:rPr>
          <w:spacing w:val="-2"/>
        </w:rPr>
        <w:t xml:space="preserve">Jag </w:t>
      </w:r>
      <w:r w:rsidR="0082157F">
        <w:rPr>
          <w:spacing w:val="-2"/>
        </w:rPr>
        <w:t xml:space="preserve">ser </w:t>
      </w:r>
      <w:r>
        <w:rPr>
          <w:spacing w:val="-2"/>
        </w:rPr>
        <w:t>tydliga</w:t>
      </w:r>
      <w:r w:rsidR="0082157F">
        <w:rPr>
          <w:spacing w:val="-2"/>
        </w:rPr>
        <w:t xml:space="preserve"> fördelar med att utöka </w:t>
      </w:r>
      <w:r w:rsidR="00FB295C">
        <w:rPr>
          <w:spacing w:val="-2"/>
        </w:rPr>
        <w:t>möjlighet</w:t>
      </w:r>
      <w:r w:rsidR="00E4205A">
        <w:rPr>
          <w:spacing w:val="-2"/>
        </w:rPr>
        <w:softHyphen/>
      </w:r>
      <w:r w:rsidR="00FB295C">
        <w:rPr>
          <w:spacing w:val="-2"/>
        </w:rPr>
        <w:t>er</w:t>
      </w:r>
      <w:r w:rsidR="00D417D5">
        <w:rPr>
          <w:spacing w:val="-2"/>
        </w:rPr>
        <w:t>na</w:t>
      </w:r>
      <w:r w:rsidR="00FB295C">
        <w:rPr>
          <w:spacing w:val="-2"/>
        </w:rPr>
        <w:t xml:space="preserve"> till </w:t>
      </w:r>
      <w:r w:rsidR="00FB295C">
        <w:rPr>
          <w:spacing w:val="-2"/>
        </w:rPr>
        <w:lastRenderedPageBreak/>
        <w:t>distansutmätning för att skapa bättre förutsättningar för Kronofogd</w:t>
      </w:r>
      <w:r w:rsidR="00E4205A">
        <w:rPr>
          <w:spacing w:val="-2"/>
        </w:rPr>
        <w:softHyphen/>
      </w:r>
      <w:r w:rsidR="00FB295C">
        <w:rPr>
          <w:spacing w:val="-2"/>
        </w:rPr>
        <w:t>emyndig</w:t>
      </w:r>
      <w:r w:rsidR="00E4205A">
        <w:rPr>
          <w:spacing w:val="-2"/>
        </w:rPr>
        <w:softHyphen/>
      </w:r>
      <w:r w:rsidR="00FB295C">
        <w:rPr>
          <w:spacing w:val="-2"/>
        </w:rPr>
        <w:t xml:space="preserve">heten. </w:t>
      </w:r>
      <w:r w:rsidR="00E976E4" w:rsidRPr="004C7D4B">
        <w:rPr>
          <w:spacing w:val="-2"/>
        </w:rPr>
        <w:t>Jag vill inte föregripa den pågående beredningen</w:t>
      </w:r>
      <w:r w:rsidR="00D417D5">
        <w:rPr>
          <w:spacing w:val="-2"/>
        </w:rPr>
        <w:t xml:space="preserve"> </w:t>
      </w:r>
      <w:r>
        <w:rPr>
          <w:spacing w:val="-2"/>
        </w:rPr>
        <w:t xml:space="preserve">men kan konstatera att </w:t>
      </w:r>
      <w:r w:rsidR="00D417D5">
        <w:rPr>
          <w:spacing w:val="-2"/>
        </w:rPr>
        <w:t xml:space="preserve">det finns </w:t>
      </w:r>
      <w:r w:rsidR="00E976E4" w:rsidRPr="004C7D4B">
        <w:rPr>
          <w:spacing w:val="-2"/>
        </w:rPr>
        <w:t xml:space="preserve">ett gott underlag </w:t>
      </w:r>
      <w:r w:rsidR="00312F9A">
        <w:rPr>
          <w:spacing w:val="-2"/>
        </w:rPr>
        <w:t xml:space="preserve">i denna fråga </w:t>
      </w:r>
      <w:r w:rsidR="00F546D9" w:rsidRPr="00F546D9">
        <w:rPr>
          <w:spacing w:val="-2"/>
        </w:rPr>
        <w:t>inför regeringens ställningstagande</w:t>
      </w:r>
      <w:r w:rsidR="00312F9A">
        <w:rPr>
          <w:spacing w:val="-2"/>
        </w:rPr>
        <w:t>.</w:t>
      </w:r>
      <w:r w:rsidR="00E976E4" w:rsidRPr="004C7D4B">
        <w:rPr>
          <w:spacing w:val="-2"/>
        </w:rPr>
        <w:t xml:space="preserve"> </w:t>
      </w:r>
    </w:p>
    <w:p w14:paraId="330BECBB" w14:textId="77777777" w:rsidR="00C75CD3" w:rsidRDefault="00C75CD3" w:rsidP="00637CFA">
      <w:pPr>
        <w:pStyle w:val="Brdtext"/>
        <w:keepNext/>
        <w:keepLines/>
      </w:pPr>
      <w:r>
        <w:t xml:space="preserve">Stockholm den </w:t>
      </w:r>
      <w:sdt>
        <w:sdtPr>
          <w:id w:val="-1225218591"/>
          <w:placeholder>
            <w:docPart w:val="0CAB41D064AE4E0F80EEA8377BC00292"/>
          </w:placeholder>
          <w:dataBinding w:prefixMappings="xmlns:ns0='http://lp/documentinfo/RK' " w:xpath="/ns0:DocumentInfo[1]/ns0:BaseInfo[1]/ns0:HeaderDate[1]" w:storeItemID="{CB0129B8-71F2-4D77-8495-77488B0B50DA}"/>
          <w:date w:fullDate="2018-06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28 juni 2018</w:t>
          </w:r>
        </w:sdtContent>
      </w:sdt>
    </w:p>
    <w:p w14:paraId="7F70D78C" w14:textId="77777777" w:rsidR="000C7B22" w:rsidRDefault="000C7B22" w:rsidP="00637CFA">
      <w:pPr>
        <w:pStyle w:val="Brdtextutanavstnd"/>
        <w:keepNext/>
        <w:keepLines/>
      </w:pPr>
    </w:p>
    <w:p w14:paraId="7E7D0A94" w14:textId="7B944CBA" w:rsidR="00C75CD3" w:rsidRDefault="00716E6D" w:rsidP="00716E6D">
      <w:pPr>
        <w:pStyle w:val="Brdtextutanavstnd"/>
        <w:keepNext/>
        <w:keepLines/>
        <w:tabs>
          <w:tab w:val="clear" w:pos="1701"/>
          <w:tab w:val="clear" w:pos="3600"/>
          <w:tab w:val="clear" w:pos="5387"/>
          <w:tab w:val="left" w:pos="1304"/>
          <w:tab w:val="left" w:pos="2608"/>
          <w:tab w:val="left" w:pos="3912"/>
        </w:tabs>
      </w:pPr>
      <w:r>
        <w:tab/>
      </w:r>
      <w:r>
        <w:tab/>
      </w:r>
      <w:r>
        <w:tab/>
      </w:r>
      <w:r>
        <w:tab/>
      </w:r>
    </w:p>
    <w:p w14:paraId="1E0BC089" w14:textId="5F2DDC56" w:rsidR="00871516" w:rsidRDefault="00C75CD3" w:rsidP="00637CFA">
      <w:pPr>
        <w:pStyle w:val="Brdtext"/>
        <w:keepNext/>
        <w:keepLines/>
      </w:pPr>
      <w:r>
        <w:t>Heléne Fritzon</w:t>
      </w:r>
    </w:p>
    <w:p w14:paraId="7D6AB537" w14:textId="77777777" w:rsidR="00C75CD3" w:rsidRPr="00871516" w:rsidRDefault="00C75CD3" w:rsidP="00871516">
      <w:pPr>
        <w:jc w:val="center"/>
      </w:pPr>
    </w:p>
    <w:sectPr w:rsidR="00C75CD3" w:rsidRPr="00871516" w:rsidSect="00C75C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6068E" w14:textId="77777777" w:rsidR="00C75CD3" w:rsidRDefault="00C75CD3" w:rsidP="00A87A54">
      <w:pPr>
        <w:spacing w:after="0" w:line="240" w:lineRule="auto"/>
      </w:pPr>
      <w:r>
        <w:separator/>
      </w:r>
    </w:p>
  </w:endnote>
  <w:endnote w:type="continuationSeparator" w:id="0">
    <w:p w14:paraId="54B45DF5" w14:textId="77777777" w:rsidR="00C75CD3" w:rsidRDefault="00C75CD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15413" w14:textId="77777777" w:rsidR="009F5F81" w:rsidRDefault="009F5F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E6BEFD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F80F33" w14:textId="23184EA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557F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557F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7692FD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DDDF76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95E1E6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6524D3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20470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02BE845" w14:textId="77777777" w:rsidTr="00C26068">
      <w:trPr>
        <w:trHeight w:val="227"/>
      </w:trPr>
      <w:tc>
        <w:tcPr>
          <w:tcW w:w="4074" w:type="dxa"/>
        </w:tcPr>
        <w:p w14:paraId="0E69C14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A28896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F7A6D3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D565" w14:textId="77777777" w:rsidR="00C75CD3" w:rsidRDefault="00C75CD3" w:rsidP="00A87A54">
      <w:pPr>
        <w:spacing w:after="0" w:line="240" w:lineRule="auto"/>
      </w:pPr>
      <w:r>
        <w:separator/>
      </w:r>
    </w:p>
  </w:footnote>
  <w:footnote w:type="continuationSeparator" w:id="0">
    <w:p w14:paraId="310EE025" w14:textId="77777777" w:rsidR="00C75CD3" w:rsidRDefault="00C75CD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F268" w14:textId="77777777" w:rsidR="009F5F81" w:rsidRDefault="009F5F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C8E9C" w14:textId="77777777" w:rsidR="009F5F81" w:rsidRDefault="009F5F8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75CD3" w14:paraId="3800F80D" w14:textId="77777777" w:rsidTr="00C93EBA">
      <w:trPr>
        <w:trHeight w:val="227"/>
      </w:trPr>
      <w:tc>
        <w:tcPr>
          <w:tcW w:w="5534" w:type="dxa"/>
        </w:tcPr>
        <w:p w14:paraId="007236E7" w14:textId="77777777" w:rsidR="00C75CD3" w:rsidRPr="007D73AB" w:rsidRDefault="00C75CD3">
          <w:pPr>
            <w:pStyle w:val="Sidhuvud"/>
          </w:pPr>
        </w:p>
      </w:tc>
      <w:tc>
        <w:tcPr>
          <w:tcW w:w="3170" w:type="dxa"/>
          <w:vAlign w:val="bottom"/>
        </w:tcPr>
        <w:p w14:paraId="38B0F756" w14:textId="77777777" w:rsidR="00C75CD3" w:rsidRPr="007D73AB" w:rsidRDefault="00C75CD3" w:rsidP="00340DE0">
          <w:pPr>
            <w:pStyle w:val="Sidhuvud"/>
          </w:pPr>
        </w:p>
      </w:tc>
      <w:tc>
        <w:tcPr>
          <w:tcW w:w="1134" w:type="dxa"/>
        </w:tcPr>
        <w:p w14:paraId="780D79A7" w14:textId="77777777" w:rsidR="00C75CD3" w:rsidRDefault="00C75CD3" w:rsidP="005A703A">
          <w:pPr>
            <w:pStyle w:val="Sidhuvud"/>
          </w:pPr>
        </w:p>
      </w:tc>
    </w:tr>
    <w:tr w:rsidR="00C75CD3" w14:paraId="070F9E7F" w14:textId="77777777" w:rsidTr="00C93EBA">
      <w:trPr>
        <w:trHeight w:val="1928"/>
      </w:trPr>
      <w:tc>
        <w:tcPr>
          <w:tcW w:w="5534" w:type="dxa"/>
        </w:tcPr>
        <w:p w14:paraId="1838D248" w14:textId="77777777" w:rsidR="00C75CD3" w:rsidRPr="00340DE0" w:rsidRDefault="00C75CD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F7BC7CD" wp14:editId="3AACC569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6E7D98A" w14:textId="77777777" w:rsidR="00C75CD3" w:rsidRPr="00710A6C" w:rsidRDefault="00C75CD3" w:rsidP="00EE3C0F">
          <w:pPr>
            <w:pStyle w:val="Sidhuvud"/>
            <w:rPr>
              <w:b/>
            </w:rPr>
          </w:pPr>
        </w:p>
        <w:p w14:paraId="1791649E" w14:textId="77777777" w:rsidR="00C75CD3" w:rsidRDefault="00C75CD3" w:rsidP="00EE3C0F">
          <w:pPr>
            <w:pStyle w:val="Sidhuvud"/>
          </w:pPr>
        </w:p>
        <w:p w14:paraId="3FCDC0F0" w14:textId="77777777" w:rsidR="00C75CD3" w:rsidRDefault="00C75CD3" w:rsidP="00EE3C0F">
          <w:pPr>
            <w:pStyle w:val="Sidhuvud"/>
          </w:pPr>
        </w:p>
        <w:p w14:paraId="536F9239" w14:textId="77777777" w:rsidR="00C75CD3" w:rsidRDefault="00C75CD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DDACF9D88064A6F88B216D92634E989"/>
            </w:placeholder>
            <w:dataBinding w:prefixMappings="xmlns:ns0='http://lp/documentinfo/RK' " w:xpath="/ns0:DocumentInfo[1]/ns0:BaseInfo[1]/ns0:Dnr[1]" w:storeItemID="{CB0129B8-71F2-4D77-8495-77488B0B50DA}"/>
            <w:text/>
          </w:sdtPr>
          <w:sdtEndPr/>
          <w:sdtContent>
            <w:p w14:paraId="7A498924" w14:textId="17E4D5B4" w:rsidR="00C75CD3" w:rsidRDefault="00DE6A75" w:rsidP="00EE3C0F">
              <w:pPr>
                <w:pStyle w:val="Sidhuvud"/>
              </w:pPr>
              <w:r>
                <w:t>Ju2018/03</w:t>
              </w:r>
              <w:r w:rsidR="00E976E4">
                <w:t>5</w:t>
              </w:r>
              <w:r>
                <w:t>03/POL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A251200680440CDB6A4A8E7EEAB816B"/>
            </w:placeholder>
            <w:showingPlcHdr/>
            <w:dataBinding w:prefixMappings="xmlns:ns0='http://lp/documentinfo/RK' " w:xpath="/ns0:DocumentInfo[1]/ns0:BaseInfo[1]/ns0:DocNumber[1]" w:storeItemID="{CB0129B8-71F2-4D77-8495-77488B0B50DA}"/>
            <w:text/>
          </w:sdtPr>
          <w:sdtEndPr/>
          <w:sdtContent>
            <w:p w14:paraId="721F349E" w14:textId="77777777" w:rsidR="00C75CD3" w:rsidRDefault="00C75CD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2328C0F" w14:textId="77777777" w:rsidR="00C75CD3" w:rsidRDefault="00C75CD3" w:rsidP="00EE3C0F">
          <w:pPr>
            <w:pStyle w:val="Sidhuvud"/>
          </w:pPr>
        </w:p>
      </w:tc>
      <w:tc>
        <w:tcPr>
          <w:tcW w:w="1134" w:type="dxa"/>
        </w:tcPr>
        <w:p w14:paraId="5833DC43" w14:textId="77777777" w:rsidR="00C75CD3" w:rsidRDefault="00C75CD3" w:rsidP="0094502D">
          <w:pPr>
            <w:pStyle w:val="Sidhuvud"/>
          </w:pPr>
        </w:p>
        <w:p w14:paraId="5895D4C0" w14:textId="77777777" w:rsidR="00C75CD3" w:rsidRPr="0094502D" w:rsidRDefault="00C75CD3" w:rsidP="00EC71A6">
          <w:pPr>
            <w:pStyle w:val="Sidhuvud"/>
          </w:pPr>
        </w:p>
      </w:tc>
    </w:tr>
    <w:tr w:rsidR="004E2AA9" w14:paraId="1DB7F00D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D3113EAD6F23464BAAA0CBB5E4B961B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B899BD4" w14:textId="77777777" w:rsidR="004E2AA9" w:rsidRPr="00CB4F3E" w:rsidRDefault="004E2AA9" w:rsidP="004E2AA9">
              <w:pPr>
                <w:pStyle w:val="Sidhuvud"/>
                <w:rPr>
                  <w:b/>
                </w:rPr>
              </w:pPr>
              <w:r w:rsidRPr="00CB4F3E">
                <w:rPr>
                  <w:b/>
                </w:rPr>
                <w:t>Justitiedepartementet</w:t>
              </w:r>
            </w:p>
            <w:p w14:paraId="292BFA85" w14:textId="77777777" w:rsidR="004E2AA9" w:rsidRDefault="004E2AA9" w:rsidP="004E2AA9">
              <w:pPr>
                <w:pStyle w:val="Sidhuvud"/>
              </w:pPr>
              <w:r w:rsidRPr="00CB4F3E">
                <w:t>Migrationsministern och biträdande justitieministern</w:t>
              </w:r>
            </w:p>
            <w:p w14:paraId="173691D7" w14:textId="77777777" w:rsidR="004E2AA9" w:rsidRDefault="004E2AA9" w:rsidP="004E2AA9">
              <w:pPr>
                <w:pStyle w:val="Sidhuvud"/>
              </w:pPr>
            </w:p>
            <w:p w14:paraId="4064CA47" w14:textId="4B0044BB" w:rsidR="004E2AA9" w:rsidRPr="0033614B" w:rsidRDefault="004E2AA9" w:rsidP="004E2AA9"/>
          </w:tc>
        </w:sdtContent>
      </w:sdt>
      <w:sdt>
        <w:sdtPr>
          <w:alias w:val="Recipient"/>
          <w:tag w:val="ccRKShow_Recipient"/>
          <w:id w:val="-28344517"/>
          <w:placeholder>
            <w:docPart w:val="D761B392E8D142C09899EE094FF85047"/>
          </w:placeholder>
          <w:dataBinding w:prefixMappings="xmlns:ns0='http://lp/documentinfo/RK' " w:xpath="/ns0:DocumentInfo[1]/ns0:BaseInfo[1]/ns0:Recipient[1]" w:storeItemID="{CB0129B8-71F2-4D77-8495-77488B0B50DA}"/>
          <w:text w:multiLine="1"/>
        </w:sdtPr>
        <w:sdtEndPr/>
        <w:sdtContent>
          <w:tc>
            <w:tcPr>
              <w:tcW w:w="3170" w:type="dxa"/>
            </w:tcPr>
            <w:p w14:paraId="3A7917D6" w14:textId="77777777" w:rsidR="004E2AA9" w:rsidRDefault="004E2AA9" w:rsidP="004E2AA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29448C1" w14:textId="77777777" w:rsidR="004E2AA9" w:rsidRDefault="004E2AA9" w:rsidP="004E2AA9">
          <w:pPr>
            <w:pStyle w:val="Sidhuvud"/>
          </w:pPr>
        </w:p>
      </w:tc>
    </w:tr>
  </w:tbl>
  <w:p w14:paraId="3480F7B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D3"/>
    <w:rsid w:val="00000290"/>
    <w:rsid w:val="00004D5C"/>
    <w:rsid w:val="00005F68"/>
    <w:rsid w:val="000068DD"/>
    <w:rsid w:val="00006CA7"/>
    <w:rsid w:val="00007B6C"/>
    <w:rsid w:val="00012B00"/>
    <w:rsid w:val="00014EF6"/>
    <w:rsid w:val="00017197"/>
    <w:rsid w:val="0001725B"/>
    <w:rsid w:val="000203B0"/>
    <w:rsid w:val="00025992"/>
    <w:rsid w:val="00025B1F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0005"/>
    <w:rsid w:val="000A13CA"/>
    <w:rsid w:val="000A456A"/>
    <w:rsid w:val="000A5E43"/>
    <w:rsid w:val="000B56A9"/>
    <w:rsid w:val="000C61D1"/>
    <w:rsid w:val="000C7B22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274A8"/>
    <w:rsid w:val="00130EC3"/>
    <w:rsid w:val="001331B1"/>
    <w:rsid w:val="00134837"/>
    <w:rsid w:val="00135111"/>
    <w:rsid w:val="001428E2"/>
    <w:rsid w:val="001457BA"/>
    <w:rsid w:val="00167FA8"/>
    <w:rsid w:val="00170CE4"/>
    <w:rsid w:val="0017300E"/>
    <w:rsid w:val="00173126"/>
    <w:rsid w:val="00173596"/>
    <w:rsid w:val="00176A26"/>
    <w:rsid w:val="001779E1"/>
    <w:rsid w:val="001813DF"/>
    <w:rsid w:val="0019051C"/>
    <w:rsid w:val="0019127B"/>
    <w:rsid w:val="00192350"/>
    <w:rsid w:val="00192E34"/>
    <w:rsid w:val="00197A8A"/>
    <w:rsid w:val="001A2A61"/>
    <w:rsid w:val="001A4D6A"/>
    <w:rsid w:val="001A692F"/>
    <w:rsid w:val="001B4824"/>
    <w:rsid w:val="001B7962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16C1"/>
    <w:rsid w:val="00244468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E7BFD"/>
    <w:rsid w:val="002F3675"/>
    <w:rsid w:val="002F59E0"/>
    <w:rsid w:val="002F66A6"/>
    <w:rsid w:val="003050DB"/>
    <w:rsid w:val="00310561"/>
    <w:rsid w:val="00311D8C"/>
    <w:rsid w:val="0031273D"/>
    <w:rsid w:val="003128E2"/>
    <w:rsid w:val="00312F9A"/>
    <w:rsid w:val="003153D9"/>
    <w:rsid w:val="00320467"/>
    <w:rsid w:val="00321621"/>
    <w:rsid w:val="00323EF7"/>
    <w:rsid w:val="003240E1"/>
    <w:rsid w:val="00326C03"/>
    <w:rsid w:val="00327474"/>
    <w:rsid w:val="003277B5"/>
    <w:rsid w:val="003348B1"/>
    <w:rsid w:val="0033614B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108"/>
    <w:rsid w:val="00380663"/>
    <w:rsid w:val="00380F28"/>
    <w:rsid w:val="003853E3"/>
    <w:rsid w:val="0038587E"/>
    <w:rsid w:val="00387CDC"/>
    <w:rsid w:val="00392ED4"/>
    <w:rsid w:val="00393680"/>
    <w:rsid w:val="00394D4C"/>
    <w:rsid w:val="003971E0"/>
    <w:rsid w:val="003A00DA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46D8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0EC6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0A6"/>
    <w:rsid w:val="004865B8"/>
    <w:rsid w:val="00486C0D"/>
    <w:rsid w:val="00491251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6562"/>
    <w:rsid w:val="004C70EE"/>
    <w:rsid w:val="004C7D4B"/>
    <w:rsid w:val="004D766C"/>
    <w:rsid w:val="004E1DE3"/>
    <w:rsid w:val="004E251B"/>
    <w:rsid w:val="004E25CD"/>
    <w:rsid w:val="004E2AA9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16449"/>
    <w:rsid w:val="00521192"/>
    <w:rsid w:val="0052127C"/>
    <w:rsid w:val="005302E0"/>
    <w:rsid w:val="00544738"/>
    <w:rsid w:val="005456E4"/>
    <w:rsid w:val="00545D18"/>
    <w:rsid w:val="00547B89"/>
    <w:rsid w:val="005557F8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2D70"/>
    <w:rsid w:val="00595EDE"/>
    <w:rsid w:val="00596D81"/>
    <w:rsid w:val="00596E2B"/>
    <w:rsid w:val="005A0CBA"/>
    <w:rsid w:val="005A2022"/>
    <w:rsid w:val="005A5193"/>
    <w:rsid w:val="005B115A"/>
    <w:rsid w:val="005B537F"/>
    <w:rsid w:val="005C120D"/>
    <w:rsid w:val="005C5608"/>
    <w:rsid w:val="005D07C2"/>
    <w:rsid w:val="005E2F29"/>
    <w:rsid w:val="005E400D"/>
    <w:rsid w:val="005E4838"/>
    <w:rsid w:val="005E4E79"/>
    <w:rsid w:val="005E5689"/>
    <w:rsid w:val="005E5CE7"/>
    <w:rsid w:val="005F08C5"/>
    <w:rsid w:val="005F4C0F"/>
    <w:rsid w:val="00605718"/>
    <w:rsid w:val="00605C66"/>
    <w:rsid w:val="006175D7"/>
    <w:rsid w:val="006208E5"/>
    <w:rsid w:val="006273E4"/>
    <w:rsid w:val="00631F82"/>
    <w:rsid w:val="00633B59"/>
    <w:rsid w:val="006358C8"/>
    <w:rsid w:val="00637CFA"/>
    <w:rsid w:val="0064133A"/>
    <w:rsid w:val="0064160C"/>
    <w:rsid w:val="00647FD7"/>
    <w:rsid w:val="00650080"/>
    <w:rsid w:val="00651F17"/>
    <w:rsid w:val="00654B4D"/>
    <w:rsid w:val="0065559D"/>
    <w:rsid w:val="00660D84"/>
    <w:rsid w:val="0066133A"/>
    <w:rsid w:val="0066378C"/>
    <w:rsid w:val="00663AD5"/>
    <w:rsid w:val="00665AF1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6E6D"/>
    <w:rsid w:val="007171AB"/>
    <w:rsid w:val="007213D0"/>
    <w:rsid w:val="0072277C"/>
    <w:rsid w:val="00732599"/>
    <w:rsid w:val="00743E09"/>
    <w:rsid w:val="007445FD"/>
    <w:rsid w:val="00744FCC"/>
    <w:rsid w:val="00750AC9"/>
    <w:rsid w:val="00750C93"/>
    <w:rsid w:val="00754E24"/>
    <w:rsid w:val="007570CB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34D4"/>
    <w:rsid w:val="0079641B"/>
    <w:rsid w:val="00797A90"/>
    <w:rsid w:val="007A1856"/>
    <w:rsid w:val="007A1887"/>
    <w:rsid w:val="007A1FDF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157F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595C"/>
    <w:rsid w:val="008503BF"/>
    <w:rsid w:val="008504F6"/>
    <w:rsid w:val="008573B9"/>
    <w:rsid w:val="00863BB7"/>
    <w:rsid w:val="00871516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1C4D"/>
    <w:rsid w:val="008A4CEA"/>
    <w:rsid w:val="008A7506"/>
    <w:rsid w:val="008B1603"/>
    <w:rsid w:val="008B20ED"/>
    <w:rsid w:val="008B425F"/>
    <w:rsid w:val="008C4538"/>
    <w:rsid w:val="008C562B"/>
    <w:rsid w:val="008C6717"/>
    <w:rsid w:val="008C682C"/>
    <w:rsid w:val="008D2D6B"/>
    <w:rsid w:val="008D2F7C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6165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4554"/>
    <w:rsid w:val="009C610D"/>
    <w:rsid w:val="009D43F3"/>
    <w:rsid w:val="009D4E9F"/>
    <w:rsid w:val="009D5D40"/>
    <w:rsid w:val="009D6B1B"/>
    <w:rsid w:val="009E107B"/>
    <w:rsid w:val="009E18D6"/>
    <w:rsid w:val="009F5F81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3A4B"/>
    <w:rsid w:val="00A65996"/>
    <w:rsid w:val="00A67276"/>
    <w:rsid w:val="00A67588"/>
    <w:rsid w:val="00A67840"/>
    <w:rsid w:val="00A71A9E"/>
    <w:rsid w:val="00A7382D"/>
    <w:rsid w:val="00A743AC"/>
    <w:rsid w:val="00A82E9D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7678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27F6B"/>
    <w:rsid w:val="00B316CA"/>
    <w:rsid w:val="00B31BFB"/>
    <w:rsid w:val="00B3528F"/>
    <w:rsid w:val="00B357AB"/>
    <w:rsid w:val="00B41F72"/>
    <w:rsid w:val="00B44E90"/>
    <w:rsid w:val="00B45324"/>
    <w:rsid w:val="00B4719D"/>
    <w:rsid w:val="00B47956"/>
    <w:rsid w:val="00B517E1"/>
    <w:rsid w:val="00B52260"/>
    <w:rsid w:val="00B55E70"/>
    <w:rsid w:val="00B60238"/>
    <w:rsid w:val="00B64962"/>
    <w:rsid w:val="00B65EE5"/>
    <w:rsid w:val="00B66AC0"/>
    <w:rsid w:val="00B71634"/>
    <w:rsid w:val="00B73091"/>
    <w:rsid w:val="00B80840"/>
    <w:rsid w:val="00B815FC"/>
    <w:rsid w:val="00B82A05"/>
    <w:rsid w:val="00B84409"/>
    <w:rsid w:val="00B84E2D"/>
    <w:rsid w:val="00B919F4"/>
    <w:rsid w:val="00B927C9"/>
    <w:rsid w:val="00B95017"/>
    <w:rsid w:val="00B96EFA"/>
    <w:rsid w:val="00BB4AC0"/>
    <w:rsid w:val="00BB5683"/>
    <w:rsid w:val="00BC0161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4E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4B62"/>
    <w:rsid w:val="00C26068"/>
    <w:rsid w:val="00C26DF9"/>
    <w:rsid w:val="00C271A8"/>
    <w:rsid w:val="00C3050C"/>
    <w:rsid w:val="00C30D24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5CD3"/>
    <w:rsid w:val="00C76D49"/>
    <w:rsid w:val="00C80AD4"/>
    <w:rsid w:val="00C9061B"/>
    <w:rsid w:val="00C93EBA"/>
    <w:rsid w:val="00CA0BD8"/>
    <w:rsid w:val="00CA2C83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17D5"/>
    <w:rsid w:val="00D458F0"/>
    <w:rsid w:val="00D50B3B"/>
    <w:rsid w:val="00D5467F"/>
    <w:rsid w:val="00D55837"/>
    <w:rsid w:val="00D60F51"/>
    <w:rsid w:val="00D6730A"/>
    <w:rsid w:val="00D674A6"/>
    <w:rsid w:val="00D7168E"/>
    <w:rsid w:val="00D718FB"/>
    <w:rsid w:val="00D73BCD"/>
    <w:rsid w:val="00D74B7C"/>
    <w:rsid w:val="00D76068"/>
    <w:rsid w:val="00D76B01"/>
    <w:rsid w:val="00D804A2"/>
    <w:rsid w:val="00D82C26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C5C56"/>
    <w:rsid w:val="00DD0722"/>
    <w:rsid w:val="00DD212F"/>
    <w:rsid w:val="00DE6010"/>
    <w:rsid w:val="00DE6A75"/>
    <w:rsid w:val="00DF221F"/>
    <w:rsid w:val="00DF5BFB"/>
    <w:rsid w:val="00DF5CD6"/>
    <w:rsid w:val="00E022DA"/>
    <w:rsid w:val="00E03BCB"/>
    <w:rsid w:val="00E124DC"/>
    <w:rsid w:val="00E26DDF"/>
    <w:rsid w:val="00E30167"/>
    <w:rsid w:val="00E31E4B"/>
    <w:rsid w:val="00E33493"/>
    <w:rsid w:val="00E37922"/>
    <w:rsid w:val="00E406DF"/>
    <w:rsid w:val="00E415D3"/>
    <w:rsid w:val="00E4205A"/>
    <w:rsid w:val="00E469E4"/>
    <w:rsid w:val="00E475C3"/>
    <w:rsid w:val="00E509B0"/>
    <w:rsid w:val="00E50B11"/>
    <w:rsid w:val="00E54246"/>
    <w:rsid w:val="00E55D8E"/>
    <w:rsid w:val="00E6435D"/>
    <w:rsid w:val="00E74A30"/>
    <w:rsid w:val="00E77778"/>
    <w:rsid w:val="00E77B7E"/>
    <w:rsid w:val="00E82DF1"/>
    <w:rsid w:val="00E93339"/>
    <w:rsid w:val="00E96532"/>
    <w:rsid w:val="00E973A0"/>
    <w:rsid w:val="00E976E4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46D9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B295C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11E20FE"/>
  <w15:docId w15:val="{6FEB2397-EF7A-4120-99C3-9B226BB8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DACF9D88064A6F88B216D92634E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B6320-08AC-4613-BB55-7F17537E0924}"/>
      </w:docPartPr>
      <w:docPartBody>
        <w:p w:rsidR="002A7DFF" w:rsidRDefault="0068634D" w:rsidP="0068634D">
          <w:pPr>
            <w:pStyle w:val="0DDACF9D88064A6F88B216D92634E9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251200680440CDB6A4A8E7EEAB8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4320C-7B41-4092-89B2-35CE87E12DA2}"/>
      </w:docPartPr>
      <w:docPartBody>
        <w:p w:rsidR="002A7DFF" w:rsidRDefault="0068634D" w:rsidP="0068634D">
          <w:pPr>
            <w:pStyle w:val="EA251200680440CDB6A4A8E7EEAB81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AB41D064AE4E0F80EEA8377BC00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DD811-DCCA-4841-80C9-19F94D08A209}"/>
      </w:docPartPr>
      <w:docPartBody>
        <w:p w:rsidR="002A7DFF" w:rsidRDefault="0068634D" w:rsidP="0068634D">
          <w:pPr>
            <w:pStyle w:val="0CAB41D064AE4E0F80EEA8377BC0029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3113EAD6F23464BAAA0CBB5E4B96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C97BB2-DA0B-48DA-971F-7C200283A4C8}"/>
      </w:docPartPr>
      <w:docPartBody>
        <w:p w:rsidR="00605245" w:rsidRDefault="00974B8F" w:rsidP="00974B8F">
          <w:pPr>
            <w:pStyle w:val="D3113EAD6F23464BAAA0CBB5E4B961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61B392E8D142C09899EE094FF85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A8ABD-9EB3-487E-8318-6D64DB0400CE}"/>
      </w:docPartPr>
      <w:docPartBody>
        <w:p w:rsidR="00605245" w:rsidRDefault="00974B8F" w:rsidP="00974B8F">
          <w:pPr>
            <w:pStyle w:val="D761B392E8D142C09899EE094FF8504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4D"/>
    <w:rsid w:val="002A7DFF"/>
    <w:rsid w:val="00605245"/>
    <w:rsid w:val="0068634D"/>
    <w:rsid w:val="0097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AB0A4A1BDFA492AB3AFCF039B561B57">
    <w:name w:val="4AB0A4A1BDFA492AB3AFCF039B561B57"/>
    <w:rsid w:val="0068634D"/>
  </w:style>
  <w:style w:type="character" w:styleId="Platshllartext">
    <w:name w:val="Placeholder Text"/>
    <w:basedOn w:val="Standardstycketeckensnitt"/>
    <w:uiPriority w:val="99"/>
    <w:semiHidden/>
    <w:rsid w:val="00974B8F"/>
  </w:style>
  <w:style w:type="paragraph" w:customStyle="1" w:styleId="62A875061ED8478A825B6578C1512C9A">
    <w:name w:val="62A875061ED8478A825B6578C1512C9A"/>
    <w:rsid w:val="0068634D"/>
  </w:style>
  <w:style w:type="paragraph" w:customStyle="1" w:styleId="F32E89A6BB5B454BA2C7E16F7249D049">
    <w:name w:val="F32E89A6BB5B454BA2C7E16F7249D049"/>
    <w:rsid w:val="0068634D"/>
  </w:style>
  <w:style w:type="paragraph" w:customStyle="1" w:styleId="A82B848BBF4E470DA68D57594AAFF677">
    <w:name w:val="A82B848BBF4E470DA68D57594AAFF677"/>
    <w:rsid w:val="0068634D"/>
  </w:style>
  <w:style w:type="paragraph" w:customStyle="1" w:styleId="0DDACF9D88064A6F88B216D92634E989">
    <w:name w:val="0DDACF9D88064A6F88B216D92634E989"/>
    <w:rsid w:val="0068634D"/>
  </w:style>
  <w:style w:type="paragraph" w:customStyle="1" w:styleId="EA251200680440CDB6A4A8E7EEAB816B">
    <w:name w:val="EA251200680440CDB6A4A8E7EEAB816B"/>
    <w:rsid w:val="0068634D"/>
  </w:style>
  <w:style w:type="paragraph" w:customStyle="1" w:styleId="DC8E0E6631224B05B9323DA87A7E3A1C">
    <w:name w:val="DC8E0E6631224B05B9323DA87A7E3A1C"/>
    <w:rsid w:val="0068634D"/>
  </w:style>
  <w:style w:type="paragraph" w:customStyle="1" w:styleId="563F55C9CEE847D0B8A16390EE9A4E06">
    <w:name w:val="563F55C9CEE847D0B8A16390EE9A4E06"/>
    <w:rsid w:val="0068634D"/>
  </w:style>
  <w:style w:type="paragraph" w:customStyle="1" w:styleId="E1342C6F4B9F42E4B6D66D9DE12F11F8">
    <w:name w:val="E1342C6F4B9F42E4B6D66D9DE12F11F8"/>
    <w:rsid w:val="0068634D"/>
  </w:style>
  <w:style w:type="paragraph" w:customStyle="1" w:styleId="6962F8AD7CFF45AA8D36A507B3A9DB77">
    <w:name w:val="6962F8AD7CFF45AA8D36A507B3A9DB77"/>
    <w:rsid w:val="0068634D"/>
  </w:style>
  <w:style w:type="paragraph" w:customStyle="1" w:styleId="AE00C3C48B7B497F9DAD5C631DBB710E">
    <w:name w:val="AE00C3C48B7B497F9DAD5C631DBB710E"/>
    <w:rsid w:val="0068634D"/>
  </w:style>
  <w:style w:type="paragraph" w:customStyle="1" w:styleId="B8804C9326D64273B1222F0C824CE0C5">
    <w:name w:val="B8804C9326D64273B1222F0C824CE0C5"/>
    <w:rsid w:val="0068634D"/>
  </w:style>
  <w:style w:type="paragraph" w:customStyle="1" w:styleId="A41949C60D5A402188C4086E8714359E">
    <w:name w:val="A41949C60D5A402188C4086E8714359E"/>
    <w:rsid w:val="0068634D"/>
  </w:style>
  <w:style w:type="paragraph" w:customStyle="1" w:styleId="B061F2F08FE5448B8C43220D480D0A5F">
    <w:name w:val="B061F2F08FE5448B8C43220D480D0A5F"/>
    <w:rsid w:val="0068634D"/>
  </w:style>
  <w:style w:type="paragraph" w:customStyle="1" w:styleId="7CD993ABA22548BE907D461050C26F43">
    <w:name w:val="7CD993ABA22548BE907D461050C26F43"/>
    <w:rsid w:val="0068634D"/>
  </w:style>
  <w:style w:type="paragraph" w:customStyle="1" w:styleId="15E75525E71F40B693E7F55A58F0DEEA">
    <w:name w:val="15E75525E71F40B693E7F55A58F0DEEA"/>
    <w:rsid w:val="0068634D"/>
  </w:style>
  <w:style w:type="paragraph" w:customStyle="1" w:styleId="0CAB41D064AE4E0F80EEA8377BC00292">
    <w:name w:val="0CAB41D064AE4E0F80EEA8377BC00292"/>
    <w:rsid w:val="0068634D"/>
  </w:style>
  <w:style w:type="paragraph" w:customStyle="1" w:styleId="C6473251A14C499CA88A249B1ABC4C61">
    <w:name w:val="C6473251A14C499CA88A249B1ABC4C61"/>
    <w:rsid w:val="0068634D"/>
  </w:style>
  <w:style w:type="paragraph" w:customStyle="1" w:styleId="D3113EAD6F23464BAAA0CBB5E4B961BA">
    <w:name w:val="D3113EAD6F23464BAAA0CBB5E4B961BA"/>
    <w:rsid w:val="00974B8F"/>
  </w:style>
  <w:style w:type="paragraph" w:customStyle="1" w:styleId="D761B392E8D142C09899EE094FF85047">
    <w:name w:val="D761B392E8D142C09899EE094FF85047"/>
    <w:rsid w:val="00974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2018-06-28T00:00:00</HeaderDate>
    <Office/>
    <Dnr>Ju2018/03503/POL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2018-06-28T00:00:00</HeaderDate>
    <Office/>
    <Dnr>Ju2018/03503/POL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2018-06-28T00:00:00</HeaderDate>
    <Office/>
    <Dnr>Ju2018/03503/POL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284435f8-4ab2-4329-a995-5a3e75af039a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D103-0761-4CEA-9E21-322E579FB14B}"/>
</file>

<file path=customXml/itemProps2.xml><?xml version="1.0" encoding="utf-8"?>
<ds:datastoreItem xmlns:ds="http://schemas.openxmlformats.org/officeDocument/2006/customXml" ds:itemID="{CB0129B8-71F2-4D77-8495-77488B0B50DA}"/>
</file>

<file path=customXml/itemProps3.xml><?xml version="1.0" encoding="utf-8"?>
<ds:datastoreItem xmlns:ds="http://schemas.openxmlformats.org/officeDocument/2006/customXml" ds:itemID="{614F44C7-C85A-42BD-9B2A-D4B9D144D448}"/>
</file>

<file path=customXml/itemProps4.xml><?xml version="1.0" encoding="utf-8"?>
<ds:datastoreItem xmlns:ds="http://schemas.openxmlformats.org/officeDocument/2006/customXml" ds:itemID="{CB0129B8-71F2-4D77-8495-77488B0B50DA}"/>
</file>

<file path=customXml/itemProps5.xml><?xml version="1.0" encoding="utf-8"?>
<ds:datastoreItem xmlns:ds="http://schemas.openxmlformats.org/officeDocument/2006/customXml" ds:itemID="{CA23B973-4BDA-49B5-9625-EA20ED2563DD}"/>
</file>

<file path=customXml/itemProps6.xml><?xml version="1.0" encoding="utf-8"?>
<ds:datastoreItem xmlns:ds="http://schemas.openxmlformats.org/officeDocument/2006/customXml" ds:itemID="{CB0129B8-71F2-4D77-8495-77488B0B50DA}"/>
</file>

<file path=customXml/itemProps7.xml><?xml version="1.0" encoding="utf-8"?>
<ds:datastoreItem xmlns:ds="http://schemas.openxmlformats.org/officeDocument/2006/customXml" ds:itemID="{FD67953F-941F-4468-9402-B18F0DEF5AA3}"/>
</file>

<file path=customXml/itemProps8.xml><?xml version="1.0" encoding="utf-8"?>
<ds:datastoreItem xmlns:ds="http://schemas.openxmlformats.org/officeDocument/2006/customXml" ds:itemID="{DC97C845-5EB3-461B-931A-D5AF341F2FB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Pleiner</dc:creator>
  <cp:keywords/>
  <dc:description/>
  <cp:lastModifiedBy>Gunilla Hansson-Böe</cp:lastModifiedBy>
  <cp:revision>2</cp:revision>
  <cp:lastPrinted>2018-06-21T10:56:00Z</cp:lastPrinted>
  <dcterms:created xsi:type="dcterms:W3CDTF">2018-06-28T07:35:00Z</dcterms:created>
  <dcterms:modified xsi:type="dcterms:W3CDTF">2018-06-28T07:35:00Z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25d10a95-b928-41e8-9591-82384e5872ea</vt:lpwstr>
  </property>
</Properties>
</file>