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6534" w14:textId="4EE6284C" w:rsidR="00455D09" w:rsidRDefault="00455D09" w:rsidP="0085548A">
      <w:pPr>
        <w:pStyle w:val="Rubrik"/>
      </w:pPr>
      <w:r>
        <w:t xml:space="preserve">Svar på </w:t>
      </w:r>
      <w:r w:rsidR="00F1461A">
        <w:t>fråga</w:t>
      </w:r>
      <w:r>
        <w:t xml:space="preserve"> 2019/20:</w:t>
      </w:r>
      <w:r w:rsidR="00F1461A">
        <w:t>1927</w:t>
      </w:r>
      <w:r>
        <w:t xml:space="preserve"> av </w:t>
      </w:r>
      <w:r w:rsidR="00F1461A">
        <w:t>Björn Söder</w:t>
      </w:r>
      <w:r>
        <w:t xml:space="preserve"> (</w:t>
      </w:r>
      <w:r w:rsidR="00F1461A">
        <w:t>SD</w:t>
      </w:r>
      <w:r>
        <w:t>)</w:t>
      </w:r>
      <w:r>
        <w:br/>
      </w:r>
      <w:r w:rsidR="00F1461A">
        <w:t>Utbyggnaden av Arlanda</w:t>
      </w:r>
    </w:p>
    <w:p w14:paraId="17CF4252" w14:textId="0061BCAD" w:rsidR="00F1461A" w:rsidRDefault="00F1461A" w:rsidP="0085548A">
      <w:pPr>
        <w:pStyle w:val="Brdtext"/>
      </w:pPr>
      <w:r>
        <w:t xml:space="preserve">Björn Söder har frågat </w:t>
      </w:r>
      <w:r w:rsidR="00C442EE">
        <w:t xml:space="preserve">mig vad </w:t>
      </w:r>
      <w:r w:rsidR="00FF75F1">
        <w:t xml:space="preserve">som avses </w:t>
      </w:r>
      <w:r w:rsidR="00C442EE">
        <w:t>med ”de närmst</w:t>
      </w:r>
      <w:r w:rsidR="008C1019">
        <w:t>a</w:t>
      </w:r>
      <w:r w:rsidR="00C442EE">
        <w:t xml:space="preserve"> åren” när det gäller </w:t>
      </w:r>
      <w:r w:rsidR="009A4C2B">
        <w:t xml:space="preserve">behovet av flygkapacitet och </w:t>
      </w:r>
      <w:r w:rsidR="00C442EE">
        <w:t>utbyggnaden av Arlanda.</w:t>
      </w:r>
    </w:p>
    <w:p w14:paraId="56D4569A" w14:textId="22889F45" w:rsidR="00607F73" w:rsidRDefault="00FF75F1" w:rsidP="00607F73">
      <w:pPr>
        <w:pStyle w:val="Brdtext"/>
      </w:pPr>
      <w:r>
        <w:t xml:space="preserve">Det är </w:t>
      </w:r>
      <w:r w:rsidR="00607F73">
        <w:t xml:space="preserve">Swedavia AB </w:t>
      </w:r>
      <w:r>
        <w:t xml:space="preserve">som </w:t>
      </w:r>
      <w:r w:rsidR="00607F73">
        <w:t>har konstaterat att det inte finns behov av ytterligare kapacitetsutbyggnad i form av rullbana på Arlanda under de närmsta åren.</w:t>
      </w:r>
    </w:p>
    <w:p w14:paraId="02D41ADC" w14:textId="2B0B475C" w:rsidR="00607F73" w:rsidRDefault="00607F73" w:rsidP="00607F73">
      <w:pPr>
        <w:pStyle w:val="Brdtext"/>
      </w:pPr>
      <w:r>
        <w:t xml:space="preserve">Beslut om investeringar är liksom andra frågor av operativ karaktär ett ansvar för bolagets styrelse och ledning att hantera inom ramen för bolagets uppdrag. Statsrådet Baylan har svarat på fråga 2019/20:1604 av Jens Holm, fråga 2019/20:1625 av Lars </w:t>
      </w:r>
      <w:proofErr w:type="spellStart"/>
      <w:r>
        <w:t>Hjälmered</w:t>
      </w:r>
      <w:proofErr w:type="spellEnd"/>
      <w:r>
        <w:t xml:space="preserve"> och fråga 2019/20:1626 av Maria Stockhaus där det framgår att regeringen har förtroende för bolagets styrelse och ledning och delar deras bedömning.</w:t>
      </w:r>
    </w:p>
    <w:p w14:paraId="1CE22746" w14:textId="47761832" w:rsidR="007F5353" w:rsidRPr="007F5353" w:rsidRDefault="007F5353" w:rsidP="0085548A">
      <w:pPr>
        <w:pStyle w:val="Brdtext"/>
      </w:pPr>
      <w:r w:rsidRPr="007F5353">
        <w:t>Stockholm den 24 augusti 2020</w:t>
      </w:r>
    </w:p>
    <w:p w14:paraId="188B201E" w14:textId="2C5BCC3B" w:rsidR="007F5353" w:rsidRPr="007F5353" w:rsidRDefault="007F5353" w:rsidP="0085548A">
      <w:pPr>
        <w:pStyle w:val="Brdtext"/>
      </w:pPr>
    </w:p>
    <w:p w14:paraId="28ECE242" w14:textId="46789BC7" w:rsidR="00E170EE" w:rsidRPr="000B4182" w:rsidRDefault="007F5353" w:rsidP="00C5290E">
      <w:pPr>
        <w:pStyle w:val="Brdtext"/>
      </w:pPr>
      <w:r w:rsidRPr="007F5353">
        <w:t>Tomas Eneroth</w:t>
      </w:r>
    </w:p>
    <w:sectPr w:rsidR="00E170EE" w:rsidRPr="000B4182"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2C79" w14:textId="77777777" w:rsidR="00393B67" w:rsidRDefault="00393B67" w:rsidP="00A87A54">
      <w:pPr>
        <w:spacing w:after="0" w:line="240" w:lineRule="auto"/>
      </w:pPr>
      <w:r>
        <w:separator/>
      </w:r>
    </w:p>
  </w:endnote>
  <w:endnote w:type="continuationSeparator" w:id="0">
    <w:p w14:paraId="4604DF72" w14:textId="77777777" w:rsidR="00393B67" w:rsidRDefault="00393B6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03A" w14:textId="77777777" w:rsidR="0046447A" w:rsidRDefault="004644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EA64D9" w14:textId="77777777" w:rsidTr="006A26EC">
      <w:trPr>
        <w:trHeight w:val="227"/>
        <w:jc w:val="right"/>
      </w:trPr>
      <w:tc>
        <w:tcPr>
          <w:tcW w:w="708" w:type="dxa"/>
          <w:vAlign w:val="bottom"/>
        </w:tcPr>
        <w:p w14:paraId="3CB0925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3816B4" w14:textId="77777777" w:rsidTr="006A26EC">
      <w:trPr>
        <w:trHeight w:val="850"/>
        <w:jc w:val="right"/>
      </w:trPr>
      <w:tc>
        <w:tcPr>
          <w:tcW w:w="708" w:type="dxa"/>
          <w:vAlign w:val="bottom"/>
        </w:tcPr>
        <w:p w14:paraId="272BCBD9" w14:textId="77777777" w:rsidR="005606BC" w:rsidRPr="00347E11" w:rsidRDefault="005606BC" w:rsidP="005606BC">
          <w:pPr>
            <w:pStyle w:val="Sidfot"/>
            <w:spacing w:line="276" w:lineRule="auto"/>
            <w:jc w:val="right"/>
          </w:pPr>
        </w:p>
      </w:tc>
    </w:tr>
  </w:tbl>
  <w:p w14:paraId="40CBCD2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2C3BC3" w14:textId="77777777" w:rsidTr="001F4302">
      <w:trPr>
        <w:trHeight w:val="510"/>
      </w:trPr>
      <w:tc>
        <w:tcPr>
          <w:tcW w:w="8525" w:type="dxa"/>
          <w:gridSpan w:val="2"/>
          <w:vAlign w:val="bottom"/>
        </w:tcPr>
        <w:p w14:paraId="075154BB" w14:textId="77777777" w:rsidR="00347E11" w:rsidRPr="00347E11" w:rsidRDefault="00347E11" w:rsidP="00347E11">
          <w:pPr>
            <w:pStyle w:val="Sidfot"/>
            <w:rPr>
              <w:sz w:val="8"/>
            </w:rPr>
          </w:pPr>
        </w:p>
      </w:tc>
    </w:tr>
    <w:tr w:rsidR="00093408" w:rsidRPr="00EE3C0F" w14:paraId="56009244" w14:textId="77777777" w:rsidTr="00C26068">
      <w:trPr>
        <w:trHeight w:val="227"/>
      </w:trPr>
      <w:tc>
        <w:tcPr>
          <w:tcW w:w="4074" w:type="dxa"/>
        </w:tcPr>
        <w:p w14:paraId="79FD79A9" w14:textId="77777777" w:rsidR="00347E11" w:rsidRPr="00F53AEA" w:rsidRDefault="00347E11" w:rsidP="00C26068">
          <w:pPr>
            <w:pStyle w:val="Sidfot"/>
            <w:spacing w:line="276" w:lineRule="auto"/>
          </w:pPr>
        </w:p>
      </w:tc>
      <w:tc>
        <w:tcPr>
          <w:tcW w:w="4451" w:type="dxa"/>
        </w:tcPr>
        <w:p w14:paraId="0C312FB9" w14:textId="77777777" w:rsidR="00093408" w:rsidRPr="00F53AEA" w:rsidRDefault="00093408" w:rsidP="00F53AEA">
          <w:pPr>
            <w:pStyle w:val="Sidfot"/>
            <w:spacing w:line="276" w:lineRule="auto"/>
          </w:pPr>
        </w:p>
      </w:tc>
    </w:tr>
  </w:tbl>
  <w:p w14:paraId="6EF80E2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8E73" w14:textId="77777777" w:rsidR="00393B67" w:rsidRDefault="00393B67" w:rsidP="00A87A54">
      <w:pPr>
        <w:spacing w:after="0" w:line="240" w:lineRule="auto"/>
      </w:pPr>
      <w:r>
        <w:separator/>
      </w:r>
    </w:p>
  </w:footnote>
  <w:footnote w:type="continuationSeparator" w:id="0">
    <w:p w14:paraId="2964D6FA" w14:textId="77777777" w:rsidR="00393B67" w:rsidRDefault="00393B6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FE2E" w14:textId="77777777" w:rsidR="0046447A" w:rsidRDefault="004644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151F" w14:textId="77777777" w:rsidR="0046447A" w:rsidRDefault="004644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5D09" w14:paraId="733BDFAD" w14:textId="77777777" w:rsidTr="00C93EBA">
      <w:trPr>
        <w:trHeight w:val="227"/>
      </w:trPr>
      <w:tc>
        <w:tcPr>
          <w:tcW w:w="5534" w:type="dxa"/>
        </w:tcPr>
        <w:p w14:paraId="2E7F0D1B" w14:textId="77777777" w:rsidR="00455D09" w:rsidRPr="007D73AB" w:rsidRDefault="00455D09">
          <w:pPr>
            <w:pStyle w:val="Sidhuvud"/>
          </w:pPr>
        </w:p>
      </w:tc>
      <w:tc>
        <w:tcPr>
          <w:tcW w:w="3170" w:type="dxa"/>
          <w:vAlign w:val="bottom"/>
        </w:tcPr>
        <w:p w14:paraId="5B267ECD" w14:textId="77777777" w:rsidR="00455D09" w:rsidRPr="007D73AB" w:rsidRDefault="00455D09" w:rsidP="00340DE0">
          <w:pPr>
            <w:pStyle w:val="Sidhuvud"/>
          </w:pPr>
        </w:p>
      </w:tc>
      <w:tc>
        <w:tcPr>
          <w:tcW w:w="1134" w:type="dxa"/>
        </w:tcPr>
        <w:p w14:paraId="6EDB6EF0" w14:textId="77777777" w:rsidR="00455D09" w:rsidRDefault="00455D09" w:rsidP="005A703A">
          <w:pPr>
            <w:pStyle w:val="Sidhuvud"/>
          </w:pPr>
        </w:p>
      </w:tc>
    </w:tr>
    <w:tr w:rsidR="00455D09" w14:paraId="03ED3A39" w14:textId="77777777" w:rsidTr="00C93EBA">
      <w:trPr>
        <w:trHeight w:val="1928"/>
      </w:trPr>
      <w:tc>
        <w:tcPr>
          <w:tcW w:w="5534" w:type="dxa"/>
        </w:tcPr>
        <w:p w14:paraId="5B00DEAA" w14:textId="77777777" w:rsidR="00455D09" w:rsidRPr="00340DE0" w:rsidRDefault="00455D09" w:rsidP="00340DE0">
          <w:pPr>
            <w:pStyle w:val="Sidhuvud"/>
          </w:pPr>
          <w:r>
            <w:rPr>
              <w:noProof/>
            </w:rPr>
            <w:drawing>
              <wp:inline distT="0" distB="0" distL="0" distR="0" wp14:anchorId="2B4F78F4" wp14:editId="22DFE8B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6B1279" w14:textId="77777777" w:rsidR="00455D09" w:rsidRPr="00710A6C" w:rsidRDefault="00455D09" w:rsidP="00EE3C0F">
          <w:pPr>
            <w:pStyle w:val="Sidhuvud"/>
            <w:rPr>
              <w:b/>
            </w:rPr>
          </w:pPr>
        </w:p>
        <w:p w14:paraId="65B08951" w14:textId="77777777" w:rsidR="00455D09" w:rsidRDefault="00455D09" w:rsidP="00EE3C0F">
          <w:pPr>
            <w:pStyle w:val="Sidhuvud"/>
          </w:pPr>
        </w:p>
        <w:p w14:paraId="4090CEB4" w14:textId="77777777" w:rsidR="00455D09" w:rsidRDefault="00455D09" w:rsidP="00EE3C0F">
          <w:pPr>
            <w:pStyle w:val="Sidhuvud"/>
          </w:pPr>
        </w:p>
        <w:p w14:paraId="0E56A6E9" w14:textId="77777777" w:rsidR="00455D09" w:rsidRDefault="00455D09" w:rsidP="00EE3C0F">
          <w:pPr>
            <w:pStyle w:val="Sidhuvud"/>
          </w:pPr>
        </w:p>
        <w:sdt>
          <w:sdtPr>
            <w:alias w:val="Dnr"/>
            <w:tag w:val="ccRKShow_Dnr"/>
            <w:id w:val="-829283628"/>
            <w:placeholder>
              <w:docPart w:val="00154D369B504780969A8A11EA114520"/>
            </w:placeholder>
            <w:dataBinding w:prefixMappings="xmlns:ns0='http://lp/documentinfo/RK' " w:xpath="/ns0:DocumentInfo[1]/ns0:BaseInfo[1]/ns0:Dnr[1]" w:storeItemID="{A2F42411-05E5-4171-80C5-65F7BDCA9E38}"/>
            <w:text/>
          </w:sdtPr>
          <w:sdtEndPr/>
          <w:sdtContent>
            <w:p w14:paraId="2D4DF21E" w14:textId="37C6D3EC" w:rsidR="00455D09" w:rsidRDefault="00455D09" w:rsidP="00EE3C0F">
              <w:pPr>
                <w:pStyle w:val="Sidhuvud"/>
              </w:pPr>
              <w:r>
                <w:t>I2020/0</w:t>
              </w:r>
              <w:r w:rsidR="00F1461A">
                <w:t>2088</w:t>
              </w:r>
              <w:r>
                <w:t xml:space="preserve">/TP </w:t>
              </w:r>
            </w:p>
          </w:sdtContent>
        </w:sdt>
        <w:sdt>
          <w:sdtPr>
            <w:alias w:val="DocNumber"/>
            <w:tag w:val="DocNumber"/>
            <w:id w:val="1726028884"/>
            <w:placeholder>
              <w:docPart w:val="2E732EB1F32C469192E2FA8664FE6277"/>
            </w:placeholder>
            <w:showingPlcHdr/>
            <w:dataBinding w:prefixMappings="xmlns:ns0='http://lp/documentinfo/RK' " w:xpath="/ns0:DocumentInfo[1]/ns0:BaseInfo[1]/ns0:DocNumber[1]" w:storeItemID="{A2F42411-05E5-4171-80C5-65F7BDCA9E38}"/>
            <w:text/>
          </w:sdtPr>
          <w:sdtEndPr/>
          <w:sdtContent>
            <w:p w14:paraId="224E2897" w14:textId="77777777" w:rsidR="00455D09" w:rsidRDefault="00455D09" w:rsidP="00EE3C0F">
              <w:pPr>
                <w:pStyle w:val="Sidhuvud"/>
              </w:pPr>
              <w:r>
                <w:rPr>
                  <w:rStyle w:val="Platshllartext"/>
                </w:rPr>
                <w:t xml:space="preserve"> </w:t>
              </w:r>
            </w:p>
          </w:sdtContent>
        </w:sdt>
        <w:p w14:paraId="2B77EB78" w14:textId="77777777" w:rsidR="00455D09" w:rsidRDefault="00455D09" w:rsidP="00EE3C0F">
          <w:pPr>
            <w:pStyle w:val="Sidhuvud"/>
          </w:pPr>
        </w:p>
      </w:tc>
      <w:tc>
        <w:tcPr>
          <w:tcW w:w="1134" w:type="dxa"/>
        </w:tcPr>
        <w:p w14:paraId="3291206E" w14:textId="77777777" w:rsidR="00455D09" w:rsidRDefault="00455D09" w:rsidP="0094502D">
          <w:pPr>
            <w:pStyle w:val="Sidhuvud"/>
          </w:pPr>
        </w:p>
        <w:p w14:paraId="0495DA88" w14:textId="77777777" w:rsidR="00455D09" w:rsidRPr="0094502D" w:rsidRDefault="00455D09" w:rsidP="00EC71A6">
          <w:pPr>
            <w:pStyle w:val="Sidhuvud"/>
          </w:pPr>
        </w:p>
      </w:tc>
    </w:tr>
    <w:tr w:rsidR="00455D09" w14:paraId="042E610C" w14:textId="77777777" w:rsidTr="00C93EBA">
      <w:trPr>
        <w:trHeight w:val="2268"/>
      </w:trPr>
      <w:sdt>
        <w:sdtPr>
          <w:rPr>
            <w:b/>
          </w:rPr>
          <w:alias w:val="SenderText"/>
          <w:tag w:val="ccRKShow_SenderText"/>
          <w:id w:val="1374046025"/>
          <w:placeholder>
            <w:docPart w:val="3A8DDD4B568A4A849088F244076A3EFA"/>
          </w:placeholder>
        </w:sdtPr>
        <w:sdtEndPr>
          <w:rPr>
            <w:b w:val="0"/>
          </w:rPr>
        </w:sdtEndPr>
        <w:sdtContent>
          <w:tc>
            <w:tcPr>
              <w:tcW w:w="5534" w:type="dxa"/>
              <w:tcMar>
                <w:right w:w="1134" w:type="dxa"/>
              </w:tcMar>
            </w:tcPr>
            <w:p w14:paraId="3EDF53A1" w14:textId="77777777" w:rsidR="00455D09" w:rsidRPr="00455D09" w:rsidRDefault="00455D09" w:rsidP="00340DE0">
              <w:pPr>
                <w:pStyle w:val="Sidhuvud"/>
                <w:rPr>
                  <w:b/>
                </w:rPr>
              </w:pPr>
              <w:r w:rsidRPr="00455D09">
                <w:rPr>
                  <w:b/>
                </w:rPr>
                <w:t>Infrastrukturdepartementet</w:t>
              </w:r>
            </w:p>
            <w:p w14:paraId="6A4406B6" w14:textId="77777777" w:rsidR="00F1461A" w:rsidRDefault="00455D09" w:rsidP="00340DE0">
              <w:pPr>
                <w:pStyle w:val="Sidhuvud"/>
              </w:pPr>
              <w:r w:rsidRPr="00455D09">
                <w:t>Infrastrukturministern</w:t>
              </w:r>
            </w:p>
            <w:p w14:paraId="189826CD" w14:textId="4D187445" w:rsidR="00455D09" w:rsidRPr="00340DE0" w:rsidRDefault="00455D09" w:rsidP="00340DE0">
              <w:pPr>
                <w:pStyle w:val="Sidhuvud"/>
              </w:pPr>
            </w:p>
          </w:tc>
          <w:bookmarkStart w:id="0" w:name="_GoBack" w:displacedByCustomXml="next"/>
          <w:bookmarkEnd w:id="0" w:displacedByCustomXml="next"/>
        </w:sdtContent>
      </w:sdt>
      <w:sdt>
        <w:sdtPr>
          <w:alias w:val="Recipient"/>
          <w:tag w:val="ccRKShow_Recipient"/>
          <w:id w:val="-28344517"/>
          <w:placeholder>
            <w:docPart w:val="FAF8B1FBD24D48B2B442309381DA5B36"/>
          </w:placeholder>
          <w:dataBinding w:prefixMappings="xmlns:ns0='http://lp/documentinfo/RK' " w:xpath="/ns0:DocumentInfo[1]/ns0:BaseInfo[1]/ns0:Recipient[1]" w:storeItemID="{A2F42411-05E5-4171-80C5-65F7BDCA9E38}"/>
          <w:text w:multiLine="1"/>
        </w:sdtPr>
        <w:sdtEndPr/>
        <w:sdtContent>
          <w:tc>
            <w:tcPr>
              <w:tcW w:w="3170" w:type="dxa"/>
            </w:tcPr>
            <w:p w14:paraId="20153BC0" w14:textId="56D27729" w:rsidR="00455D09" w:rsidRDefault="006D0710" w:rsidP="00547B89">
              <w:pPr>
                <w:pStyle w:val="Sidhuvud"/>
              </w:pPr>
              <w:r>
                <w:t>Till Riksdagen</w:t>
              </w:r>
            </w:p>
          </w:tc>
        </w:sdtContent>
      </w:sdt>
      <w:tc>
        <w:tcPr>
          <w:tcW w:w="1134" w:type="dxa"/>
        </w:tcPr>
        <w:p w14:paraId="69A1EDD8" w14:textId="77777777" w:rsidR="00455D09" w:rsidRDefault="00455D09" w:rsidP="003E6020">
          <w:pPr>
            <w:pStyle w:val="Sidhuvud"/>
          </w:pPr>
        </w:p>
      </w:tc>
    </w:tr>
  </w:tbl>
  <w:p w14:paraId="024DBA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0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6D3"/>
    <w:rsid w:val="000757FC"/>
    <w:rsid w:val="00076667"/>
    <w:rsid w:val="00080631"/>
    <w:rsid w:val="00082374"/>
    <w:rsid w:val="000862E0"/>
    <w:rsid w:val="00086B05"/>
    <w:rsid w:val="000873C3"/>
    <w:rsid w:val="00093408"/>
    <w:rsid w:val="00093BBF"/>
    <w:rsid w:val="0009435C"/>
    <w:rsid w:val="000A13CA"/>
    <w:rsid w:val="000A456A"/>
    <w:rsid w:val="000A5E43"/>
    <w:rsid w:val="000A7059"/>
    <w:rsid w:val="000B4182"/>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2F1"/>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218"/>
    <w:rsid w:val="00192350"/>
    <w:rsid w:val="00192E34"/>
    <w:rsid w:val="0019308B"/>
    <w:rsid w:val="00193A5E"/>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409"/>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F3A"/>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34A6"/>
    <w:rsid w:val="00380663"/>
    <w:rsid w:val="003853E3"/>
    <w:rsid w:val="0038587E"/>
    <w:rsid w:val="00392ED4"/>
    <w:rsid w:val="00393680"/>
    <w:rsid w:val="00393B67"/>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54A4"/>
    <w:rsid w:val="004060B1"/>
    <w:rsid w:val="0041093C"/>
    <w:rsid w:val="0041223B"/>
    <w:rsid w:val="004137EE"/>
    <w:rsid w:val="00413A4E"/>
    <w:rsid w:val="00415163"/>
    <w:rsid w:val="00415273"/>
    <w:rsid w:val="004157BE"/>
    <w:rsid w:val="0042068E"/>
    <w:rsid w:val="00422030"/>
    <w:rsid w:val="00422A7F"/>
    <w:rsid w:val="00426213"/>
    <w:rsid w:val="00431A7B"/>
    <w:rsid w:val="0043539A"/>
    <w:rsid w:val="0043623F"/>
    <w:rsid w:val="00437459"/>
    <w:rsid w:val="00441D70"/>
    <w:rsid w:val="004425C2"/>
    <w:rsid w:val="004451EF"/>
    <w:rsid w:val="00445604"/>
    <w:rsid w:val="00446BAE"/>
    <w:rsid w:val="004508BA"/>
    <w:rsid w:val="004557F3"/>
    <w:rsid w:val="00455D09"/>
    <w:rsid w:val="0045607E"/>
    <w:rsid w:val="00456DC3"/>
    <w:rsid w:val="0046337E"/>
    <w:rsid w:val="0046447A"/>
    <w:rsid w:val="00464CA1"/>
    <w:rsid w:val="004660C8"/>
    <w:rsid w:val="00467DEF"/>
    <w:rsid w:val="00472EBA"/>
    <w:rsid w:val="004735B6"/>
    <w:rsid w:val="004735F0"/>
    <w:rsid w:val="004745D7"/>
    <w:rsid w:val="00474676"/>
    <w:rsid w:val="0047511B"/>
    <w:rsid w:val="00480A8A"/>
    <w:rsid w:val="00480E86"/>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0C82"/>
    <w:rsid w:val="00540DC3"/>
    <w:rsid w:val="00542F62"/>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69FC"/>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07F73"/>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FC1"/>
    <w:rsid w:val="00663196"/>
    <w:rsid w:val="0066378C"/>
    <w:rsid w:val="006700F0"/>
    <w:rsid w:val="006706EA"/>
    <w:rsid w:val="00670A48"/>
    <w:rsid w:val="00672F6F"/>
    <w:rsid w:val="00674C2F"/>
    <w:rsid w:val="00674C8B"/>
    <w:rsid w:val="006817A1"/>
    <w:rsid w:val="00685C94"/>
    <w:rsid w:val="00691AEE"/>
    <w:rsid w:val="0069523C"/>
    <w:rsid w:val="006962CA"/>
    <w:rsid w:val="00696A95"/>
    <w:rsid w:val="00697AC0"/>
    <w:rsid w:val="006A09DA"/>
    <w:rsid w:val="006A1835"/>
    <w:rsid w:val="006A2625"/>
    <w:rsid w:val="006B4A30"/>
    <w:rsid w:val="006B7569"/>
    <w:rsid w:val="006C28EE"/>
    <w:rsid w:val="006C4FF1"/>
    <w:rsid w:val="006D0710"/>
    <w:rsid w:val="006D2998"/>
    <w:rsid w:val="006D3188"/>
    <w:rsid w:val="006D5159"/>
    <w:rsid w:val="006D6779"/>
    <w:rsid w:val="006E08FC"/>
    <w:rsid w:val="006F2588"/>
    <w:rsid w:val="006F3925"/>
    <w:rsid w:val="00710A6C"/>
    <w:rsid w:val="00710D98"/>
    <w:rsid w:val="00711068"/>
    <w:rsid w:val="00711CE9"/>
    <w:rsid w:val="00712266"/>
    <w:rsid w:val="00712593"/>
    <w:rsid w:val="00712D82"/>
    <w:rsid w:val="00716E22"/>
    <w:rsid w:val="007171AB"/>
    <w:rsid w:val="007213D0"/>
    <w:rsid w:val="007219C0"/>
    <w:rsid w:val="00732599"/>
    <w:rsid w:val="007439FA"/>
    <w:rsid w:val="00743E09"/>
    <w:rsid w:val="00744FCC"/>
    <w:rsid w:val="00747B9C"/>
    <w:rsid w:val="00750C93"/>
    <w:rsid w:val="00754E24"/>
    <w:rsid w:val="00757B3B"/>
    <w:rsid w:val="00760248"/>
    <w:rsid w:val="007618C5"/>
    <w:rsid w:val="00764FA6"/>
    <w:rsid w:val="00765294"/>
    <w:rsid w:val="00773075"/>
    <w:rsid w:val="00773F36"/>
    <w:rsid w:val="00775BF6"/>
    <w:rsid w:val="00776254"/>
    <w:rsid w:val="007769FC"/>
    <w:rsid w:val="00777CFF"/>
    <w:rsid w:val="007815BC"/>
    <w:rsid w:val="00782B3F"/>
    <w:rsid w:val="00782E3C"/>
    <w:rsid w:val="007900CC"/>
    <w:rsid w:val="00794DD4"/>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5353"/>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310"/>
    <w:rsid w:val="008A03E9"/>
    <w:rsid w:val="008A0A0D"/>
    <w:rsid w:val="008A3961"/>
    <w:rsid w:val="008A4CEA"/>
    <w:rsid w:val="008A7506"/>
    <w:rsid w:val="008B1603"/>
    <w:rsid w:val="008B2053"/>
    <w:rsid w:val="008B20ED"/>
    <w:rsid w:val="008B4A63"/>
    <w:rsid w:val="008B6135"/>
    <w:rsid w:val="008B7BEB"/>
    <w:rsid w:val="008C02B8"/>
    <w:rsid w:val="008C1019"/>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582"/>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C2B"/>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0C7"/>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328"/>
    <w:rsid w:val="00AB10E7"/>
    <w:rsid w:val="00AB4D25"/>
    <w:rsid w:val="00AB5033"/>
    <w:rsid w:val="00AB5298"/>
    <w:rsid w:val="00AB5519"/>
    <w:rsid w:val="00AB6313"/>
    <w:rsid w:val="00AB6BC9"/>
    <w:rsid w:val="00AB6FA6"/>
    <w:rsid w:val="00AB71DD"/>
    <w:rsid w:val="00AC15C5"/>
    <w:rsid w:val="00AD0E75"/>
    <w:rsid w:val="00AE77EB"/>
    <w:rsid w:val="00AE7A99"/>
    <w:rsid w:val="00AE7BD8"/>
    <w:rsid w:val="00AE7D02"/>
    <w:rsid w:val="00AF0BB7"/>
    <w:rsid w:val="00AF0BDE"/>
    <w:rsid w:val="00AF0EDE"/>
    <w:rsid w:val="00AF3345"/>
    <w:rsid w:val="00AF4853"/>
    <w:rsid w:val="00AF53B9"/>
    <w:rsid w:val="00B00702"/>
    <w:rsid w:val="00B0110B"/>
    <w:rsid w:val="00B0234E"/>
    <w:rsid w:val="00B06751"/>
    <w:rsid w:val="00B07931"/>
    <w:rsid w:val="00B100A6"/>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0ED"/>
    <w:rsid w:val="00B66AC0"/>
    <w:rsid w:val="00B71634"/>
    <w:rsid w:val="00B7193E"/>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F20"/>
    <w:rsid w:val="00BF27B2"/>
    <w:rsid w:val="00BF4F06"/>
    <w:rsid w:val="00BF534E"/>
    <w:rsid w:val="00BF5717"/>
    <w:rsid w:val="00BF66D2"/>
    <w:rsid w:val="00C01585"/>
    <w:rsid w:val="00C0764A"/>
    <w:rsid w:val="00C1211B"/>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2EE"/>
    <w:rsid w:val="00C449AD"/>
    <w:rsid w:val="00C44E30"/>
    <w:rsid w:val="00C461E6"/>
    <w:rsid w:val="00C50045"/>
    <w:rsid w:val="00C50771"/>
    <w:rsid w:val="00C508BE"/>
    <w:rsid w:val="00C55FE8"/>
    <w:rsid w:val="00C63EC4"/>
    <w:rsid w:val="00C64CD9"/>
    <w:rsid w:val="00C670F8"/>
    <w:rsid w:val="00C6780B"/>
    <w:rsid w:val="00C72F97"/>
    <w:rsid w:val="00C73A90"/>
    <w:rsid w:val="00C76448"/>
    <w:rsid w:val="00C76D49"/>
    <w:rsid w:val="00C80AD4"/>
    <w:rsid w:val="00C80B5E"/>
    <w:rsid w:val="00C82055"/>
    <w:rsid w:val="00C8630A"/>
    <w:rsid w:val="00C9061B"/>
    <w:rsid w:val="00C93EBA"/>
    <w:rsid w:val="00CA07AB"/>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5D3F"/>
    <w:rsid w:val="00CF16D8"/>
    <w:rsid w:val="00CF1FD8"/>
    <w:rsid w:val="00CF20D0"/>
    <w:rsid w:val="00CF44A1"/>
    <w:rsid w:val="00CF45F2"/>
    <w:rsid w:val="00CF4FDC"/>
    <w:rsid w:val="00CF7776"/>
    <w:rsid w:val="00D00E9E"/>
    <w:rsid w:val="00D021D2"/>
    <w:rsid w:val="00D03CA3"/>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39F1"/>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24C"/>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7064"/>
    <w:rsid w:val="00E121AA"/>
    <w:rsid w:val="00E124DC"/>
    <w:rsid w:val="00E15A41"/>
    <w:rsid w:val="00E170EE"/>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61A"/>
    <w:rsid w:val="00F14FA3"/>
    <w:rsid w:val="00F15DB1"/>
    <w:rsid w:val="00F230B9"/>
    <w:rsid w:val="00F24297"/>
    <w:rsid w:val="00F2564A"/>
    <w:rsid w:val="00F25761"/>
    <w:rsid w:val="00F259D7"/>
    <w:rsid w:val="00F32D05"/>
    <w:rsid w:val="00F35263"/>
    <w:rsid w:val="00F35E34"/>
    <w:rsid w:val="00F403BF"/>
    <w:rsid w:val="00F4342F"/>
    <w:rsid w:val="00F45227"/>
    <w:rsid w:val="00F47157"/>
    <w:rsid w:val="00F5045C"/>
    <w:rsid w:val="00F50B78"/>
    <w:rsid w:val="00F520C7"/>
    <w:rsid w:val="00F53AEA"/>
    <w:rsid w:val="00F55AC7"/>
    <w:rsid w:val="00F55FC9"/>
    <w:rsid w:val="00F563CD"/>
    <w:rsid w:val="00F5663B"/>
    <w:rsid w:val="00F5674D"/>
    <w:rsid w:val="00F60B2D"/>
    <w:rsid w:val="00F6392C"/>
    <w:rsid w:val="00F64256"/>
    <w:rsid w:val="00F66093"/>
    <w:rsid w:val="00F66657"/>
    <w:rsid w:val="00F6751E"/>
    <w:rsid w:val="00F70848"/>
    <w:rsid w:val="00F73A60"/>
    <w:rsid w:val="00F75599"/>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 w:val="00FF7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B20410"/>
  <w15:docId w15:val="{BE728B3C-FB09-4396-9B3E-AE415D15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2291">
      <w:bodyDiv w:val="1"/>
      <w:marLeft w:val="0"/>
      <w:marRight w:val="0"/>
      <w:marTop w:val="0"/>
      <w:marBottom w:val="0"/>
      <w:divBdr>
        <w:top w:val="none" w:sz="0" w:space="0" w:color="auto"/>
        <w:left w:val="none" w:sz="0" w:space="0" w:color="auto"/>
        <w:bottom w:val="none" w:sz="0" w:space="0" w:color="auto"/>
        <w:right w:val="none" w:sz="0" w:space="0" w:color="auto"/>
      </w:divBdr>
    </w:div>
    <w:div w:id="226887350">
      <w:bodyDiv w:val="1"/>
      <w:marLeft w:val="0"/>
      <w:marRight w:val="0"/>
      <w:marTop w:val="0"/>
      <w:marBottom w:val="0"/>
      <w:divBdr>
        <w:top w:val="none" w:sz="0" w:space="0" w:color="auto"/>
        <w:left w:val="none" w:sz="0" w:space="0" w:color="auto"/>
        <w:bottom w:val="none" w:sz="0" w:space="0" w:color="auto"/>
        <w:right w:val="none" w:sz="0" w:space="0" w:color="auto"/>
      </w:divBdr>
    </w:div>
    <w:div w:id="659310514">
      <w:bodyDiv w:val="1"/>
      <w:marLeft w:val="0"/>
      <w:marRight w:val="0"/>
      <w:marTop w:val="0"/>
      <w:marBottom w:val="0"/>
      <w:divBdr>
        <w:top w:val="none" w:sz="0" w:space="0" w:color="auto"/>
        <w:left w:val="none" w:sz="0" w:space="0" w:color="auto"/>
        <w:bottom w:val="none" w:sz="0" w:space="0" w:color="auto"/>
        <w:right w:val="none" w:sz="0" w:space="0" w:color="auto"/>
      </w:divBdr>
    </w:div>
    <w:div w:id="16367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54D369B504780969A8A11EA114520"/>
        <w:category>
          <w:name w:val="Allmänt"/>
          <w:gallery w:val="placeholder"/>
        </w:category>
        <w:types>
          <w:type w:val="bbPlcHdr"/>
        </w:types>
        <w:behaviors>
          <w:behavior w:val="content"/>
        </w:behaviors>
        <w:guid w:val="{E9DEB530-F3FE-4E14-A98F-EB2AB2FF6392}"/>
      </w:docPartPr>
      <w:docPartBody>
        <w:p w:rsidR="00FF058F" w:rsidRDefault="00DF6411" w:rsidP="00DF6411">
          <w:pPr>
            <w:pStyle w:val="00154D369B504780969A8A11EA114520"/>
          </w:pPr>
          <w:r>
            <w:rPr>
              <w:rStyle w:val="Platshllartext"/>
            </w:rPr>
            <w:t xml:space="preserve"> </w:t>
          </w:r>
        </w:p>
      </w:docPartBody>
    </w:docPart>
    <w:docPart>
      <w:docPartPr>
        <w:name w:val="2E732EB1F32C469192E2FA8664FE6277"/>
        <w:category>
          <w:name w:val="Allmänt"/>
          <w:gallery w:val="placeholder"/>
        </w:category>
        <w:types>
          <w:type w:val="bbPlcHdr"/>
        </w:types>
        <w:behaviors>
          <w:behavior w:val="content"/>
        </w:behaviors>
        <w:guid w:val="{0DDCBE9E-A4A2-4D70-B7A6-14F9F92486D9}"/>
      </w:docPartPr>
      <w:docPartBody>
        <w:p w:rsidR="00FF058F" w:rsidRDefault="00DF6411" w:rsidP="00DF6411">
          <w:pPr>
            <w:pStyle w:val="2E732EB1F32C469192E2FA8664FE6277"/>
          </w:pPr>
          <w:r>
            <w:rPr>
              <w:rStyle w:val="Platshllartext"/>
            </w:rPr>
            <w:t xml:space="preserve"> </w:t>
          </w:r>
        </w:p>
      </w:docPartBody>
    </w:docPart>
    <w:docPart>
      <w:docPartPr>
        <w:name w:val="3A8DDD4B568A4A849088F244076A3EFA"/>
        <w:category>
          <w:name w:val="Allmänt"/>
          <w:gallery w:val="placeholder"/>
        </w:category>
        <w:types>
          <w:type w:val="bbPlcHdr"/>
        </w:types>
        <w:behaviors>
          <w:behavior w:val="content"/>
        </w:behaviors>
        <w:guid w:val="{202FD0DA-EB14-4792-84E7-0DA58CFA3631}"/>
      </w:docPartPr>
      <w:docPartBody>
        <w:p w:rsidR="00FF058F" w:rsidRDefault="00DF6411" w:rsidP="00DF6411">
          <w:pPr>
            <w:pStyle w:val="3A8DDD4B568A4A849088F244076A3EFA"/>
          </w:pPr>
          <w:r>
            <w:rPr>
              <w:rStyle w:val="Platshllartext"/>
            </w:rPr>
            <w:t xml:space="preserve"> </w:t>
          </w:r>
        </w:p>
      </w:docPartBody>
    </w:docPart>
    <w:docPart>
      <w:docPartPr>
        <w:name w:val="FAF8B1FBD24D48B2B442309381DA5B36"/>
        <w:category>
          <w:name w:val="Allmänt"/>
          <w:gallery w:val="placeholder"/>
        </w:category>
        <w:types>
          <w:type w:val="bbPlcHdr"/>
        </w:types>
        <w:behaviors>
          <w:behavior w:val="content"/>
        </w:behaviors>
        <w:guid w:val="{3AA0C062-0172-4568-A604-2E48F699BBC2}"/>
      </w:docPartPr>
      <w:docPartBody>
        <w:p w:rsidR="00FF058F" w:rsidRDefault="00DF6411" w:rsidP="00DF6411">
          <w:pPr>
            <w:pStyle w:val="FAF8B1FBD24D48B2B442309381DA5B3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11"/>
    <w:rsid w:val="000D3D35"/>
    <w:rsid w:val="00BA49BF"/>
    <w:rsid w:val="00DF6411"/>
    <w:rsid w:val="00FC582B"/>
    <w:rsid w:val="00FF0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A2F25C0C094C09B2374B61DA7BE8B9">
    <w:name w:val="68A2F25C0C094C09B2374B61DA7BE8B9"/>
    <w:rsid w:val="00DF6411"/>
  </w:style>
  <w:style w:type="character" w:styleId="Platshllartext">
    <w:name w:val="Placeholder Text"/>
    <w:basedOn w:val="Standardstycketeckensnitt"/>
    <w:uiPriority w:val="99"/>
    <w:semiHidden/>
    <w:rsid w:val="00DF6411"/>
    <w:rPr>
      <w:noProof w:val="0"/>
      <w:color w:val="808080"/>
    </w:rPr>
  </w:style>
  <w:style w:type="paragraph" w:customStyle="1" w:styleId="C1AC6BAD49524114BCB4D0EDB0B775BB">
    <w:name w:val="C1AC6BAD49524114BCB4D0EDB0B775BB"/>
    <w:rsid w:val="00DF6411"/>
  </w:style>
  <w:style w:type="paragraph" w:customStyle="1" w:styleId="BB2EF758C2BE4E41B7B842595C6F36F3">
    <w:name w:val="BB2EF758C2BE4E41B7B842595C6F36F3"/>
    <w:rsid w:val="00DF6411"/>
  </w:style>
  <w:style w:type="paragraph" w:customStyle="1" w:styleId="56D44DA119C9400AB8A19BCEF45911C2">
    <w:name w:val="56D44DA119C9400AB8A19BCEF45911C2"/>
    <w:rsid w:val="00DF6411"/>
  </w:style>
  <w:style w:type="paragraph" w:customStyle="1" w:styleId="00154D369B504780969A8A11EA114520">
    <w:name w:val="00154D369B504780969A8A11EA114520"/>
    <w:rsid w:val="00DF6411"/>
  </w:style>
  <w:style w:type="paragraph" w:customStyle="1" w:styleId="2E732EB1F32C469192E2FA8664FE6277">
    <w:name w:val="2E732EB1F32C469192E2FA8664FE6277"/>
    <w:rsid w:val="00DF6411"/>
  </w:style>
  <w:style w:type="paragraph" w:customStyle="1" w:styleId="DCEBF910984B46838E54CE1D6024791F">
    <w:name w:val="DCEBF910984B46838E54CE1D6024791F"/>
    <w:rsid w:val="00DF6411"/>
  </w:style>
  <w:style w:type="paragraph" w:customStyle="1" w:styleId="521151D9650944F29BE95CE308B5846D">
    <w:name w:val="521151D9650944F29BE95CE308B5846D"/>
    <w:rsid w:val="00DF6411"/>
  </w:style>
  <w:style w:type="paragraph" w:customStyle="1" w:styleId="D70E3B82EA60421093CF2E3F3E8CB838">
    <w:name w:val="D70E3B82EA60421093CF2E3F3E8CB838"/>
    <w:rsid w:val="00DF6411"/>
  </w:style>
  <w:style w:type="paragraph" w:customStyle="1" w:styleId="3A8DDD4B568A4A849088F244076A3EFA">
    <w:name w:val="3A8DDD4B568A4A849088F244076A3EFA"/>
    <w:rsid w:val="00DF6411"/>
  </w:style>
  <w:style w:type="paragraph" w:customStyle="1" w:styleId="FAF8B1FBD24D48B2B442309381DA5B36">
    <w:name w:val="FAF8B1FBD24D48B2B442309381DA5B36"/>
    <w:rsid w:val="00DF6411"/>
  </w:style>
  <w:style w:type="paragraph" w:customStyle="1" w:styleId="41AD1B6E191C4EFEAE1852C653C19D67">
    <w:name w:val="41AD1B6E191C4EFEAE1852C653C19D67"/>
    <w:rsid w:val="00DF6411"/>
  </w:style>
  <w:style w:type="paragraph" w:customStyle="1" w:styleId="9534417DABD044C0896D3328F97F3334">
    <w:name w:val="9534417DABD044C0896D3328F97F3334"/>
    <w:rsid w:val="00DF6411"/>
  </w:style>
  <w:style w:type="paragraph" w:customStyle="1" w:styleId="ACBBE733AE4342E488F8FAD7832EED4E">
    <w:name w:val="ACBBE733AE4342E488F8FAD7832EED4E"/>
    <w:rsid w:val="00DF6411"/>
  </w:style>
  <w:style w:type="paragraph" w:customStyle="1" w:styleId="C6156FD498DD44C9858B397C534A1158">
    <w:name w:val="C6156FD498DD44C9858B397C534A1158"/>
    <w:rsid w:val="00DF6411"/>
  </w:style>
  <w:style w:type="paragraph" w:customStyle="1" w:styleId="567D57FF78F545198CC156B421FC60DA">
    <w:name w:val="567D57FF78F545198CC156B421FC60DA"/>
    <w:rsid w:val="00DF6411"/>
  </w:style>
  <w:style w:type="paragraph" w:customStyle="1" w:styleId="0861F450E2C845A6914F132B94F6A223">
    <w:name w:val="0861F450E2C845A6914F132B94F6A223"/>
    <w:rsid w:val="00DF6411"/>
  </w:style>
  <w:style w:type="paragraph" w:customStyle="1" w:styleId="ED42E0079A664ECC8B5AC6BA863ED068">
    <w:name w:val="ED42E0079A664ECC8B5AC6BA863ED068"/>
    <w:rsid w:val="00DF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04d2d336-023c-4724-8749-48ecab93ebc7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/dep/i/t-gem/Nya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325</RkTemplate>
    <DocType>PM</DocType>
    <DocTypeShowName>Svar på interpellation</DocTypeShowName>
    <Status/>
    <Sender>
      <SenderName> </SenderName>
      <SenderTitle>Ämnessakkunnig</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2020-02-13</HeaderDate>
    <Office/>
    <Dnr>I2020/02088/TP </Dnr>
    <ParagrafNr/>
    <DocumentTitle/>
    <VisitingAddress/>
    <Extra1/>
    <Extra2/>
    <Extra3>Maria Stockhaus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D9FF-F805-4861-A798-8A5AD39FC3FA}"/>
</file>

<file path=customXml/itemProps2.xml><?xml version="1.0" encoding="utf-8"?>
<ds:datastoreItem xmlns:ds="http://schemas.openxmlformats.org/officeDocument/2006/customXml" ds:itemID="{18308677-715D-4CFA-BD7C-05D11BFFF216}"/>
</file>

<file path=customXml/itemProps3.xml><?xml version="1.0" encoding="utf-8"?>
<ds:datastoreItem xmlns:ds="http://schemas.openxmlformats.org/officeDocument/2006/customXml" ds:itemID="{D18AE4C0-F98F-4672-B590-0EF9B400998F}"/>
</file>

<file path=customXml/itemProps4.xml><?xml version="1.0" encoding="utf-8"?>
<ds:datastoreItem xmlns:ds="http://schemas.openxmlformats.org/officeDocument/2006/customXml" ds:itemID="{C87C7EA1-7E61-4212-B6C5-65C95B15734B}">
  <ds:schemaRefs>
    <ds:schemaRef ds:uri="http://schemas.microsoft.com/sharepoint/events"/>
  </ds:schemaRefs>
</ds:datastoreItem>
</file>

<file path=customXml/itemProps5.xml><?xml version="1.0" encoding="utf-8"?>
<ds:datastoreItem xmlns:ds="http://schemas.openxmlformats.org/officeDocument/2006/customXml" ds:itemID="{C4BDA0E9-502B-4B7E-A3BA-DD2C361FDB0A}">
  <ds:schemaRefs>
    <ds:schemaRef ds:uri="http://schemas.microsoft.com/office/2006/metadata/customXsn"/>
  </ds:schemaRefs>
</ds:datastoreItem>
</file>

<file path=customXml/itemProps6.xml><?xml version="1.0" encoding="utf-8"?>
<ds:datastoreItem xmlns:ds="http://schemas.openxmlformats.org/officeDocument/2006/customXml" ds:itemID="{18308677-715D-4CFA-BD7C-05D11BFFF216}">
  <ds:schemaRefs>
    <ds:schemaRef ds:uri="http://schemas.microsoft.com/sharepoint/v3/contenttype/forms"/>
  </ds:schemaRefs>
</ds:datastoreItem>
</file>

<file path=customXml/itemProps7.xml><?xml version="1.0" encoding="utf-8"?>
<ds:datastoreItem xmlns:ds="http://schemas.openxmlformats.org/officeDocument/2006/customXml" ds:itemID="{A2F42411-05E5-4171-80C5-65F7BDCA9E38}"/>
</file>

<file path=customXml/itemProps8.xml><?xml version="1.0" encoding="utf-8"?>
<ds:datastoreItem xmlns:ds="http://schemas.openxmlformats.org/officeDocument/2006/customXml" ds:itemID="{2785466F-1270-4FF4-95D3-973B9132317C}"/>
</file>

<file path=docProps/app.xml><?xml version="1.0" encoding="utf-8"?>
<Properties xmlns="http://schemas.openxmlformats.org/officeDocument/2006/extended-properties" xmlns:vt="http://schemas.openxmlformats.org/officeDocument/2006/docPropsVTypes">
  <Template>RK Basmall</Template>
  <TotalTime>0</TotalTime>
  <Pages>1</Pages>
  <Words>128</Words>
  <Characters>679</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1927 av Björn Söder (SD) Utbyggnaden av Arlanda.docx</dc:title>
  <dc:subject/>
  <dc:creator>Anders Svensson</dc:creator>
  <cp:keywords/>
  <dc:description/>
  <cp:lastModifiedBy>Annica Liljedahl</cp:lastModifiedBy>
  <cp:revision>2</cp:revision>
  <cp:lastPrinted>2020-02-26T15:27:00Z</cp:lastPrinted>
  <dcterms:created xsi:type="dcterms:W3CDTF">2020-08-21T12:34:00Z</dcterms:created>
  <dcterms:modified xsi:type="dcterms:W3CDTF">2020-08-21T12:34:00Z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