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12788" w14:textId="43F39920" w:rsidR="002C5F5F" w:rsidRDefault="002C5F5F" w:rsidP="00DA0661">
      <w:pPr>
        <w:pStyle w:val="Rubrik"/>
      </w:pPr>
      <w:bookmarkStart w:id="0" w:name="Start"/>
      <w:bookmarkEnd w:id="0"/>
      <w:r>
        <w:t xml:space="preserve">Svar på fråga 2017/18:871 av Tomas Tobé (M) </w:t>
      </w:r>
      <w:r>
        <w:br/>
        <w:t>Kriminalvårdens transporter av frihetsberövade</w:t>
      </w:r>
    </w:p>
    <w:p w14:paraId="38867349" w14:textId="27804FE7" w:rsidR="002C5F5F" w:rsidRDefault="002C5F5F" w:rsidP="002749F7">
      <w:pPr>
        <w:pStyle w:val="Brdtext"/>
      </w:pPr>
      <w:r>
        <w:t xml:space="preserve">Tomas Tobé har frågat mig om jag anser att det krävs ytterligare åtgärder för att tydliggöra ansvarsfördelningen mellan </w:t>
      </w:r>
      <w:r w:rsidR="00D322EE">
        <w:t>P</w:t>
      </w:r>
      <w:r>
        <w:t xml:space="preserve">olismyndigheten och </w:t>
      </w:r>
      <w:r w:rsidR="00D322EE">
        <w:t>K</w:t>
      </w:r>
      <w:r>
        <w:t xml:space="preserve">riminalvården när det gäller transporter av frihetsberövade och i så fall vilka. </w:t>
      </w:r>
    </w:p>
    <w:p w14:paraId="19017A0F" w14:textId="09EA2A0C" w:rsidR="00136D8E" w:rsidRPr="00136D8E" w:rsidRDefault="00136D8E" w:rsidP="00136D8E">
      <w:pPr>
        <w:rPr>
          <w:sz w:val="23"/>
        </w:rPr>
      </w:pPr>
      <w:r>
        <w:t xml:space="preserve">Som jag </w:t>
      </w:r>
      <w:r w:rsidR="00E30426">
        <w:t xml:space="preserve">beskrivit </w:t>
      </w:r>
      <w:r>
        <w:t xml:space="preserve">i </w:t>
      </w:r>
      <w:r w:rsidR="001C7934">
        <w:t xml:space="preserve">ett svar på </w:t>
      </w:r>
      <w:r>
        <w:t>en tidigare riksdagsfråga om transporter av frihetsberövade följ</w:t>
      </w:r>
      <w:r w:rsidR="00E30426">
        <w:t>er jag</w:t>
      </w:r>
      <w:r>
        <w:t xml:space="preserve"> </w:t>
      </w:r>
      <w:r w:rsidR="001C7934">
        <w:t>myndigheternas</w:t>
      </w:r>
      <w:r>
        <w:t xml:space="preserve"> arbete </w:t>
      </w:r>
      <w:r w:rsidR="001C7934">
        <w:t xml:space="preserve">med detta </w:t>
      </w:r>
      <w:r>
        <w:t>mycket noga</w:t>
      </w:r>
      <w:r w:rsidR="00D322EE">
        <w:t xml:space="preserve">. </w:t>
      </w:r>
      <w:r w:rsidR="00E30426">
        <w:t xml:space="preserve">Min </w:t>
      </w:r>
      <w:r w:rsidR="00732850">
        <w:t xml:space="preserve">uppfattning </w:t>
      </w:r>
      <w:r w:rsidR="00E30426">
        <w:t xml:space="preserve">är </w:t>
      </w:r>
      <w:r w:rsidR="00732850">
        <w:t>att syftet med reformen, att frigöra tid för polisens kärnverksamhet, måste få genomslag. Jag är samtidigt angelägen om att statens samlade resurser utnyttjas effektivt</w:t>
      </w:r>
      <w:r w:rsidR="00732850" w:rsidRPr="00D92A15">
        <w:t xml:space="preserve"> och att </w:t>
      </w:r>
      <w:r w:rsidR="00732850">
        <w:t>K</w:t>
      </w:r>
      <w:r w:rsidR="00732850" w:rsidRPr="00D92A15">
        <w:t>riminalvården kan klara av uppgiften</w:t>
      </w:r>
      <w:r w:rsidR="00E30426">
        <w:t xml:space="preserve">. </w:t>
      </w:r>
      <w:r w:rsidR="00D322EE">
        <w:t xml:space="preserve">Regeringen har </w:t>
      </w:r>
      <w:r w:rsidR="00E30426">
        <w:t xml:space="preserve">mot denna bakgrund </w:t>
      </w:r>
      <w:r w:rsidR="00D322EE">
        <w:t xml:space="preserve">i myndigheternas regleringsbrev för 2018 gett </w:t>
      </w:r>
      <w:r>
        <w:t>Polismyndighet</w:t>
      </w:r>
      <w:r w:rsidR="00D322EE">
        <w:t>en</w:t>
      </w:r>
      <w:r>
        <w:t xml:space="preserve"> och Kriminalvården i </w:t>
      </w:r>
      <w:r w:rsidR="00D322EE">
        <w:t>uppdrag</w:t>
      </w:r>
      <w:r w:rsidR="00D322EE" w:rsidDel="00D322EE">
        <w:t xml:space="preserve"> </w:t>
      </w:r>
      <w:r>
        <w:t xml:space="preserve">att redovisa åtgärder </w:t>
      </w:r>
      <w:r w:rsidR="00D322EE">
        <w:t>som vidtagits för att säkerställa att transporter av frihetsberövade fungerar</w:t>
      </w:r>
      <w:r w:rsidR="005307A0">
        <w:t>. Uppdragen har</w:t>
      </w:r>
      <w:r w:rsidR="00B42B2C">
        <w:t xml:space="preserve"> </w:t>
      </w:r>
      <w:r w:rsidR="005307A0">
        <w:t>redovisats</w:t>
      </w:r>
      <w:r w:rsidR="00B42B2C">
        <w:t xml:space="preserve"> den 1 mars</w:t>
      </w:r>
      <w:r w:rsidR="00D322EE">
        <w:t>.</w:t>
      </w:r>
      <w:r w:rsidR="00520D3C">
        <w:t xml:space="preserve"> </w:t>
      </w:r>
    </w:p>
    <w:p w14:paraId="5022B6D8" w14:textId="650203BF" w:rsidR="00C20DCD" w:rsidRDefault="00064B61" w:rsidP="00C52A32">
      <w:pPr>
        <w:pStyle w:val="Brdtext"/>
      </w:pPr>
      <w:r>
        <w:t>M</w:t>
      </w:r>
      <w:r w:rsidR="00DE2579">
        <w:t>yndigheternas redovisni</w:t>
      </w:r>
      <w:r w:rsidR="00C20DCD">
        <w:t xml:space="preserve">ng </w:t>
      </w:r>
      <w:r w:rsidR="00520D3C">
        <w:t xml:space="preserve">av uppdragen </w:t>
      </w:r>
      <w:r>
        <w:t xml:space="preserve">kommer att vara en viktig del i mina och regeringens fortsatta överväganden rörande behovet av </w:t>
      </w:r>
      <w:r w:rsidR="00C20DCD">
        <w:t>ytterligare åtgärder</w:t>
      </w:r>
      <w:r w:rsidR="00B42B2C">
        <w:t>.</w:t>
      </w:r>
    </w:p>
    <w:p w14:paraId="29E38357" w14:textId="13989F64" w:rsidR="002C5F5F" w:rsidRDefault="002C5F5F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2B227F7EBE3E456A87B16B2B45F63E60"/>
          </w:placeholder>
          <w:dataBinding w:prefixMappings="xmlns:ns0='http://lp/documentinfo/RK' " w:xpath="/ns0:DocumentInfo[1]/ns0:BaseInfo[1]/ns0:HeaderDate[1]" w:storeItemID="{0B7CC56C-A105-4FF1-BF3F-980D274C6D67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B2D3D">
            <w:t>7 mars 2018</w:t>
          </w:r>
        </w:sdtContent>
      </w:sdt>
    </w:p>
    <w:p w14:paraId="18325B0D" w14:textId="77777777" w:rsidR="002C5F5F" w:rsidRDefault="002C5F5F" w:rsidP="004E7A8F">
      <w:pPr>
        <w:pStyle w:val="Brdtextutanavstnd"/>
      </w:pPr>
    </w:p>
    <w:p w14:paraId="5EDBCF46" w14:textId="77777777" w:rsidR="002C5F5F" w:rsidRDefault="002C5F5F" w:rsidP="004E7A8F">
      <w:pPr>
        <w:pStyle w:val="Brdtextutanavstnd"/>
      </w:pPr>
    </w:p>
    <w:p w14:paraId="31AB8A32" w14:textId="77777777" w:rsidR="002C5F5F" w:rsidRDefault="002C5F5F" w:rsidP="004E7A8F">
      <w:pPr>
        <w:pStyle w:val="Brdtextutanavstnd"/>
      </w:pPr>
    </w:p>
    <w:p w14:paraId="1CE16ADF" w14:textId="067F834F" w:rsidR="002C5F5F" w:rsidRDefault="002C5F5F" w:rsidP="00422A41">
      <w:pPr>
        <w:pStyle w:val="Brdtext"/>
      </w:pPr>
      <w:r>
        <w:t>Morgan Johansson</w:t>
      </w:r>
    </w:p>
    <w:p w14:paraId="0ECDA42A" w14:textId="77777777" w:rsidR="002C5F5F" w:rsidRPr="00DB48AB" w:rsidRDefault="002C5F5F" w:rsidP="00DB48AB">
      <w:pPr>
        <w:pStyle w:val="Brdtext"/>
      </w:pPr>
    </w:p>
    <w:sectPr w:rsidR="002C5F5F" w:rsidRPr="00DB48AB" w:rsidSect="002C5F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54C0" w14:textId="77777777" w:rsidR="002C5F5F" w:rsidRDefault="002C5F5F" w:rsidP="00A87A54">
      <w:pPr>
        <w:spacing w:after="0" w:line="240" w:lineRule="auto"/>
      </w:pPr>
      <w:r>
        <w:separator/>
      </w:r>
    </w:p>
  </w:endnote>
  <w:endnote w:type="continuationSeparator" w:id="0">
    <w:p w14:paraId="4D870C8F" w14:textId="77777777" w:rsidR="002C5F5F" w:rsidRDefault="002C5F5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C063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58182F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7843211" w14:textId="3ADD51B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E5E0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E5E0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3019B0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48A91A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FA5A86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139522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8A01B0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B198A0E" w14:textId="77777777" w:rsidTr="00C26068">
      <w:trPr>
        <w:trHeight w:val="227"/>
      </w:trPr>
      <w:tc>
        <w:tcPr>
          <w:tcW w:w="4074" w:type="dxa"/>
        </w:tcPr>
        <w:p w14:paraId="2F126D8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0FFA99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DD1F52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7EA21" w14:textId="77777777" w:rsidR="002C5F5F" w:rsidRDefault="002C5F5F" w:rsidP="00A87A54">
      <w:pPr>
        <w:spacing w:after="0" w:line="240" w:lineRule="auto"/>
      </w:pPr>
      <w:r>
        <w:separator/>
      </w:r>
    </w:p>
  </w:footnote>
  <w:footnote w:type="continuationSeparator" w:id="0">
    <w:p w14:paraId="67604BFE" w14:textId="77777777" w:rsidR="002C5F5F" w:rsidRDefault="002C5F5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12F9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56D7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C5F5F" w14:paraId="7449861D" w14:textId="77777777" w:rsidTr="00C93EBA">
      <w:trPr>
        <w:trHeight w:val="227"/>
      </w:trPr>
      <w:tc>
        <w:tcPr>
          <w:tcW w:w="5534" w:type="dxa"/>
        </w:tcPr>
        <w:p w14:paraId="0D47BEFE" w14:textId="77777777" w:rsidR="002C5F5F" w:rsidRPr="007D73AB" w:rsidRDefault="002C5F5F">
          <w:pPr>
            <w:pStyle w:val="Sidhuvud"/>
          </w:pPr>
        </w:p>
      </w:tc>
      <w:tc>
        <w:tcPr>
          <w:tcW w:w="3170" w:type="dxa"/>
          <w:vAlign w:val="bottom"/>
        </w:tcPr>
        <w:p w14:paraId="1476BDC3" w14:textId="77777777" w:rsidR="002C5F5F" w:rsidRPr="007D73AB" w:rsidRDefault="002C5F5F" w:rsidP="00340DE0">
          <w:pPr>
            <w:pStyle w:val="Sidhuvud"/>
          </w:pPr>
        </w:p>
      </w:tc>
      <w:tc>
        <w:tcPr>
          <w:tcW w:w="1134" w:type="dxa"/>
        </w:tcPr>
        <w:p w14:paraId="2A5AB11E" w14:textId="77777777" w:rsidR="002C5F5F" w:rsidRDefault="002C5F5F" w:rsidP="005A703A">
          <w:pPr>
            <w:pStyle w:val="Sidhuvud"/>
          </w:pPr>
        </w:p>
      </w:tc>
    </w:tr>
    <w:tr w:rsidR="002C5F5F" w14:paraId="213D72C8" w14:textId="77777777" w:rsidTr="00C93EBA">
      <w:trPr>
        <w:trHeight w:val="1928"/>
      </w:trPr>
      <w:tc>
        <w:tcPr>
          <w:tcW w:w="5534" w:type="dxa"/>
        </w:tcPr>
        <w:p w14:paraId="43AB0BE8" w14:textId="77777777" w:rsidR="002C5F5F" w:rsidRPr="00340DE0" w:rsidRDefault="002C5F5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8CCA8CA" wp14:editId="4E7415C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3F4A969" w14:textId="77777777" w:rsidR="002C5F5F" w:rsidRPr="00710A6C" w:rsidRDefault="002C5F5F" w:rsidP="00EE3C0F">
          <w:pPr>
            <w:pStyle w:val="Sidhuvud"/>
            <w:rPr>
              <w:b/>
            </w:rPr>
          </w:pPr>
        </w:p>
        <w:p w14:paraId="2C13EABA" w14:textId="77777777" w:rsidR="002C5F5F" w:rsidRDefault="002C5F5F" w:rsidP="00EE3C0F">
          <w:pPr>
            <w:pStyle w:val="Sidhuvud"/>
          </w:pPr>
        </w:p>
        <w:p w14:paraId="1320A349" w14:textId="77777777" w:rsidR="002C5F5F" w:rsidRDefault="002C5F5F" w:rsidP="00EE3C0F">
          <w:pPr>
            <w:pStyle w:val="Sidhuvud"/>
          </w:pPr>
        </w:p>
        <w:p w14:paraId="6624E675" w14:textId="77777777" w:rsidR="002C5F5F" w:rsidRDefault="002C5F5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9C10D6080EF4D969E9BBEB676BCCBD1"/>
            </w:placeholder>
            <w:dataBinding w:prefixMappings="xmlns:ns0='http://lp/documentinfo/RK' " w:xpath="/ns0:DocumentInfo[1]/ns0:BaseInfo[1]/ns0:Dnr[1]" w:storeItemID="{0B7CC56C-A105-4FF1-BF3F-980D274C6D67}"/>
            <w:text/>
          </w:sdtPr>
          <w:sdtEndPr/>
          <w:sdtContent>
            <w:p w14:paraId="30AA0686" w14:textId="77777777" w:rsidR="002C5F5F" w:rsidRDefault="002C5F5F" w:rsidP="00EE3C0F">
              <w:pPr>
                <w:pStyle w:val="Sidhuvud"/>
              </w:pPr>
              <w:r>
                <w:t>Ju2018/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5467E26CD0E422781CD1A1D3513F827"/>
            </w:placeholder>
            <w:showingPlcHdr/>
            <w:dataBinding w:prefixMappings="xmlns:ns0='http://lp/documentinfo/RK' " w:xpath="/ns0:DocumentInfo[1]/ns0:BaseInfo[1]/ns0:DocNumber[1]" w:storeItemID="{0B7CC56C-A105-4FF1-BF3F-980D274C6D67}"/>
            <w:text/>
          </w:sdtPr>
          <w:sdtEndPr/>
          <w:sdtContent>
            <w:p w14:paraId="05C90B5D" w14:textId="77777777" w:rsidR="002C5F5F" w:rsidRDefault="002C5F5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CC5A99B" w14:textId="77777777" w:rsidR="002C5F5F" w:rsidRDefault="002C5F5F" w:rsidP="00EE3C0F">
          <w:pPr>
            <w:pStyle w:val="Sidhuvud"/>
          </w:pPr>
        </w:p>
      </w:tc>
      <w:tc>
        <w:tcPr>
          <w:tcW w:w="1134" w:type="dxa"/>
        </w:tcPr>
        <w:p w14:paraId="16086957" w14:textId="77777777" w:rsidR="002C5F5F" w:rsidRDefault="002C5F5F" w:rsidP="0094502D">
          <w:pPr>
            <w:pStyle w:val="Sidhuvud"/>
          </w:pPr>
        </w:p>
        <w:p w14:paraId="5BBDF3C3" w14:textId="77777777" w:rsidR="002C5F5F" w:rsidRPr="0094502D" w:rsidRDefault="002C5F5F" w:rsidP="00EC71A6">
          <w:pPr>
            <w:pStyle w:val="Sidhuvud"/>
          </w:pPr>
        </w:p>
      </w:tc>
    </w:tr>
    <w:tr w:rsidR="002C5F5F" w14:paraId="111950C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C72407624B7430895B65441ED6ADF0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D692E8F" w14:textId="77777777" w:rsidR="002C5F5F" w:rsidRPr="002C5F5F" w:rsidRDefault="002C5F5F" w:rsidP="00340DE0">
              <w:pPr>
                <w:pStyle w:val="Sidhuvud"/>
                <w:rPr>
                  <w:b/>
                </w:rPr>
              </w:pPr>
              <w:r w:rsidRPr="002C5F5F">
                <w:rPr>
                  <w:b/>
                </w:rPr>
                <w:t>Justitiedepartementet</w:t>
              </w:r>
            </w:p>
            <w:p w14:paraId="572BFDDD" w14:textId="77777777" w:rsidR="002C5F5F" w:rsidRPr="002C5F5F" w:rsidRDefault="002C5F5F" w:rsidP="00340DE0">
              <w:pPr>
                <w:pStyle w:val="Sidhuvud"/>
                <w:rPr>
                  <w:b/>
                </w:rPr>
              </w:pPr>
              <w:r w:rsidRPr="002C5F5F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8104D8BF6C24B57B247658774BCF3BA"/>
          </w:placeholder>
          <w:dataBinding w:prefixMappings="xmlns:ns0='http://lp/documentinfo/RK' " w:xpath="/ns0:DocumentInfo[1]/ns0:BaseInfo[1]/ns0:Recipient[1]" w:storeItemID="{0B7CC56C-A105-4FF1-BF3F-980D274C6D67}"/>
          <w:text w:multiLine="1"/>
        </w:sdtPr>
        <w:sdtEndPr/>
        <w:sdtContent>
          <w:tc>
            <w:tcPr>
              <w:tcW w:w="3170" w:type="dxa"/>
            </w:tcPr>
            <w:p w14:paraId="4DB6DFED" w14:textId="77777777" w:rsidR="002C5F5F" w:rsidRDefault="002C5F5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BB95C5D" w14:textId="77777777" w:rsidR="002C5F5F" w:rsidRDefault="002C5F5F" w:rsidP="003E6020">
          <w:pPr>
            <w:pStyle w:val="Sidhuvud"/>
          </w:pPr>
        </w:p>
      </w:tc>
    </w:tr>
  </w:tbl>
  <w:p w14:paraId="133B9E0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5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529A"/>
    <w:rsid w:val="00057FE0"/>
    <w:rsid w:val="000620FD"/>
    <w:rsid w:val="00063DCB"/>
    <w:rsid w:val="00064B61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6D8E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C7934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C5F5F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57B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757B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2DE5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054D"/>
    <w:rsid w:val="004F1EA0"/>
    <w:rsid w:val="004F6525"/>
    <w:rsid w:val="004F6FE2"/>
    <w:rsid w:val="00505905"/>
    <w:rsid w:val="00511A1B"/>
    <w:rsid w:val="00511A68"/>
    <w:rsid w:val="00513E7D"/>
    <w:rsid w:val="00520D3C"/>
    <w:rsid w:val="0052127C"/>
    <w:rsid w:val="005302E0"/>
    <w:rsid w:val="005307A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0271"/>
    <w:rsid w:val="0069523C"/>
    <w:rsid w:val="006962CA"/>
    <w:rsid w:val="006A09DA"/>
    <w:rsid w:val="006A1835"/>
    <w:rsid w:val="006B4A30"/>
    <w:rsid w:val="006B7569"/>
    <w:rsid w:val="006C28EE"/>
    <w:rsid w:val="006C5A2C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2850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0911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2E5B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2B2C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0DCD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2A32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22E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2D73"/>
    <w:rsid w:val="00D84704"/>
    <w:rsid w:val="00D921FD"/>
    <w:rsid w:val="00D93714"/>
    <w:rsid w:val="00D95424"/>
    <w:rsid w:val="00DA5C0D"/>
    <w:rsid w:val="00DB714B"/>
    <w:rsid w:val="00DC10F6"/>
    <w:rsid w:val="00DC11E9"/>
    <w:rsid w:val="00DC3E45"/>
    <w:rsid w:val="00DC4598"/>
    <w:rsid w:val="00DD0722"/>
    <w:rsid w:val="00DD212F"/>
    <w:rsid w:val="00DE2579"/>
    <w:rsid w:val="00DE5E04"/>
    <w:rsid w:val="00DF5BFB"/>
    <w:rsid w:val="00DF5CD6"/>
    <w:rsid w:val="00E022DA"/>
    <w:rsid w:val="00E03BCB"/>
    <w:rsid w:val="00E124DC"/>
    <w:rsid w:val="00E26DDF"/>
    <w:rsid w:val="00E30167"/>
    <w:rsid w:val="00E30426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3F22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2F82"/>
    <w:rsid w:val="00F834AA"/>
    <w:rsid w:val="00F848D6"/>
    <w:rsid w:val="00F943C8"/>
    <w:rsid w:val="00F96B28"/>
    <w:rsid w:val="00FA41B4"/>
    <w:rsid w:val="00FA5DDD"/>
    <w:rsid w:val="00FA7644"/>
    <w:rsid w:val="00FB2D3D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73C583"/>
  <w15:docId w15:val="{4255441E-844A-4FFA-80C2-D97B6129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C10D6080EF4D969E9BBEB676BCC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C957F-5640-4B53-82A2-675DEAD09DC4}"/>
      </w:docPartPr>
      <w:docPartBody>
        <w:p w:rsidR="00D65A77" w:rsidRDefault="003C73B2" w:rsidP="003C73B2">
          <w:pPr>
            <w:pStyle w:val="19C10D6080EF4D969E9BBEB676BCCB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467E26CD0E422781CD1A1D3513F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45BC3-DB31-41B4-B8E7-4618241E31AA}"/>
      </w:docPartPr>
      <w:docPartBody>
        <w:p w:rsidR="00D65A77" w:rsidRDefault="003C73B2" w:rsidP="003C73B2">
          <w:pPr>
            <w:pStyle w:val="A5467E26CD0E422781CD1A1D3513F8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72407624B7430895B65441ED6ADF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0E893-4F6C-455B-A762-9EE12801726C}"/>
      </w:docPartPr>
      <w:docPartBody>
        <w:p w:rsidR="00D65A77" w:rsidRDefault="003C73B2" w:rsidP="003C73B2">
          <w:pPr>
            <w:pStyle w:val="FC72407624B7430895B65441ED6ADF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104D8BF6C24B57B247658774BCF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66502-87D2-4384-951C-CBE1C7C77851}"/>
      </w:docPartPr>
      <w:docPartBody>
        <w:p w:rsidR="00D65A77" w:rsidRDefault="003C73B2" w:rsidP="003C73B2">
          <w:pPr>
            <w:pStyle w:val="D8104D8BF6C24B57B247658774BCF3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227F7EBE3E456A87B16B2B45F63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E19C3-2F98-44F9-9F78-54F3A71DFAD1}"/>
      </w:docPartPr>
      <w:docPartBody>
        <w:p w:rsidR="00D65A77" w:rsidRDefault="003C73B2" w:rsidP="003C73B2">
          <w:pPr>
            <w:pStyle w:val="2B227F7EBE3E456A87B16B2B45F63E6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B2"/>
    <w:rsid w:val="003C73B2"/>
    <w:rsid w:val="00D6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D2217A819F0432E89BC5B3126B3897B">
    <w:name w:val="CD2217A819F0432E89BC5B3126B3897B"/>
    <w:rsid w:val="003C73B2"/>
  </w:style>
  <w:style w:type="character" w:styleId="Platshllartext">
    <w:name w:val="Placeholder Text"/>
    <w:basedOn w:val="Standardstycketeckensnitt"/>
    <w:uiPriority w:val="99"/>
    <w:semiHidden/>
    <w:rsid w:val="003C73B2"/>
    <w:rPr>
      <w:noProof w:val="0"/>
      <w:color w:val="808080"/>
    </w:rPr>
  </w:style>
  <w:style w:type="paragraph" w:customStyle="1" w:styleId="D7E7486947CD426B8114E6BD75368BF7">
    <w:name w:val="D7E7486947CD426B8114E6BD75368BF7"/>
    <w:rsid w:val="003C73B2"/>
  </w:style>
  <w:style w:type="paragraph" w:customStyle="1" w:styleId="10D06F5C097D45F686CB08B43FDA4700">
    <w:name w:val="10D06F5C097D45F686CB08B43FDA4700"/>
    <w:rsid w:val="003C73B2"/>
  </w:style>
  <w:style w:type="paragraph" w:customStyle="1" w:styleId="767E6AA357A542C4AE0A426C530954E7">
    <w:name w:val="767E6AA357A542C4AE0A426C530954E7"/>
    <w:rsid w:val="003C73B2"/>
  </w:style>
  <w:style w:type="paragraph" w:customStyle="1" w:styleId="19C10D6080EF4D969E9BBEB676BCCBD1">
    <w:name w:val="19C10D6080EF4D969E9BBEB676BCCBD1"/>
    <w:rsid w:val="003C73B2"/>
  </w:style>
  <w:style w:type="paragraph" w:customStyle="1" w:styleId="A5467E26CD0E422781CD1A1D3513F827">
    <w:name w:val="A5467E26CD0E422781CD1A1D3513F827"/>
    <w:rsid w:val="003C73B2"/>
  </w:style>
  <w:style w:type="paragraph" w:customStyle="1" w:styleId="E1A1B371F4044A83BB5130F9C0CEC8C3">
    <w:name w:val="E1A1B371F4044A83BB5130F9C0CEC8C3"/>
    <w:rsid w:val="003C73B2"/>
  </w:style>
  <w:style w:type="paragraph" w:customStyle="1" w:styleId="662B7F312C9E4D11BF4A0F6995124336">
    <w:name w:val="662B7F312C9E4D11BF4A0F6995124336"/>
    <w:rsid w:val="003C73B2"/>
  </w:style>
  <w:style w:type="paragraph" w:customStyle="1" w:styleId="B741EB4FF18549D9A061BC0584E59866">
    <w:name w:val="B741EB4FF18549D9A061BC0584E59866"/>
    <w:rsid w:val="003C73B2"/>
  </w:style>
  <w:style w:type="paragraph" w:customStyle="1" w:styleId="FC72407624B7430895B65441ED6ADF01">
    <w:name w:val="FC72407624B7430895B65441ED6ADF01"/>
    <w:rsid w:val="003C73B2"/>
  </w:style>
  <w:style w:type="paragraph" w:customStyle="1" w:styleId="D8104D8BF6C24B57B247658774BCF3BA">
    <w:name w:val="D8104D8BF6C24B57B247658774BCF3BA"/>
    <w:rsid w:val="003C73B2"/>
  </w:style>
  <w:style w:type="paragraph" w:customStyle="1" w:styleId="21816191912E4617A03AEF00743A8848">
    <w:name w:val="21816191912E4617A03AEF00743A8848"/>
    <w:rsid w:val="003C73B2"/>
  </w:style>
  <w:style w:type="paragraph" w:customStyle="1" w:styleId="A0C2C1F3E5FB4C91B1D67E43A5E39C1C">
    <w:name w:val="A0C2C1F3E5FB4C91B1D67E43A5E39C1C"/>
    <w:rsid w:val="003C73B2"/>
  </w:style>
  <w:style w:type="paragraph" w:customStyle="1" w:styleId="DAB6F101A53C4A0AB4FF486C3B4ED220">
    <w:name w:val="DAB6F101A53C4A0AB4FF486C3B4ED220"/>
    <w:rsid w:val="003C73B2"/>
  </w:style>
  <w:style w:type="paragraph" w:customStyle="1" w:styleId="337F2968259145B4B0A8A5455367B2E0">
    <w:name w:val="337F2968259145B4B0A8A5455367B2E0"/>
    <w:rsid w:val="003C73B2"/>
  </w:style>
  <w:style w:type="paragraph" w:customStyle="1" w:styleId="94E1BAF912794D05A311D2383867C791">
    <w:name w:val="94E1BAF912794D05A311D2383867C791"/>
    <w:rsid w:val="003C73B2"/>
  </w:style>
  <w:style w:type="paragraph" w:customStyle="1" w:styleId="BBE198CD4D814FFABAA3A6B576E06FDE">
    <w:name w:val="BBE198CD4D814FFABAA3A6B576E06FDE"/>
    <w:rsid w:val="003C73B2"/>
  </w:style>
  <w:style w:type="paragraph" w:customStyle="1" w:styleId="2B227F7EBE3E456A87B16B2B45F63E60">
    <w:name w:val="2B227F7EBE3E456A87B16B2B45F63E60"/>
    <w:rsid w:val="003C73B2"/>
  </w:style>
  <w:style w:type="paragraph" w:customStyle="1" w:styleId="C73A273DA04D4F8CA0BC5DE1EFBA72A0">
    <w:name w:val="C73A273DA04D4F8CA0BC5DE1EFBA72A0"/>
    <w:rsid w:val="003C7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95752406-e3c3-42fd-a3a3-03c368628730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2018-03-07T00:00:00</HeaderDate>
    <Office/>
    <Dnr>Ju2018/</Dnr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39141-B532-4C02-AB0B-F6670DFB0364}"/>
</file>

<file path=customXml/itemProps2.xml><?xml version="1.0" encoding="utf-8"?>
<ds:datastoreItem xmlns:ds="http://schemas.openxmlformats.org/officeDocument/2006/customXml" ds:itemID="{0498C74E-8D19-4C84-90BD-EA533E1CAD9D}"/>
</file>

<file path=customXml/itemProps3.xml><?xml version="1.0" encoding="utf-8"?>
<ds:datastoreItem xmlns:ds="http://schemas.openxmlformats.org/officeDocument/2006/customXml" ds:itemID="{D8D629D5-A370-4518-B843-254C798989F5}"/>
</file>

<file path=customXml/itemProps4.xml><?xml version="1.0" encoding="utf-8"?>
<ds:datastoreItem xmlns:ds="http://schemas.openxmlformats.org/officeDocument/2006/customXml" ds:itemID="{70B80B9E-2692-4AD7-A302-8E203462CD9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95BE0B7-9211-4D8C-9BE0-70967542E6A9}"/>
</file>

<file path=customXml/itemProps6.xml><?xml version="1.0" encoding="utf-8"?>
<ds:datastoreItem xmlns:ds="http://schemas.openxmlformats.org/officeDocument/2006/customXml" ds:itemID="{70B80B9E-2692-4AD7-A302-8E203462CD9E}"/>
</file>

<file path=customXml/itemProps7.xml><?xml version="1.0" encoding="utf-8"?>
<ds:datastoreItem xmlns:ds="http://schemas.openxmlformats.org/officeDocument/2006/customXml" ds:itemID="{0B7CC56C-A105-4FF1-BF3F-980D274C6D67}"/>
</file>

<file path=customXml/itemProps8.xml><?xml version="1.0" encoding="utf-8"?>
<ds:datastoreItem xmlns:ds="http://schemas.openxmlformats.org/officeDocument/2006/customXml" ds:itemID="{8404D04B-5904-46EC-98F5-9D919378081D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Brodén</dc:creator>
  <cp:keywords/>
  <dc:description/>
  <cp:lastModifiedBy>Sirle Sööt</cp:lastModifiedBy>
  <cp:revision>3</cp:revision>
  <dcterms:created xsi:type="dcterms:W3CDTF">2018-03-02T12:47:00Z</dcterms:created>
  <dcterms:modified xsi:type="dcterms:W3CDTF">2018-03-06T15:47:00Z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fae0c491-6000-4572-8a10-2d376e68dbc9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