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20B" w:rsidRDefault="00D71B54" w:rsidP="004C420B">
      <w:pPr>
        <w:pStyle w:val="Rubrik"/>
      </w:pPr>
      <w:bookmarkStart w:id="0" w:name="Start"/>
      <w:bookmarkStart w:id="1" w:name="_GoBack"/>
      <w:bookmarkEnd w:id="0"/>
      <w:bookmarkEnd w:id="1"/>
      <w:r>
        <w:t>S</w:t>
      </w:r>
      <w:r w:rsidR="004F57C1">
        <w:t>var på fråga 2018/19:359</w:t>
      </w:r>
      <w:r>
        <w:t xml:space="preserve"> av </w:t>
      </w:r>
      <w:r w:rsidR="000F5D40">
        <w:t>Markus Wiechel</w:t>
      </w:r>
      <w:r>
        <w:t xml:space="preserve"> (</w:t>
      </w:r>
      <w:r w:rsidR="000F5D40">
        <w:t>SD</w:t>
      </w:r>
      <w:r w:rsidR="004F57C1">
        <w:t>)</w:t>
      </w:r>
      <w:r w:rsidR="004F57C1">
        <w:br/>
        <w:t>Konsulär hjälp till IS-terrorister</w:t>
      </w:r>
    </w:p>
    <w:p w:rsidR="004C420B" w:rsidRDefault="004C420B" w:rsidP="004C420B">
      <w:pPr>
        <w:pStyle w:val="Rubrik"/>
      </w:pPr>
    </w:p>
    <w:p w:rsidR="0067306C" w:rsidRDefault="000F5D40" w:rsidP="0067306C">
      <w:pPr>
        <w:pStyle w:val="Rubrik"/>
        <w:rPr>
          <w:rFonts w:ascii="Garamond" w:hAnsi="Garamond"/>
          <w:sz w:val="24"/>
          <w:szCs w:val="24"/>
        </w:rPr>
      </w:pPr>
      <w:r w:rsidRPr="004D6D05">
        <w:rPr>
          <w:rFonts w:ascii="Garamond" w:hAnsi="Garamond"/>
          <w:sz w:val="24"/>
          <w:szCs w:val="24"/>
        </w:rPr>
        <w:t xml:space="preserve">Markus Wiechel har frågat mig om </w:t>
      </w:r>
      <w:r w:rsidR="004C420B" w:rsidRPr="004D6D05">
        <w:rPr>
          <w:rFonts w:ascii="Garamond" w:hAnsi="Garamond"/>
          <w:sz w:val="24"/>
          <w:szCs w:val="24"/>
        </w:rPr>
        <w:t xml:space="preserve">svenska myndigheter kommer att bistå svenska medborgare som anslutit till IS om de exempelvis lyckas ta sig till ett svenskt konsulat, en svensk ambassad eller på annat sätt tagit sig ifrån konfliktzonen och sedan kommit i </w:t>
      </w:r>
      <w:r w:rsidR="00F234F5">
        <w:rPr>
          <w:rFonts w:ascii="Garamond" w:hAnsi="Garamond"/>
          <w:sz w:val="24"/>
          <w:szCs w:val="24"/>
        </w:rPr>
        <w:t>kontakt med svenska myndigheter.</w:t>
      </w:r>
    </w:p>
    <w:p w:rsidR="005E3D64" w:rsidRDefault="005E3D64" w:rsidP="005E3D64">
      <w:pPr>
        <w:pStyle w:val="Rubrik"/>
        <w:rPr>
          <w:rFonts w:ascii="Garamond" w:hAnsi="Garamond" w:cs="Arial"/>
          <w:color w:val="000000"/>
          <w:sz w:val="24"/>
          <w:szCs w:val="24"/>
        </w:rPr>
      </w:pPr>
    </w:p>
    <w:p w:rsidR="005E3D64" w:rsidRDefault="005E3D64" w:rsidP="005E3D64">
      <w:pPr>
        <w:pStyle w:val="Rubrik"/>
        <w:rPr>
          <w:rFonts w:ascii="Garamond" w:hAnsi="Garamond"/>
          <w:color w:val="000000"/>
          <w:sz w:val="24"/>
          <w:szCs w:val="24"/>
        </w:rPr>
      </w:pPr>
      <w:r w:rsidRPr="004D6D05">
        <w:rPr>
          <w:rFonts w:ascii="Garamond" w:hAnsi="Garamond" w:cs="Arial"/>
          <w:color w:val="000000"/>
          <w:sz w:val="24"/>
          <w:szCs w:val="24"/>
        </w:rPr>
        <w:t>Jag återupprepar r</w:t>
      </w:r>
      <w:r w:rsidR="008B1F66">
        <w:rPr>
          <w:rFonts w:ascii="Garamond" w:hAnsi="Garamond" w:cs="Arial"/>
          <w:color w:val="000000"/>
          <w:sz w:val="24"/>
          <w:szCs w:val="24"/>
        </w:rPr>
        <w:t xml:space="preserve">egeringens grundinställning, d.v.s. </w:t>
      </w:r>
      <w:r w:rsidRPr="004D6D05">
        <w:rPr>
          <w:rFonts w:ascii="Garamond" w:hAnsi="Garamond" w:cs="Arial"/>
          <w:color w:val="000000"/>
          <w:sz w:val="24"/>
          <w:szCs w:val="24"/>
        </w:rPr>
        <w:t xml:space="preserve">att den som begått terroristbrott eller krigsförbrytelser ska dömas för sina brott, antingen i det land där brotten begåtts, eller här i Sverige </w:t>
      </w:r>
      <w:r w:rsidRPr="004D6D05">
        <w:rPr>
          <w:rFonts w:ascii="Garamond" w:hAnsi="Garamond"/>
          <w:sz w:val="24"/>
          <w:szCs w:val="24"/>
        </w:rPr>
        <w:t xml:space="preserve">vid en </w:t>
      </w:r>
      <w:r w:rsidRPr="004D6D05">
        <w:rPr>
          <w:rFonts w:ascii="Garamond" w:hAnsi="Garamond"/>
          <w:color w:val="000000"/>
          <w:sz w:val="24"/>
          <w:szCs w:val="24"/>
        </w:rPr>
        <w:t xml:space="preserve">koppling hit, eller i något annat land. Svenska domstolar har en långtgående behörighet att döma för brott kopplade till terrorism och krigsförbrytelser, oavsett om brottet begåtts i Sverige eller utomlands. </w:t>
      </w:r>
    </w:p>
    <w:p w:rsidR="005E3D64" w:rsidRDefault="005E3D64" w:rsidP="00020AEB">
      <w:pPr>
        <w:pStyle w:val="Rubrik"/>
        <w:rPr>
          <w:rFonts w:ascii="Garamond" w:hAnsi="Garamond"/>
          <w:sz w:val="24"/>
          <w:szCs w:val="24"/>
        </w:rPr>
      </w:pPr>
    </w:p>
    <w:p w:rsidR="005E3D64" w:rsidRDefault="005E3D64" w:rsidP="00020AEB">
      <w:pPr>
        <w:pStyle w:val="Rubrik"/>
        <w:rPr>
          <w:rFonts w:ascii="Garamond" w:hAnsi="Garamond"/>
          <w:sz w:val="24"/>
          <w:szCs w:val="24"/>
        </w:rPr>
      </w:pPr>
      <w:r w:rsidRPr="005E3D64">
        <w:rPr>
          <w:rFonts w:ascii="Garamond" w:hAnsi="Garamond"/>
          <w:sz w:val="24"/>
          <w:szCs w:val="24"/>
        </w:rPr>
        <w:t>Det har länge varit en prioriterad fråga för Sverige att få till stånd ansvarsutkrävande och lagföring för de allvarliga brott mot folkrätten, inklusive internationell humanitär rätt och mänskliga rättigheter, som begåtts inom ramen för den väpnade konflikten i Syrien.</w:t>
      </w:r>
      <w:r w:rsidRPr="005E3D64">
        <w:t xml:space="preserve"> </w:t>
      </w:r>
      <w:r w:rsidRPr="005E3D64">
        <w:rPr>
          <w:rFonts w:ascii="Garamond" w:hAnsi="Garamond"/>
          <w:sz w:val="24"/>
          <w:szCs w:val="24"/>
        </w:rPr>
        <w:t xml:space="preserve">Regeringen ser nu över vilka möjligheter som finns för att </w:t>
      </w:r>
      <w:r>
        <w:rPr>
          <w:rFonts w:ascii="Garamond" w:hAnsi="Garamond"/>
          <w:sz w:val="24"/>
          <w:szCs w:val="24"/>
        </w:rPr>
        <w:t>instifta</w:t>
      </w:r>
      <w:r w:rsidRPr="005E3D64">
        <w:rPr>
          <w:rFonts w:ascii="Garamond" w:hAnsi="Garamond"/>
          <w:sz w:val="24"/>
          <w:szCs w:val="24"/>
        </w:rPr>
        <w:t xml:space="preserve"> en internationell </w:t>
      </w:r>
      <w:r>
        <w:rPr>
          <w:rFonts w:ascii="Garamond" w:hAnsi="Garamond"/>
          <w:sz w:val="24"/>
          <w:szCs w:val="24"/>
        </w:rPr>
        <w:t xml:space="preserve">tribunal eller </w:t>
      </w:r>
      <w:r w:rsidRPr="005E3D64">
        <w:rPr>
          <w:rFonts w:ascii="Garamond" w:hAnsi="Garamond"/>
          <w:sz w:val="24"/>
          <w:szCs w:val="24"/>
        </w:rPr>
        <w:t>mekanism.</w:t>
      </w:r>
    </w:p>
    <w:p w:rsidR="005E3D64" w:rsidRDefault="005E3D64" w:rsidP="00020AEB">
      <w:pPr>
        <w:pStyle w:val="Rubrik"/>
        <w:rPr>
          <w:rFonts w:ascii="Garamond" w:hAnsi="Garamond"/>
          <w:sz w:val="24"/>
          <w:szCs w:val="24"/>
        </w:rPr>
      </w:pPr>
    </w:p>
    <w:p w:rsidR="000F6389" w:rsidRPr="004D6D05" w:rsidRDefault="000F6389" w:rsidP="000F6389">
      <w:pPr>
        <w:pStyle w:val="Rubrik"/>
        <w:rPr>
          <w:rStyle w:val="bumpedfont15"/>
          <w:rFonts w:ascii="Garamond" w:hAnsi="Garamond"/>
          <w:sz w:val="24"/>
          <w:szCs w:val="24"/>
        </w:rPr>
      </w:pPr>
      <w:r w:rsidRPr="004D6D05">
        <w:rPr>
          <w:rFonts w:ascii="Garamond" w:hAnsi="Garamond"/>
          <w:sz w:val="24"/>
          <w:szCs w:val="24"/>
        </w:rPr>
        <w:t xml:space="preserve">Allmänt kan konstateras att </w:t>
      </w:r>
      <w:r w:rsidRPr="004D6D05">
        <w:rPr>
          <w:rStyle w:val="bumpedfont15"/>
          <w:rFonts w:ascii="Garamond" w:hAnsi="Garamond"/>
          <w:sz w:val="24"/>
          <w:szCs w:val="24"/>
        </w:rPr>
        <w:t>svensk</w:t>
      </w:r>
      <w:r w:rsidR="00D810FE" w:rsidRPr="004D6D05">
        <w:rPr>
          <w:rStyle w:val="bumpedfont15"/>
          <w:rFonts w:ascii="Garamond" w:hAnsi="Garamond"/>
          <w:sz w:val="24"/>
          <w:szCs w:val="24"/>
        </w:rPr>
        <w:t xml:space="preserve">a utlandsmyndigheter </w:t>
      </w:r>
      <w:r w:rsidR="001A0306">
        <w:rPr>
          <w:rStyle w:val="bumpedfont15"/>
          <w:rFonts w:ascii="Garamond" w:hAnsi="Garamond"/>
          <w:sz w:val="24"/>
          <w:szCs w:val="24"/>
        </w:rPr>
        <w:t>kan bistå med konsulärt stöd</w:t>
      </w:r>
      <w:r w:rsidR="006B09FB">
        <w:rPr>
          <w:rStyle w:val="bumpedfont15"/>
          <w:rFonts w:ascii="Garamond" w:hAnsi="Garamond"/>
          <w:sz w:val="24"/>
          <w:szCs w:val="24"/>
        </w:rPr>
        <w:t xml:space="preserve"> - </w:t>
      </w:r>
      <w:r w:rsidR="00614941">
        <w:rPr>
          <w:rStyle w:val="bumpedfont15"/>
          <w:rFonts w:ascii="Garamond" w:hAnsi="Garamond"/>
          <w:sz w:val="24"/>
          <w:szCs w:val="24"/>
        </w:rPr>
        <w:t xml:space="preserve">till exempel utfärdande av pass </w:t>
      </w:r>
      <w:r w:rsidR="008550B1">
        <w:rPr>
          <w:rStyle w:val="bumpedfont15"/>
          <w:rFonts w:ascii="Garamond" w:hAnsi="Garamond"/>
          <w:sz w:val="24"/>
          <w:szCs w:val="24"/>
        </w:rPr>
        <w:t xml:space="preserve">- </w:t>
      </w:r>
      <w:r w:rsidR="001A0306">
        <w:rPr>
          <w:rStyle w:val="bumpedfont15"/>
          <w:rFonts w:ascii="Garamond" w:hAnsi="Garamond"/>
          <w:sz w:val="24"/>
          <w:szCs w:val="24"/>
        </w:rPr>
        <w:t xml:space="preserve"> under de</w:t>
      </w:r>
      <w:r w:rsidRPr="004D6D05">
        <w:rPr>
          <w:rStyle w:val="bumpedfont15"/>
          <w:rFonts w:ascii="Garamond" w:hAnsi="Garamond"/>
          <w:sz w:val="24"/>
          <w:szCs w:val="24"/>
        </w:rPr>
        <w:t> </w:t>
      </w:r>
      <w:r w:rsidRPr="004D6D05">
        <w:rPr>
          <w:rFonts w:ascii="Garamond" w:hAnsi="Garamond"/>
          <w:sz w:val="24"/>
          <w:szCs w:val="24"/>
        </w:rPr>
        <w:t xml:space="preserve">förutsättningarna </w:t>
      </w:r>
      <w:r w:rsidR="001A0306">
        <w:rPr>
          <w:rFonts w:ascii="Garamond" w:hAnsi="Garamond"/>
          <w:sz w:val="24"/>
          <w:szCs w:val="24"/>
        </w:rPr>
        <w:t>som finns</w:t>
      </w:r>
      <w:r w:rsidRPr="004D6D05">
        <w:rPr>
          <w:rFonts w:ascii="Garamond" w:hAnsi="Garamond"/>
          <w:sz w:val="24"/>
          <w:szCs w:val="24"/>
        </w:rPr>
        <w:t xml:space="preserve"> </w:t>
      </w:r>
      <w:r w:rsidR="006468A2" w:rsidRPr="004D6D05">
        <w:rPr>
          <w:rFonts w:ascii="Garamond" w:hAnsi="Garamond"/>
          <w:sz w:val="24"/>
          <w:szCs w:val="24"/>
        </w:rPr>
        <w:t xml:space="preserve">enligt gällande </w:t>
      </w:r>
      <w:r w:rsidR="001A0306">
        <w:rPr>
          <w:rFonts w:ascii="Garamond" w:hAnsi="Garamond"/>
          <w:sz w:val="24"/>
          <w:szCs w:val="24"/>
        </w:rPr>
        <w:t xml:space="preserve">lagstiftning och </w:t>
      </w:r>
      <w:r w:rsidR="006468A2" w:rsidRPr="004D6D05">
        <w:rPr>
          <w:rFonts w:ascii="Garamond" w:hAnsi="Garamond"/>
          <w:sz w:val="24"/>
          <w:szCs w:val="24"/>
        </w:rPr>
        <w:t>regelverk.</w:t>
      </w:r>
      <w:r w:rsidR="00630DB6">
        <w:rPr>
          <w:rFonts w:ascii="Garamond" w:hAnsi="Garamond"/>
          <w:sz w:val="24"/>
          <w:szCs w:val="24"/>
        </w:rPr>
        <w:t xml:space="preserve"> </w:t>
      </w:r>
      <w:r w:rsidRPr="004D6D05">
        <w:rPr>
          <w:rStyle w:val="bumpedfont15"/>
          <w:rFonts w:ascii="Garamond" w:hAnsi="Garamond"/>
          <w:sz w:val="24"/>
          <w:szCs w:val="24"/>
        </w:rPr>
        <w:t>En bedömning av vilket konsulärt stöd som eventuellt kan och bör lämnas får liksom alltid göras i varje enskilt fall. Där så är påkallat kan kontakt etableras även med andra myndigheter.</w:t>
      </w:r>
    </w:p>
    <w:p w:rsidR="007A5B63" w:rsidRPr="004D6D05" w:rsidRDefault="007A5B63" w:rsidP="004C420B">
      <w:pPr>
        <w:pStyle w:val="Rubrik"/>
        <w:rPr>
          <w:rFonts w:ascii="Garamond" w:eastAsia="Calibri" w:hAnsi="Garamond"/>
          <w:sz w:val="24"/>
          <w:szCs w:val="24"/>
          <w:lang w:eastAsia="sv-SE"/>
        </w:rPr>
      </w:pPr>
    </w:p>
    <w:p w:rsidR="004C420B" w:rsidRPr="004D6D05" w:rsidRDefault="000F5D40" w:rsidP="004C420B">
      <w:pPr>
        <w:pStyle w:val="Rubrik"/>
        <w:rPr>
          <w:rFonts w:ascii="Garamond" w:eastAsia="Calibri" w:hAnsi="Garamond"/>
          <w:sz w:val="24"/>
          <w:szCs w:val="24"/>
          <w:lang w:eastAsia="sv-SE"/>
        </w:rPr>
      </w:pPr>
      <w:r w:rsidRPr="004D6D05">
        <w:rPr>
          <w:rFonts w:ascii="Garamond" w:hAnsi="Garamond"/>
          <w:sz w:val="24"/>
          <w:szCs w:val="24"/>
        </w:rPr>
        <w:lastRenderedPageBreak/>
        <w:t>En c</w:t>
      </w:r>
      <w:r w:rsidR="004C420B" w:rsidRPr="004D6D05">
        <w:rPr>
          <w:rFonts w:ascii="Garamond" w:hAnsi="Garamond"/>
          <w:sz w:val="24"/>
          <w:szCs w:val="24"/>
        </w:rPr>
        <w:t>entral aspekt i förhållande till Syrien och Irak</w:t>
      </w:r>
      <w:r w:rsidR="00F07D51" w:rsidRPr="004D6D05">
        <w:rPr>
          <w:rFonts w:ascii="Garamond" w:hAnsi="Garamond"/>
          <w:sz w:val="24"/>
          <w:szCs w:val="24"/>
        </w:rPr>
        <w:t xml:space="preserve"> är </w:t>
      </w:r>
      <w:r w:rsidRPr="004D6D05">
        <w:rPr>
          <w:rFonts w:ascii="Garamond" w:hAnsi="Garamond"/>
          <w:sz w:val="24"/>
          <w:szCs w:val="24"/>
        </w:rPr>
        <w:t xml:space="preserve">Utrikesdepartementets avrådan. Med anledning av </w:t>
      </w:r>
      <w:r w:rsidR="00BA0619" w:rsidRPr="004D6D05">
        <w:rPr>
          <w:rFonts w:ascii="Garamond" w:hAnsi="Garamond"/>
          <w:sz w:val="24"/>
          <w:szCs w:val="24"/>
        </w:rPr>
        <w:t>säkerhetsläget</w:t>
      </w:r>
      <w:r w:rsidRPr="004D6D05">
        <w:rPr>
          <w:rFonts w:ascii="Garamond" w:hAnsi="Garamond"/>
          <w:sz w:val="24"/>
          <w:szCs w:val="24"/>
        </w:rPr>
        <w:t xml:space="preserve"> i Syrien avråder Utrikesdepartementet sedan 2011 från alla resor dit, vilket innebär den högsta graden av avrådan. </w:t>
      </w:r>
      <w:r w:rsidRPr="004D6D05">
        <w:rPr>
          <w:rFonts w:ascii="Garamond" w:hAnsi="Garamond" w:cs="Calibri"/>
          <w:iCs/>
          <w:color w:val="000000"/>
          <w:sz w:val="24"/>
          <w:szCs w:val="24"/>
        </w:rPr>
        <w:t>När det gäller Irak avråder vi från resor till flera provinser.</w:t>
      </w:r>
      <w:r w:rsidR="004C420B" w:rsidRPr="004D6D05">
        <w:rPr>
          <w:rFonts w:ascii="Garamond" w:hAnsi="Garamond" w:cs="Calibri"/>
          <w:iCs/>
          <w:color w:val="000000"/>
          <w:sz w:val="24"/>
          <w:szCs w:val="24"/>
        </w:rPr>
        <w:t xml:space="preserve"> </w:t>
      </w:r>
      <w:r w:rsidRPr="004D6D05">
        <w:rPr>
          <w:rFonts w:ascii="Garamond" w:hAnsi="Garamond"/>
          <w:color w:val="000000"/>
          <w:sz w:val="24"/>
          <w:szCs w:val="24"/>
        </w:rPr>
        <w:t xml:space="preserve">En avrådan ska ses som en tydlig signal om ett allvarligt säkerhetsläge och att man noga ska tänka över sitt beslut att resa. </w:t>
      </w:r>
    </w:p>
    <w:p w:rsidR="004C420B" w:rsidRPr="004D6D05" w:rsidRDefault="004C420B" w:rsidP="004C420B">
      <w:pPr>
        <w:pStyle w:val="Rubrik"/>
        <w:rPr>
          <w:rFonts w:ascii="Garamond" w:hAnsi="Garamond"/>
          <w:color w:val="000000"/>
          <w:sz w:val="24"/>
          <w:szCs w:val="24"/>
        </w:rPr>
      </w:pPr>
    </w:p>
    <w:p w:rsidR="00F07D51" w:rsidRDefault="000F5D40" w:rsidP="00F07D51">
      <w:pPr>
        <w:pStyle w:val="Rubrik"/>
        <w:rPr>
          <w:rFonts w:ascii="Garamond" w:hAnsi="Garamond" w:cs="Calibri"/>
          <w:iCs/>
          <w:color w:val="000000"/>
          <w:sz w:val="24"/>
          <w:szCs w:val="24"/>
        </w:rPr>
      </w:pPr>
      <w:r w:rsidRPr="00B71244">
        <w:rPr>
          <w:rFonts w:ascii="Garamond" w:hAnsi="Garamond" w:cs="Calibri"/>
          <w:iCs/>
          <w:color w:val="000000"/>
          <w:sz w:val="24"/>
          <w:szCs w:val="24"/>
        </w:rPr>
        <w:t xml:space="preserve">Den enskilde har utan tvekan ett långtgående eget ansvar och jag vill </w:t>
      </w:r>
      <w:r w:rsidR="004C420B" w:rsidRPr="00B71244">
        <w:rPr>
          <w:rFonts w:ascii="Garamond" w:hAnsi="Garamond" w:cs="Calibri"/>
          <w:iCs/>
          <w:color w:val="000000"/>
          <w:sz w:val="24"/>
          <w:szCs w:val="24"/>
        </w:rPr>
        <w:t xml:space="preserve">liksom tidigare </w:t>
      </w:r>
      <w:r w:rsidRPr="00B71244">
        <w:rPr>
          <w:rFonts w:ascii="Garamond" w:hAnsi="Garamond" w:cs="Calibri"/>
          <w:iCs/>
          <w:color w:val="000000"/>
          <w:sz w:val="24"/>
          <w:szCs w:val="24"/>
        </w:rPr>
        <w:t>vara tydlig med att svenskar som trots avrådan rest till Syrien och Irak inte kan räkna med någon konsulär hjälp av svensk utlandsmyndighet.</w:t>
      </w:r>
    </w:p>
    <w:p w:rsidR="001A0306" w:rsidRPr="00B71244" w:rsidRDefault="001A0306" w:rsidP="001A0306">
      <w:pPr>
        <w:pStyle w:val="Rubrik"/>
        <w:rPr>
          <w:rFonts w:ascii="Garamond" w:hAnsi="Garamond" w:cs="Calibri"/>
          <w:iCs/>
          <w:color w:val="000000"/>
          <w:sz w:val="24"/>
          <w:szCs w:val="24"/>
        </w:rPr>
      </w:pPr>
    </w:p>
    <w:p w:rsidR="001A0306" w:rsidRPr="00B71244" w:rsidRDefault="001A0306" w:rsidP="001A0306">
      <w:pPr>
        <w:pStyle w:val="Rubrik"/>
        <w:rPr>
          <w:rFonts w:cs="Calibri"/>
          <w:iCs/>
          <w:color w:val="000000"/>
        </w:rPr>
      </w:pPr>
      <w:r w:rsidRPr="00B71244">
        <w:rPr>
          <w:rFonts w:ascii="Garamond" w:hAnsi="Garamond" w:cs="Calibri"/>
          <w:iCs/>
          <w:color w:val="000000"/>
          <w:sz w:val="24"/>
          <w:szCs w:val="24"/>
        </w:rPr>
        <w:t xml:space="preserve">Skulle någon svensk medborgare ta sig till en svensk utlandsmyndighet tillämpas svensk lagstiftning v g förutsättningarna att ge stöd i det enskilda fallet. </w:t>
      </w:r>
    </w:p>
    <w:p w:rsidR="000F5D40" w:rsidRPr="004D6D05" w:rsidRDefault="004C420B" w:rsidP="009F5482">
      <w:pPr>
        <w:pStyle w:val="RKnormal"/>
        <w:spacing w:line="276" w:lineRule="auto"/>
        <w:rPr>
          <w:rFonts w:ascii="Garamond" w:hAnsi="Garamond"/>
          <w:szCs w:val="24"/>
        </w:rPr>
      </w:pPr>
      <w:r w:rsidRPr="004D6D05">
        <w:rPr>
          <w:rFonts w:ascii="Garamond" w:hAnsi="Garamond"/>
          <w:szCs w:val="24"/>
        </w:rPr>
        <w:t xml:space="preserve">Stockholm den 20 </w:t>
      </w:r>
      <w:r w:rsidR="000F5D40" w:rsidRPr="004D6D05">
        <w:rPr>
          <w:rFonts w:ascii="Garamond" w:hAnsi="Garamond"/>
          <w:szCs w:val="24"/>
        </w:rPr>
        <w:t>mars 2019</w:t>
      </w:r>
    </w:p>
    <w:p w:rsidR="000F5D40" w:rsidRPr="004D6D05" w:rsidRDefault="000F5D40" w:rsidP="009F5482">
      <w:pPr>
        <w:pStyle w:val="RKnormal"/>
        <w:spacing w:line="276" w:lineRule="auto"/>
        <w:rPr>
          <w:rFonts w:ascii="Garamond" w:hAnsi="Garamond"/>
          <w:szCs w:val="24"/>
        </w:rPr>
      </w:pPr>
    </w:p>
    <w:p w:rsidR="000F5D40" w:rsidRPr="004D6D05" w:rsidRDefault="000F5D40" w:rsidP="009F5482">
      <w:pPr>
        <w:pStyle w:val="RKnormal"/>
        <w:spacing w:line="276" w:lineRule="auto"/>
        <w:rPr>
          <w:rFonts w:ascii="Garamond" w:hAnsi="Garamond"/>
          <w:szCs w:val="24"/>
        </w:rPr>
      </w:pPr>
    </w:p>
    <w:p w:rsidR="008B1F66" w:rsidRDefault="008B1F66" w:rsidP="009F5482">
      <w:pPr>
        <w:pStyle w:val="RKnormal"/>
        <w:spacing w:line="276" w:lineRule="auto"/>
        <w:rPr>
          <w:rFonts w:ascii="Garamond" w:hAnsi="Garamond"/>
          <w:szCs w:val="24"/>
        </w:rPr>
      </w:pPr>
    </w:p>
    <w:p w:rsidR="008B1F66" w:rsidRDefault="008B1F66" w:rsidP="009F5482">
      <w:pPr>
        <w:pStyle w:val="RKnormal"/>
        <w:spacing w:line="276" w:lineRule="auto"/>
        <w:rPr>
          <w:rFonts w:ascii="Garamond" w:hAnsi="Garamond"/>
          <w:szCs w:val="24"/>
        </w:rPr>
      </w:pPr>
    </w:p>
    <w:p w:rsidR="000F5D40" w:rsidRPr="004D6D05" w:rsidRDefault="000F5D40" w:rsidP="009F5482">
      <w:pPr>
        <w:pStyle w:val="RKnormal"/>
        <w:spacing w:line="276" w:lineRule="auto"/>
        <w:rPr>
          <w:rFonts w:ascii="Garamond" w:hAnsi="Garamond"/>
          <w:szCs w:val="24"/>
        </w:rPr>
      </w:pPr>
      <w:r w:rsidRPr="004D6D05">
        <w:rPr>
          <w:rFonts w:ascii="Garamond" w:hAnsi="Garamond"/>
          <w:szCs w:val="24"/>
        </w:rPr>
        <w:t>Margot Wallström</w:t>
      </w:r>
    </w:p>
    <w:p w:rsidR="000F5D40" w:rsidRPr="009F5482" w:rsidRDefault="000F5D40" w:rsidP="009F5482">
      <w:pPr>
        <w:pStyle w:val="Brdtext"/>
      </w:pPr>
    </w:p>
    <w:p w:rsidR="00D71B54" w:rsidRPr="009F5482" w:rsidRDefault="00D71B54" w:rsidP="009F5482">
      <w:pPr>
        <w:ind w:left="425"/>
      </w:pPr>
    </w:p>
    <w:p w:rsidR="00D71B54" w:rsidRPr="009F5482" w:rsidRDefault="00D71B54" w:rsidP="009F5482">
      <w:pPr>
        <w:pStyle w:val="Brdtext"/>
      </w:pPr>
    </w:p>
    <w:sectPr w:rsidR="00D71B54" w:rsidRPr="009F5482" w:rsidSect="00D71B54">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948" w:rsidRDefault="00F74948" w:rsidP="00A87A54">
      <w:pPr>
        <w:spacing w:after="0" w:line="240" w:lineRule="auto"/>
      </w:pPr>
      <w:r>
        <w:separator/>
      </w:r>
    </w:p>
  </w:endnote>
  <w:endnote w:type="continuationSeparator" w:id="0">
    <w:p w:rsidR="00F74948" w:rsidRDefault="00F7494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08" w:type="dxa"/>
      <w:jc w:val="right"/>
      <w:tblLayout w:type="fixed"/>
      <w:tblCellMar>
        <w:left w:w="0" w:type="dxa"/>
        <w:right w:w="0" w:type="dxa"/>
      </w:tblCellMar>
      <w:tblLook w:val="0600" w:firstRow="0" w:lastRow="0" w:firstColumn="0" w:lastColumn="0" w:noHBand="1" w:noVBand="1"/>
    </w:tblPr>
    <w:tblGrid>
      <w:gridCol w:w="708"/>
    </w:tblGrid>
    <w:tr w:rsidR="005606BC" w:rsidRPr="00391D95" w:rsidTr="00391D95">
      <w:trPr>
        <w:trHeight w:val="227"/>
        <w:jc w:val="right"/>
      </w:trPr>
      <w:tc>
        <w:tcPr>
          <w:tcW w:w="708" w:type="dxa"/>
          <w:shd w:val="clear" w:color="auto" w:fill="auto"/>
          <w:vAlign w:val="bottom"/>
        </w:tcPr>
        <w:p w:rsidR="005606BC" w:rsidRPr="00391D95" w:rsidRDefault="005606BC" w:rsidP="00391D95">
          <w:pPr>
            <w:pStyle w:val="Sidfot"/>
            <w:spacing w:line="240" w:lineRule="auto"/>
            <w:jc w:val="right"/>
            <w:rPr>
              <w:rStyle w:val="Sidnummer"/>
            </w:rPr>
          </w:pPr>
          <w:r w:rsidRPr="00391D95">
            <w:rPr>
              <w:rStyle w:val="Sidnummer"/>
            </w:rPr>
            <w:fldChar w:fldCharType="begin"/>
          </w:r>
          <w:r w:rsidRPr="00391D95">
            <w:rPr>
              <w:rStyle w:val="Sidnummer"/>
            </w:rPr>
            <w:instrText xml:space="preserve"> PAGE  \* Arabic  \* MERGEFORMAT </w:instrText>
          </w:r>
          <w:r w:rsidRPr="00391D95">
            <w:rPr>
              <w:rStyle w:val="Sidnummer"/>
            </w:rPr>
            <w:fldChar w:fldCharType="separate"/>
          </w:r>
          <w:r w:rsidR="002E6FB0">
            <w:rPr>
              <w:rStyle w:val="Sidnummer"/>
              <w:noProof/>
            </w:rPr>
            <w:t>2</w:t>
          </w:r>
          <w:r w:rsidRPr="00391D95">
            <w:rPr>
              <w:rStyle w:val="Sidnummer"/>
            </w:rPr>
            <w:fldChar w:fldCharType="end"/>
          </w:r>
          <w:r w:rsidRPr="00391D95">
            <w:rPr>
              <w:rStyle w:val="Sidnummer"/>
            </w:rPr>
            <w:t xml:space="preserve"> (</w:t>
          </w:r>
          <w:r w:rsidRPr="00391D95">
            <w:rPr>
              <w:rStyle w:val="Sidnummer"/>
            </w:rPr>
            <w:fldChar w:fldCharType="begin"/>
          </w:r>
          <w:r w:rsidRPr="00391D95">
            <w:rPr>
              <w:rStyle w:val="Sidnummer"/>
            </w:rPr>
            <w:instrText xml:space="preserve"> NUMPAGES  \* Arabic  \* MERGEFORMAT </w:instrText>
          </w:r>
          <w:r w:rsidRPr="00391D95">
            <w:rPr>
              <w:rStyle w:val="Sidnummer"/>
            </w:rPr>
            <w:fldChar w:fldCharType="separate"/>
          </w:r>
          <w:r w:rsidR="002E6FB0">
            <w:rPr>
              <w:rStyle w:val="Sidnummer"/>
              <w:noProof/>
            </w:rPr>
            <w:t>2</w:t>
          </w:r>
          <w:r w:rsidRPr="00391D95">
            <w:rPr>
              <w:rStyle w:val="Sidnummer"/>
            </w:rPr>
            <w:fldChar w:fldCharType="end"/>
          </w:r>
          <w:r w:rsidRPr="00391D95">
            <w:rPr>
              <w:rStyle w:val="Sidnummer"/>
            </w:rPr>
            <w:t>)</w:t>
          </w:r>
        </w:p>
      </w:tc>
    </w:tr>
    <w:tr w:rsidR="005606BC" w:rsidRPr="00391D95" w:rsidTr="00391D95">
      <w:trPr>
        <w:trHeight w:val="850"/>
        <w:jc w:val="right"/>
      </w:trPr>
      <w:tc>
        <w:tcPr>
          <w:tcW w:w="708" w:type="dxa"/>
          <w:shd w:val="clear" w:color="auto" w:fill="auto"/>
          <w:vAlign w:val="bottom"/>
        </w:tcPr>
        <w:p w:rsidR="005606BC" w:rsidRPr="00391D95" w:rsidRDefault="005606BC" w:rsidP="00391D95">
          <w:pPr>
            <w:pStyle w:val="Sidfot"/>
            <w:spacing w:line="240"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25" w:type="dxa"/>
      <w:tblLayout w:type="fixed"/>
      <w:tblCellMar>
        <w:left w:w="0" w:type="dxa"/>
        <w:right w:w="0" w:type="dxa"/>
      </w:tblCellMar>
      <w:tblLook w:val="0600" w:firstRow="0" w:lastRow="0" w:firstColumn="0" w:lastColumn="0" w:noHBand="1" w:noVBand="1"/>
    </w:tblPr>
    <w:tblGrid>
      <w:gridCol w:w="4074"/>
      <w:gridCol w:w="4451"/>
    </w:tblGrid>
    <w:tr w:rsidR="00347E11" w:rsidRPr="00391D95" w:rsidTr="00391D95">
      <w:trPr>
        <w:trHeight w:val="510"/>
      </w:trPr>
      <w:tc>
        <w:tcPr>
          <w:tcW w:w="8525" w:type="dxa"/>
          <w:gridSpan w:val="2"/>
          <w:shd w:val="clear" w:color="auto" w:fill="auto"/>
          <w:vAlign w:val="bottom"/>
        </w:tcPr>
        <w:p w:rsidR="00347E11" w:rsidRPr="00391D95" w:rsidRDefault="00347E11" w:rsidP="00391D95">
          <w:pPr>
            <w:pStyle w:val="Sidfot"/>
            <w:spacing w:line="240" w:lineRule="auto"/>
            <w:rPr>
              <w:sz w:val="8"/>
            </w:rPr>
          </w:pPr>
        </w:p>
      </w:tc>
    </w:tr>
    <w:tr w:rsidR="00093408" w:rsidRPr="00391D95" w:rsidTr="00391D95">
      <w:trPr>
        <w:trHeight w:val="227"/>
      </w:trPr>
      <w:tc>
        <w:tcPr>
          <w:tcW w:w="4074" w:type="dxa"/>
          <w:shd w:val="clear" w:color="auto" w:fill="auto"/>
        </w:tcPr>
        <w:p w:rsidR="00347E11" w:rsidRPr="00391D95" w:rsidRDefault="00347E11" w:rsidP="00391D95">
          <w:pPr>
            <w:pStyle w:val="Sidfot"/>
            <w:spacing w:line="240" w:lineRule="auto"/>
          </w:pPr>
        </w:p>
      </w:tc>
      <w:tc>
        <w:tcPr>
          <w:tcW w:w="4451" w:type="dxa"/>
          <w:shd w:val="clear" w:color="auto" w:fill="auto"/>
        </w:tcPr>
        <w:p w:rsidR="00093408" w:rsidRPr="00391D95" w:rsidRDefault="00093408" w:rsidP="00391D95">
          <w:pPr>
            <w:pStyle w:val="Sidfot"/>
            <w:spacing w:line="240"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948" w:rsidRDefault="00F74948" w:rsidP="00A87A54">
      <w:pPr>
        <w:spacing w:after="0" w:line="240" w:lineRule="auto"/>
      </w:pPr>
      <w:r>
        <w:separator/>
      </w:r>
    </w:p>
  </w:footnote>
  <w:footnote w:type="continuationSeparator" w:id="0">
    <w:p w:rsidR="00F74948" w:rsidRDefault="00F7494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38" w:type="dxa"/>
      <w:tblInd w:w="-1474" w:type="dxa"/>
      <w:tblLayout w:type="fixed"/>
      <w:tblCellMar>
        <w:left w:w="0" w:type="dxa"/>
        <w:right w:w="0" w:type="dxa"/>
      </w:tblCellMar>
      <w:tblLook w:val="0600" w:firstRow="0" w:lastRow="0" w:firstColumn="0" w:lastColumn="0" w:noHBand="1" w:noVBand="1"/>
    </w:tblPr>
    <w:tblGrid>
      <w:gridCol w:w="5534"/>
      <w:gridCol w:w="3170"/>
      <w:gridCol w:w="1134"/>
    </w:tblGrid>
    <w:tr w:rsidR="00D71B54" w:rsidRPr="00391D95" w:rsidTr="00391D95">
      <w:trPr>
        <w:trHeight w:val="227"/>
      </w:trPr>
      <w:tc>
        <w:tcPr>
          <w:tcW w:w="5534" w:type="dxa"/>
          <w:shd w:val="clear" w:color="auto" w:fill="auto"/>
        </w:tcPr>
        <w:p w:rsidR="00D71B54" w:rsidRPr="00391D95" w:rsidRDefault="00D71B54" w:rsidP="00391D95">
          <w:pPr>
            <w:pStyle w:val="Sidhuvud"/>
            <w:spacing w:line="240" w:lineRule="auto"/>
          </w:pPr>
        </w:p>
      </w:tc>
      <w:tc>
        <w:tcPr>
          <w:tcW w:w="3170" w:type="dxa"/>
          <w:shd w:val="clear" w:color="auto" w:fill="auto"/>
          <w:vAlign w:val="bottom"/>
        </w:tcPr>
        <w:p w:rsidR="00D71B54" w:rsidRPr="00391D95" w:rsidRDefault="00D71B54" w:rsidP="00391D95">
          <w:pPr>
            <w:pStyle w:val="Sidhuvud"/>
            <w:spacing w:line="240" w:lineRule="auto"/>
          </w:pPr>
        </w:p>
      </w:tc>
      <w:tc>
        <w:tcPr>
          <w:tcW w:w="1134" w:type="dxa"/>
          <w:shd w:val="clear" w:color="auto" w:fill="auto"/>
        </w:tcPr>
        <w:p w:rsidR="00D71B54" w:rsidRPr="00391D95" w:rsidRDefault="00D71B54" w:rsidP="00391D95">
          <w:pPr>
            <w:pStyle w:val="Sidhuvud"/>
            <w:spacing w:line="240" w:lineRule="auto"/>
          </w:pPr>
        </w:p>
      </w:tc>
    </w:tr>
    <w:tr w:rsidR="00D71B54" w:rsidRPr="00391D95" w:rsidTr="00391D95">
      <w:trPr>
        <w:trHeight w:val="1928"/>
      </w:trPr>
      <w:tc>
        <w:tcPr>
          <w:tcW w:w="5534" w:type="dxa"/>
          <w:shd w:val="clear" w:color="auto" w:fill="auto"/>
        </w:tcPr>
        <w:p w:rsidR="00D71B54" w:rsidRPr="00391D95" w:rsidRDefault="002E6FB0" w:rsidP="00391D95">
          <w:pPr>
            <w:pStyle w:val="Sidhuvud"/>
            <w:spacing w:line="240" w:lineRule="auto"/>
          </w:pPr>
          <w:r w:rsidRPr="00A91B3D">
            <w:rPr>
              <w:noProof/>
              <w:lang w:eastAsia="sv-SE"/>
            </w:rPr>
            <w:drawing>
              <wp:inline distT="0" distB="0" distL="0" distR="0">
                <wp:extent cx="1746503" cy="503686"/>
                <wp:effectExtent l="0" t="0" r="0" b="0"/>
                <wp:docPr id="1" name="Bildobjekt 1" descr="Logotype" title="RK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ildobjekt 1" descr="Logotype"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6250" cy="503555"/>
                        </a:xfrm>
                        <a:prstGeom prst="rect">
                          <a:avLst/>
                        </a:prstGeom>
                      </pic:spPr>
                    </pic:pic>
                  </a:graphicData>
                </a:graphic>
              </wp:inline>
            </w:drawing>
          </w:r>
        </w:p>
      </w:tc>
      <w:tc>
        <w:tcPr>
          <w:tcW w:w="3170" w:type="dxa"/>
          <w:shd w:val="clear" w:color="auto" w:fill="auto"/>
        </w:tcPr>
        <w:p w:rsidR="00D71B54" w:rsidRPr="00391D95" w:rsidRDefault="00D71B54" w:rsidP="00391D95">
          <w:pPr>
            <w:pStyle w:val="Sidhuvud"/>
            <w:spacing w:line="240" w:lineRule="auto"/>
            <w:rPr>
              <w:b/>
            </w:rPr>
          </w:pPr>
        </w:p>
        <w:p w:rsidR="00D71B54" w:rsidRPr="00391D95" w:rsidRDefault="00D71B54" w:rsidP="00391D95">
          <w:pPr>
            <w:pStyle w:val="Sidhuvud"/>
            <w:spacing w:line="240" w:lineRule="auto"/>
          </w:pPr>
        </w:p>
        <w:p w:rsidR="00D71B54" w:rsidRPr="00391D95" w:rsidRDefault="00D71B54" w:rsidP="00391D95">
          <w:pPr>
            <w:pStyle w:val="Sidhuvud"/>
            <w:spacing w:line="240" w:lineRule="auto"/>
          </w:pPr>
        </w:p>
        <w:p w:rsidR="00D71B54" w:rsidRPr="00391D95" w:rsidRDefault="00D71B54" w:rsidP="00391D95">
          <w:pPr>
            <w:pStyle w:val="Sidhuvud"/>
            <w:spacing w:line="240" w:lineRule="auto"/>
          </w:pPr>
        </w:p>
        <w:p w:rsidR="00D71B54" w:rsidRPr="00391D95" w:rsidRDefault="00D71B54" w:rsidP="00391D95">
          <w:pPr>
            <w:pStyle w:val="Sidhuvud"/>
            <w:spacing w:line="240" w:lineRule="auto"/>
          </w:pPr>
          <w:r w:rsidRPr="00391D95">
            <w:rPr>
              <w:rStyle w:val="Platshllartext"/>
            </w:rPr>
            <w:t xml:space="preserve"> </w:t>
          </w:r>
        </w:p>
        <w:p w:rsidR="00D71B54" w:rsidRPr="00391D95" w:rsidRDefault="00D71B54" w:rsidP="00391D95">
          <w:pPr>
            <w:pStyle w:val="Sidhuvud"/>
            <w:spacing w:line="240" w:lineRule="auto"/>
          </w:pPr>
          <w:r w:rsidRPr="00391D95">
            <w:rPr>
              <w:rStyle w:val="Platshllartext"/>
            </w:rPr>
            <w:t xml:space="preserve"> </w:t>
          </w:r>
        </w:p>
        <w:p w:rsidR="00D71B54" w:rsidRPr="00391D95" w:rsidRDefault="00D71B54" w:rsidP="00391D95">
          <w:pPr>
            <w:pStyle w:val="Sidhuvud"/>
            <w:spacing w:line="240" w:lineRule="auto"/>
          </w:pPr>
        </w:p>
      </w:tc>
      <w:tc>
        <w:tcPr>
          <w:tcW w:w="1134" w:type="dxa"/>
          <w:shd w:val="clear" w:color="auto" w:fill="auto"/>
        </w:tcPr>
        <w:p w:rsidR="00D71B54" w:rsidRPr="00391D95" w:rsidRDefault="00D71B54" w:rsidP="00391D95">
          <w:pPr>
            <w:pStyle w:val="Sidhuvud"/>
            <w:spacing w:line="240" w:lineRule="auto"/>
          </w:pPr>
        </w:p>
        <w:p w:rsidR="00D71B54" w:rsidRPr="00391D95" w:rsidRDefault="00D71B54" w:rsidP="00391D95">
          <w:pPr>
            <w:pStyle w:val="Sidhuvud"/>
            <w:spacing w:line="240" w:lineRule="auto"/>
          </w:pPr>
        </w:p>
      </w:tc>
    </w:tr>
    <w:tr w:rsidR="00D71B54" w:rsidRPr="00391D95" w:rsidTr="00391D95">
      <w:trPr>
        <w:trHeight w:val="2268"/>
      </w:trPr>
      <w:tc>
        <w:tcPr>
          <w:tcW w:w="5534" w:type="dxa"/>
          <w:shd w:val="clear" w:color="auto" w:fill="auto"/>
          <w:tcMar>
            <w:right w:w="1134" w:type="dxa"/>
          </w:tcMar>
        </w:tcPr>
        <w:p w:rsidR="00D71B54" w:rsidRPr="00391D95" w:rsidRDefault="00D71B54" w:rsidP="00391D95">
          <w:pPr>
            <w:pStyle w:val="Sidhuvud"/>
            <w:spacing w:line="240" w:lineRule="auto"/>
            <w:rPr>
              <w:b/>
            </w:rPr>
          </w:pPr>
          <w:r w:rsidRPr="00391D95">
            <w:rPr>
              <w:b/>
            </w:rPr>
            <w:t>Utrikesdepartementet</w:t>
          </w:r>
        </w:p>
        <w:p w:rsidR="000F5D40" w:rsidRPr="00391D95" w:rsidRDefault="00D71B54" w:rsidP="00391D95">
          <w:pPr>
            <w:pStyle w:val="Sidhuvud"/>
            <w:spacing w:line="240" w:lineRule="auto"/>
          </w:pPr>
          <w:r w:rsidRPr="00391D95">
            <w:t>Utrikesministern</w:t>
          </w:r>
        </w:p>
        <w:p w:rsidR="000F5D40" w:rsidRDefault="000F5D40" w:rsidP="00391D95">
          <w:pPr>
            <w:pStyle w:val="Sidhuvud"/>
            <w:spacing w:line="240" w:lineRule="auto"/>
          </w:pPr>
        </w:p>
        <w:p w:rsidR="008B1F66" w:rsidRDefault="008B1F66" w:rsidP="00391D95">
          <w:pPr>
            <w:pStyle w:val="Sidhuvud"/>
            <w:spacing w:line="240" w:lineRule="auto"/>
          </w:pPr>
        </w:p>
        <w:p w:rsidR="00D71B54" w:rsidRPr="008B1F66" w:rsidRDefault="006B5546" w:rsidP="006B5546">
          <w:pPr>
            <w:pStyle w:val="Sidhuvud"/>
            <w:spacing w:line="240" w:lineRule="auto"/>
          </w:pPr>
          <w:r w:rsidRPr="008B1F66">
            <w:t xml:space="preserve"> </w:t>
          </w:r>
        </w:p>
      </w:tc>
      <w:tc>
        <w:tcPr>
          <w:tcW w:w="3170" w:type="dxa"/>
          <w:shd w:val="clear" w:color="auto" w:fill="auto"/>
        </w:tcPr>
        <w:p w:rsidR="008B1F66" w:rsidRDefault="00D71B54" w:rsidP="00391D95">
          <w:pPr>
            <w:pStyle w:val="Sidhuvud"/>
            <w:spacing w:line="240" w:lineRule="auto"/>
          </w:pPr>
          <w:r w:rsidRPr="00391D95">
            <w:t>Till riksdagen</w:t>
          </w:r>
        </w:p>
        <w:p w:rsidR="008B1F66" w:rsidRDefault="008B1F66" w:rsidP="00391D95">
          <w:pPr>
            <w:pStyle w:val="Sidhuvud"/>
            <w:spacing w:line="240" w:lineRule="auto"/>
          </w:pPr>
        </w:p>
        <w:p w:rsidR="00D71B54" w:rsidRPr="00391D95" w:rsidRDefault="00D71B54" w:rsidP="00391D95">
          <w:pPr>
            <w:pStyle w:val="Sidhuvud"/>
            <w:spacing w:line="240" w:lineRule="auto"/>
          </w:pPr>
          <w:r w:rsidRPr="00391D95">
            <w:br/>
          </w:r>
          <w:r w:rsidRPr="00391D95">
            <w:br/>
          </w:r>
        </w:p>
      </w:tc>
      <w:tc>
        <w:tcPr>
          <w:tcW w:w="1134" w:type="dxa"/>
          <w:shd w:val="clear" w:color="auto" w:fill="auto"/>
        </w:tcPr>
        <w:p w:rsidR="00D71B54" w:rsidRPr="00391D95" w:rsidRDefault="00D71B54" w:rsidP="00391D95">
          <w:pPr>
            <w:pStyle w:val="Sidhuvud"/>
            <w:spacing w:line="240" w:lineRule="auto"/>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lvlText w:val="−"/>
      <w:lvlJc w:val="left"/>
      <w:pPr>
        <w:tabs>
          <w:tab w:val="num" w:pos="425"/>
        </w:tabs>
        <w:ind w:left="425" w:hanging="425"/>
      </w:pPr>
      <w:rPr>
        <w:rFonts w:ascii="Garamond" w:hAnsi="Garamond" w:hint="default"/>
      </w:rPr>
    </w:lvl>
    <w:lvl w:ilvl="1">
      <w:start w:val="1"/>
      <w:numFmt w:val="bullet"/>
      <w:lvlText w:val="−"/>
      <w:lvlJc w:val="left"/>
      <w:pPr>
        <w:tabs>
          <w:tab w:val="num" w:pos="851"/>
        </w:tabs>
        <w:ind w:left="851" w:hanging="426"/>
      </w:pPr>
      <w:rPr>
        <w:rFonts w:ascii="Garamond" w:hAnsi="Garamond" w:hint="default"/>
      </w:rPr>
    </w:lvl>
    <w:lvl w:ilvl="2">
      <w:start w:val="1"/>
      <w:numFmt w:val="bullet"/>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8AF3F69"/>
    <w:multiLevelType w:val="hybridMultilevel"/>
    <w:tmpl w:val="1FD0BE10"/>
    <w:lvl w:ilvl="0" w:tplc="EF9CDDA2">
      <w:numFmt w:val="bullet"/>
      <w:lvlText w:val="-"/>
      <w:lvlJc w:val="left"/>
      <w:pPr>
        <w:ind w:left="720" w:hanging="360"/>
      </w:pPr>
      <w:rPr>
        <w:rFonts w:ascii="Calibri" w:eastAsia="Times New Roman" w:hAnsi="Calibri" w:cs="Calibri"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0A503F4C"/>
    <w:multiLevelType w:val="multilevel"/>
    <w:tmpl w:val="1A20A4CA"/>
    <w:numStyleLink w:val="RKPunktlista"/>
  </w:abstractNum>
  <w:abstractNum w:abstractNumId="13" w15:restartNumberingAfterBreak="0">
    <w:nsid w:val="0ED533F4"/>
    <w:multiLevelType w:val="multilevel"/>
    <w:tmpl w:val="1B563932"/>
    <w:numStyleLink w:val="RKNumreradlista"/>
  </w:abstractNum>
  <w:abstractNum w:abstractNumId="14" w15:restartNumberingAfterBreak="0">
    <w:nsid w:val="10D15729"/>
    <w:multiLevelType w:val="multilevel"/>
    <w:tmpl w:val="1A20A4CA"/>
    <w:styleLink w:val="RKPunktlista"/>
    <w:lvl w:ilvl="0">
      <w:start w:val="1"/>
      <w:numFmt w:val="bullet"/>
      <w:lvlText w:val="•"/>
      <w:lvlJc w:val="left"/>
      <w:pPr>
        <w:tabs>
          <w:tab w:val="num" w:pos="425"/>
        </w:tabs>
        <w:ind w:left="425" w:hanging="425"/>
      </w:pPr>
      <w:rPr>
        <w:rFonts w:ascii="Garamond" w:hAnsi="Garamond" w:hint="default"/>
      </w:rPr>
    </w:lvl>
    <w:lvl w:ilvl="1">
      <w:start w:val="1"/>
      <w:numFmt w:val="bullet"/>
      <w:lvlText w:val="o"/>
      <w:lvlJc w:val="left"/>
      <w:pPr>
        <w:tabs>
          <w:tab w:val="num" w:pos="851"/>
        </w:tabs>
        <w:ind w:left="851" w:hanging="426"/>
      </w:pPr>
      <w:rPr>
        <w:rFonts w:ascii="Courier New" w:hAnsi="Courier New"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3"/>
  </w:num>
  <w:num w:numId="10">
    <w:abstractNumId w:val="18"/>
  </w:num>
  <w:num w:numId="11">
    <w:abstractNumId w:val="22"/>
  </w:num>
  <w:num w:numId="12">
    <w:abstractNumId w:val="38"/>
  </w:num>
  <w:num w:numId="13">
    <w:abstractNumId w:val="31"/>
  </w:num>
  <w:num w:numId="14">
    <w:abstractNumId w:val="14"/>
  </w:num>
  <w:num w:numId="15">
    <w:abstractNumId w:val="12"/>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5"/>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1304"/>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54"/>
    <w:rsid w:val="00000290"/>
    <w:rsid w:val="0000412C"/>
    <w:rsid w:val="00004D5C"/>
    <w:rsid w:val="00005F68"/>
    <w:rsid w:val="00006CA7"/>
    <w:rsid w:val="00012B00"/>
    <w:rsid w:val="00014EF6"/>
    <w:rsid w:val="00017197"/>
    <w:rsid w:val="0001725B"/>
    <w:rsid w:val="000203B0"/>
    <w:rsid w:val="00020AEB"/>
    <w:rsid w:val="000241FA"/>
    <w:rsid w:val="00025992"/>
    <w:rsid w:val="00026711"/>
    <w:rsid w:val="0002708E"/>
    <w:rsid w:val="0003679E"/>
    <w:rsid w:val="00041EDC"/>
    <w:rsid w:val="0004352E"/>
    <w:rsid w:val="00053CAA"/>
    <w:rsid w:val="00057FE0"/>
    <w:rsid w:val="000620FD"/>
    <w:rsid w:val="0006362C"/>
    <w:rsid w:val="00063DCB"/>
    <w:rsid w:val="00066BC9"/>
    <w:rsid w:val="0007033C"/>
    <w:rsid w:val="000707E9"/>
    <w:rsid w:val="00072B5F"/>
    <w:rsid w:val="00072C86"/>
    <w:rsid w:val="00072FFC"/>
    <w:rsid w:val="00073B75"/>
    <w:rsid w:val="000757FC"/>
    <w:rsid w:val="00076667"/>
    <w:rsid w:val="00080631"/>
    <w:rsid w:val="000862E0"/>
    <w:rsid w:val="000873C3"/>
    <w:rsid w:val="00093408"/>
    <w:rsid w:val="00093BBF"/>
    <w:rsid w:val="0009435C"/>
    <w:rsid w:val="00094627"/>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5D40"/>
    <w:rsid w:val="000F6389"/>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0306"/>
    <w:rsid w:val="001A2A61"/>
    <w:rsid w:val="001B4824"/>
    <w:rsid w:val="001C4980"/>
    <w:rsid w:val="001C5DC9"/>
    <w:rsid w:val="001C71A9"/>
    <w:rsid w:val="001D12FC"/>
    <w:rsid w:val="001E0BD5"/>
    <w:rsid w:val="001E1A13"/>
    <w:rsid w:val="001E20CC"/>
    <w:rsid w:val="001E25EA"/>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12C8"/>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E6FB0"/>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7503C"/>
    <w:rsid w:val="00380663"/>
    <w:rsid w:val="003853E3"/>
    <w:rsid w:val="0038587E"/>
    <w:rsid w:val="00391D95"/>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420B"/>
    <w:rsid w:val="004C5686"/>
    <w:rsid w:val="004C70EE"/>
    <w:rsid w:val="004D34C2"/>
    <w:rsid w:val="004D6D05"/>
    <w:rsid w:val="004D766C"/>
    <w:rsid w:val="004E1DE3"/>
    <w:rsid w:val="004E251B"/>
    <w:rsid w:val="004E25CD"/>
    <w:rsid w:val="004E2A4B"/>
    <w:rsid w:val="004E6D22"/>
    <w:rsid w:val="004F0448"/>
    <w:rsid w:val="004F1EA0"/>
    <w:rsid w:val="004F4021"/>
    <w:rsid w:val="004F5640"/>
    <w:rsid w:val="004F57C1"/>
    <w:rsid w:val="004F6525"/>
    <w:rsid w:val="004F6FE2"/>
    <w:rsid w:val="005051B3"/>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3D64"/>
    <w:rsid w:val="005E400D"/>
    <w:rsid w:val="005E4E79"/>
    <w:rsid w:val="005E5CE7"/>
    <w:rsid w:val="005E790C"/>
    <w:rsid w:val="005F08C5"/>
    <w:rsid w:val="00605718"/>
    <w:rsid w:val="00605C66"/>
    <w:rsid w:val="0060605B"/>
    <w:rsid w:val="00607814"/>
    <w:rsid w:val="00614941"/>
    <w:rsid w:val="006175D7"/>
    <w:rsid w:val="006208E5"/>
    <w:rsid w:val="006273E4"/>
    <w:rsid w:val="00630DB6"/>
    <w:rsid w:val="00631F82"/>
    <w:rsid w:val="00633B59"/>
    <w:rsid w:val="00634EF4"/>
    <w:rsid w:val="006358C8"/>
    <w:rsid w:val="0064133A"/>
    <w:rsid w:val="006468A2"/>
    <w:rsid w:val="00647FD7"/>
    <w:rsid w:val="00650080"/>
    <w:rsid w:val="00651F17"/>
    <w:rsid w:val="0065382D"/>
    <w:rsid w:val="00654B4D"/>
    <w:rsid w:val="0065559D"/>
    <w:rsid w:val="00655A40"/>
    <w:rsid w:val="00660D84"/>
    <w:rsid w:val="0066133A"/>
    <w:rsid w:val="0066378C"/>
    <w:rsid w:val="006700F0"/>
    <w:rsid w:val="00670A48"/>
    <w:rsid w:val="00672F6F"/>
    <w:rsid w:val="0067306C"/>
    <w:rsid w:val="00674C2F"/>
    <w:rsid w:val="00674C8B"/>
    <w:rsid w:val="00691AEE"/>
    <w:rsid w:val="0069523C"/>
    <w:rsid w:val="006962CA"/>
    <w:rsid w:val="00696A95"/>
    <w:rsid w:val="006A09DA"/>
    <w:rsid w:val="006A1835"/>
    <w:rsid w:val="006A2625"/>
    <w:rsid w:val="006B09FB"/>
    <w:rsid w:val="006B4A30"/>
    <w:rsid w:val="006B5546"/>
    <w:rsid w:val="006B7569"/>
    <w:rsid w:val="006C28EE"/>
    <w:rsid w:val="006D2998"/>
    <w:rsid w:val="006D3188"/>
    <w:rsid w:val="006D5159"/>
    <w:rsid w:val="006E08FC"/>
    <w:rsid w:val="006E74B5"/>
    <w:rsid w:val="006F2588"/>
    <w:rsid w:val="00710A6C"/>
    <w:rsid w:val="00710D98"/>
    <w:rsid w:val="00711CE9"/>
    <w:rsid w:val="00712266"/>
    <w:rsid w:val="00712593"/>
    <w:rsid w:val="00712D82"/>
    <w:rsid w:val="00716E22"/>
    <w:rsid w:val="007171AB"/>
    <w:rsid w:val="007213D0"/>
    <w:rsid w:val="00732599"/>
    <w:rsid w:val="00743E09"/>
    <w:rsid w:val="00744FCC"/>
    <w:rsid w:val="00745F06"/>
    <w:rsid w:val="00750C93"/>
    <w:rsid w:val="00754E24"/>
    <w:rsid w:val="00757B3B"/>
    <w:rsid w:val="00764FA6"/>
    <w:rsid w:val="007718BD"/>
    <w:rsid w:val="00773075"/>
    <w:rsid w:val="00773F36"/>
    <w:rsid w:val="00776254"/>
    <w:rsid w:val="007769FC"/>
    <w:rsid w:val="00777CFF"/>
    <w:rsid w:val="007815BC"/>
    <w:rsid w:val="00782B3F"/>
    <w:rsid w:val="00782E3C"/>
    <w:rsid w:val="007900CC"/>
    <w:rsid w:val="0079641B"/>
    <w:rsid w:val="00797A90"/>
    <w:rsid w:val="007A1856"/>
    <w:rsid w:val="007A1887"/>
    <w:rsid w:val="007A5B63"/>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382F"/>
    <w:rsid w:val="008349AA"/>
    <w:rsid w:val="008375D5"/>
    <w:rsid w:val="00841486"/>
    <w:rsid w:val="00842BC9"/>
    <w:rsid w:val="008431AF"/>
    <w:rsid w:val="0084476E"/>
    <w:rsid w:val="008504F6"/>
    <w:rsid w:val="008550B1"/>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1F66"/>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A6065"/>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9F5482"/>
    <w:rsid w:val="00A00AE4"/>
    <w:rsid w:val="00A00D24"/>
    <w:rsid w:val="00A01F5C"/>
    <w:rsid w:val="00A2019A"/>
    <w:rsid w:val="00A229AF"/>
    <w:rsid w:val="00A23493"/>
    <w:rsid w:val="00A2416A"/>
    <w:rsid w:val="00A3270B"/>
    <w:rsid w:val="00A379E4"/>
    <w:rsid w:val="00A42E1E"/>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244"/>
    <w:rsid w:val="00B71634"/>
    <w:rsid w:val="00B73091"/>
    <w:rsid w:val="00B75139"/>
    <w:rsid w:val="00B80840"/>
    <w:rsid w:val="00B815FC"/>
    <w:rsid w:val="00B82A05"/>
    <w:rsid w:val="00B84409"/>
    <w:rsid w:val="00B84E2D"/>
    <w:rsid w:val="00B927C9"/>
    <w:rsid w:val="00B96EFA"/>
    <w:rsid w:val="00BA0619"/>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2143"/>
    <w:rsid w:val="00C23703"/>
    <w:rsid w:val="00C26068"/>
    <w:rsid w:val="00C26DF9"/>
    <w:rsid w:val="00C271A8"/>
    <w:rsid w:val="00C30390"/>
    <w:rsid w:val="00C3050C"/>
    <w:rsid w:val="00C32067"/>
    <w:rsid w:val="00C35AF0"/>
    <w:rsid w:val="00C36E3A"/>
    <w:rsid w:val="00C37A77"/>
    <w:rsid w:val="00C41141"/>
    <w:rsid w:val="00C461E6"/>
    <w:rsid w:val="00C50771"/>
    <w:rsid w:val="00C508BE"/>
    <w:rsid w:val="00C63EC4"/>
    <w:rsid w:val="00C64CD9"/>
    <w:rsid w:val="00C670F8"/>
    <w:rsid w:val="00C6780B"/>
    <w:rsid w:val="00C71C59"/>
    <w:rsid w:val="00C76D49"/>
    <w:rsid w:val="00C8078B"/>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1B54"/>
    <w:rsid w:val="00D72719"/>
    <w:rsid w:val="00D74B7C"/>
    <w:rsid w:val="00D76068"/>
    <w:rsid w:val="00D76B01"/>
    <w:rsid w:val="00D804A2"/>
    <w:rsid w:val="00D810FE"/>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0567"/>
    <w:rsid w:val="00EF1601"/>
    <w:rsid w:val="00EF21FE"/>
    <w:rsid w:val="00EF2A7F"/>
    <w:rsid w:val="00EF2D58"/>
    <w:rsid w:val="00EF37C2"/>
    <w:rsid w:val="00EF4803"/>
    <w:rsid w:val="00EF5127"/>
    <w:rsid w:val="00F03EAC"/>
    <w:rsid w:val="00F04B7C"/>
    <w:rsid w:val="00F078B5"/>
    <w:rsid w:val="00F07D51"/>
    <w:rsid w:val="00F14024"/>
    <w:rsid w:val="00F15DB1"/>
    <w:rsid w:val="00F234F5"/>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74948"/>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F339BF7C-E194-4AB0-91CE-07B59D68F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26DDF"/>
    <w:pPr>
      <w:spacing w:after="280" w:line="276" w:lineRule="auto"/>
    </w:pPr>
    <w:rPr>
      <w:sz w:val="25"/>
      <w:szCs w:val="25"/>
      <w:lang w:eastAsia="en-US"/>
    </w:rPr>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Arial" w:eastAsia="Times New Roman" w:hAnsi="Arial"/>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Arial" w:eastAsia="Times New Roman" w:hAnsi="Arial"/>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Arial" w:eastAsia="Times New Roman" w:hAnsi="Arial"/>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Arial" w:eastAsia="Times New Roman" w:hAnsi="Arial"/>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Arial" w:eastAsia="Times New Roman" w:hAnsi="Arial"/>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Arial" w:eastAsia="Times New Roman" w:hAnsi="Arial"/>
      <w:color w:val="0D1727"/>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Arial" w:eastAsia="Times New Roman" w:hAnsi="Arial"/>
      <w:i/>
      <w:iCs/>
      <w:color w:val="0D1727"/>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Arial" w:eastAsia="Times New Roman" w:hAnsi="Arial"/>
      <w:color w:val="272727"/>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Arial" w:eastAsia="Times New Roman"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link w:val="Rubrik1"/>
    <w:uiPriority w:val="1"/>
    <w:rsid w:val="00CA7FF5"/>
    <w:rPr>
      <w:rFonts w:ascii="Arial" w:eastAsia="Times New Roman" w:hAnsi="Arial" w:cs="Times New Roman"/>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Arial" w:eastAsia="Times New Roman" w:hAnsi="Arial"/>
      <w:kern w:val="28"/>
      <w:sz w:val="26"/>
      <w:szCs w:val="56"/>
    </w:rPr>
  </w:style>
  <w:style w:type="character" w:customStyle="1" w:styleId="RubrikChar">
    <w:name w:val="Rubrik Char"/>
    <w:link w:val="Rubrik"/>
    <w:uiPriority w:val="1"/>
    <w:rsid w:val="00282D27"/>
    <w:rPr>
      <w:rFonts w:ascii="Arial" w:eastAsia="Times New Roman" w:hAnsi="Arial" w:cs="Times New Roman"/>
      <w:kern w:val="28"/>
      <w:sz w:val="26"/>
      <w:szCs w:val="56"/>
    </w:rPr>
  </w:style>
  <w:style w:type="character" w:customStyle="1" w:styleId="Rubrik2Char">
    <w:name w:val="Rubrik 2 Char"/>
    <w:link w:val="Rubrik2"/>
    <w:uiPriority w:val="1"/>
    <w:rsid w:val="00CA7FF5"/>
    <w:rPr>
      <w:rFonts w:ascii="Arial" w:eastAsia="Times New Roman" w:hAnsi="Arial" w:cs="Times New Roman"/>
      <w:b/>
      <w:sz w:val="22"/>
      <w:szCs w:val="26"/>
    </w:rPr>
  </w:style>
  <w:style w:type="character" w:customStyle="1" w:styleId="Rubrik3Char">
    <w:name w:val="Rubrik 3 Char"/>
    <w:link w:val="Rubrik3"/>
    <w:uiPriority w:val="1"/>
    <w:rsid w:val="00CA7FF5"/>
    <w:rPr>
      <w:rFonts w:ascii="Arial" w:eastAsia="Times New Roman" w:hAnsi="Arial" w:cs="Times New Roman"/>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link w:val="Rubrik4"/>
    <w:uiPriority w:val="1"/>
    <w:rsid w:val="00E022DA"/>
    <w:rPr>
      <w:rFonts w:ascii="Arial" w:eastAsia="Times New Roman" w:hAnsi="Arial" w:cs="Times New Roman"/>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Arial" w:hAnsi="Arial" w:cs="Arial"/>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link w:val="Rubrik5"/>
    <w:uiPriority w:val="1"/>
    <w:rsid w:val="00E022DA"/>
    <w:rPr>
      <w:rFonts w:ascii="Arial" w:eastAsia="Times New Roman" w:hAnsi="Arial" w:cs="Times New Roman"/>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Arial" w:hAnsi="Arial"/>
      <w:sz w:val="19"/>
    </w:rPr>
  </w:style>
  <w:style w:type="character" w:customStyle="1" w:styleId="SidhuvudChar">
    <w:name w:val="Sidhuvud Char"/>
    <w:link w:val="Sidhuvud"/>
    <w:uiPriority w:val="99"/>
    <w:rsid w:val="00E26DDF"/>
    <w:rPr>
      <w:rFonts w:ascii="Arial" w:hAnsi="Arial"/>
      <w:sz w:val="19"/>
    </w:rPr>
  </w:style>
  <w:style w:type="paragraph" w:styleId="Sidfot">
    <w:name w:val="footer"/>
    <w:basedOn w:val="Normal"/>
    <w:link w:val="SidfotChar"/>
    <w:uiPriority w:val="99"/>
    <w:semiHidden/>
    <w:rsid w:val="00A87A54"/>
    <w:pPr>
      <w:tabs>
        <w:tab w:val="center" w:pos="4536"/>
        <w:tab w:val="right" w:pos="9072"/>
      </w:tabs>
      <w:spacing w:after="0"/>
    </w:pPr>
    <w:rPr>
      <w:rFonts w:ascii="Arial" w:hAnsi="Arial"/>
      <w:sz w:val="16"/>
    </w:rPr>
  </w:style>
  <w:style w:type="character" w:customStyle="1" w:styleId="SidfotChar">
    <w:name w:val="Sidfot Char"/>
    <w:link w:val="Sidfot"/>
    <w:uiPriority w:val="99"/>
    <w:semiHidden/>
    <w:rsid w:val="00E022DA"/>
    <w:rPr>
      <w:rFonts w:ascii="Arial" w:hAnsi="Arial"/>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uiPriority w:val="99"/>
    <w:semiHidden/>
    <w:rsid w:val="00B84409"/>
    <w:rPr>
      <w:rFonts w:ascii="Arial" w:hAnsi="Arial"/>
      <w:noProof w:val="0"/>
      <w:sz w:val="17"/>
    </w:rPr>
  </w:style>
  <w:style w:type="paragraph" w:styleId="Innehll1">
    <w:name w:val="toc 1"/>
    <w:basedOn w:val="Normal"/>
    <w:next w:val="Brdtext"/>
    <w:uiPriority w:val="39"/>
    <w:semiHidden/>
    <w:rsid w:val="00B84409"/>
    <w:pPr>
      <w:spacing w:before="240" w:after="100" w:line="240" w:lineRule="auto"/>
    </w:pPr>
    <w:rPr>
      <w:rFonts w:ascii="Arial" w:hAnsi="Arial"/>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uiPriority w:val="99"/>
    <w:semiHidden/>
    <w:rsid w:val="000C61D1"/>
    <w:rPr>
      <w:noProof w:val="0"/>
      <w:color w:val="0563C1"/>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link w:val="Fotnotstext"/>
    <w:uiPriority w:val="99"/>
    <w:semiHidden/>
    <w:rsid w:val="00E022DA"/>
    <w:rPr>
      <w:rFonts w:ascii="Arial" w:hAnsi="Arial" w:cs="Arial"/>
      <w:spacing w:val="6"/>
      <w:sz w:val="14"/>
      <w:szCs w:val="20"/>
    </w:rPr>
  </w:style>
  <w:style w:type="character" w:styleId="Fotnotsreferens">
    <w:name w:val="footnote reference"/>
    <w:uiPriority w:val="99"/>
    <w:semiHidden/>
    <w:unhideWhenUsed/>
    <w:rsid w:val="00672F6F"/>
    <w:rPr>
      <w:noProof w:val="0"/>
      <w:vertAlign w:val="superscript"/>
    </w:rPr>
  </w:style>
  <w:style w:type="paragraph" w:styleId="Numreradlista">
    <w:name w:val="List Number"/>
    <w:basedOn w:val="Normal"/>
    <w:uiPriority w:val="6"/>
    <w:rsid w:val="00DB714B"/>
    <w:pPr>
      <w:tabs>
        <w:tab w:val="num" w:pos="425"/>
      </w:tabs>
      <w:spacing w:after="100"/>
      <w:ind w:left="425" w:hanging="425"/>
    </w:pPr>
  </w:style>
  <w:style w:type="paragraph" w:styleId="Numreradlista2">
    <w:name w:val="List Number 2"/>
    <w:basedOn w:val="Normal"/>
    <w:uiPriority w:val="6"/>
    <w:rsid w:val="00DB714B"/>
    <w:pPr>
      <w:tabs>
        <w:tab w:val="num" w:pos="992"/>
      </w:tabs>
      <w:spacing w:after="100"/>
      <w:ind w:left="992" w:hanging="567"/>
      <w:contextualSpacing/>
    </w:pPr>
  </w:style>
  <w:style w:type="paragraph" w:styleId="Punktlista">
    <w:name w:val="List Bullet"/>
    <w:basedOn w:val="Normal"/>
    <w:uiPriority w:val="6"/>
    <w:rsid w:val="00B2169D"/>
    <w:pPr>
      <w:tabs>
        <w:tab w:val="num" w:pos="425"/>
      </w:tabs>
      <w:spacing w:after="100"/>
      <w:ind w:left="425" w:hanging="425"/>
      <w:contextualSpacing/>
    </w:pPr>
  </w:style>
  <w:style w:type="paragraph" w:styleId="Punktlista2">
    <w:name w:val="List Bullet 2"/>
    <w:basedOn w:val="Normal"/>
    <w:uiPriority w:val="6"/>
    <w:rsid w:val="00B2169D"/>
    <w:pPr>
      <w:tabs>
        <w:tab w:val="num" w:pos="851"/>
      </w:tabs>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tabs>
        <w:tab w:val="clear" w:pos="425"/>
        <w:tab w:val="num" w:pos="360"/>
      </w:tabs>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tabs>
        <w:tab w:val="num" w:pos="360"/>
      </w:tabs>
      <w:ind w:left="425" w:hanging="425"/>
    </w:pPr>
  </w:style>
  <w:style w:type="numbering" w:customStyle="1" w:styleId="Strecklistan">
    <w:name w:val="Strecklistan"/>
    <w:uiPriority w:val="99"/>
    <w:rsid w:val="007A629C"/>
    <w:pPr>
      <w:numPr>
        <w:numId w:val="18"/>
      </w:numPr>
    </w:pPr>
  </w:style>
  <w:style w:type="character" w:styleId="Platshllartext">
    <w:name w:val="Placeholder Text"/>
    <w:uiPriority w:val="99"/>
    <w:semiHidden/>
    <w:rsid w:val="00093408"/>
    <w:rPr>
      <w:noProof w:val="0"/>
      <w:color w:val="808080"/>
    </w:rPr>
  </w:style>
  <w:style w:type="paragraph" w:styleId="Numreradlista3">
    <w:name w:val="List Number 3"/>
    <w:basedOn w:val="Normal"/>
    <w:uiPriority w:val="6"/>
    <w:rsid w:val="00DB714B"/>
    <w:pPr>
      <w:tabs>
        <w:tab w:val="num" w:pos="1701"/>
      </w:tabs>
      <w:spacing w:after="100"/>
      <w:ind w:left="1701" w:hanging="709"/>
      <w:contextualSpacing/>
    </w:pPr>
  </w:style>
  <w:style w:type="paragraph" w:customStyle="1" w:styleId="Strecklista3">
    <w:name w:val="Strecklista 3"/>
    <w:basedOn w:val="Brdtext"/>
    <w:uiPriority w:val="6"/>
    <w:semiHidden/>
    <w:qFormat/>
    <w:rsid w:val="007A629C"/>
    <w:pPr>
      <w:tabs>
        <w:tab w:val="num" w:pos="1276"/>
      </w:tabs>
      <w:spacing w:after="100"/>
      <w:ind w:left="1276" w:hanging="425"/>
    </w:pPr>
  </w:style>
  <w:style w:type="paragraph" w:styleId="Punktlista3">
    <w:name w:val="List Bullet 3"/>
    <w:basedOn w:val="Normal"/>
    <w:uiPriority w:val="6"/>
    <w:rsid w:val="00B2169D"/>
    <w:pPr>
      <w:tabs>
        <w:tab w:val="num" w:pos="1276"/>
      </w:tabs>
      <w:spacing w:after="100"/>
      <w:ind w:left="1276" w:hanging="425"/>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Arial" w:eastAsia="Times New Roman" w:hAnsi="Arial"/>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uiPriority w:val="99"/>
    <w:semiHidden/>
    <w:unhideWhenUsed/>
    <w:rsid w:val="00573DFD"/>
    <w:rPr>
      <w:noProof w:val="0"/>
      <w:color w:val="954F72"/>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Arial" w:eastAsia="Times New Roman" w:hAnsi="Arial"/>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link w:val="Ballongtext"/>
    <w:uiPriority w:val="99"/>
    <w:semiHidden/>
    <w:rsid w:val="00573DFD"/>
    <w:rPr>
      <w:rFonts w:ascii="Segoe UI" w:hAnsi="Segoe UI" w:cs="Segoe UI"/>
      <w:sz w:val="18"/>
      <w:szCs w:val="18"/>
    </w:rPr>
  </w:style>
  <w:style w:type="character" w:styleId="Betoning">
    <w:name w:val="Emphasis"/>
    <w:uiPriority w:val="20"/>
    <w:semiHidden/>
    <w:qFormat/>
    <w:rsid w:val="00573DFD"/>
    <w:rPr>
      <w:i/>
      <w:iCs/>
      <w:noProof w:val="0"/>
    </w:rPr>
  </w:style>
  <w:style w:type="character" w:styleId="Bokenstitel">
    <w:name w:val="Book Title"/>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rPr>
  </w:style>
  <w:style w:type="character" w:customStyle="1" w:styleId="CitatChar">
    <w:name w:val="Citat Char"/>
    <w:link w:val="Citat"/>
    <w:uiPriority w:val="29"/>
    <w:semiHidden/>
    <w:rsid w:val="00573DFD"/>
    <w:rPr>
      <w:i/>
      <w:iCs/>
      <w:color w:val="404040"/>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Arial" w:eastAsia="Times New Roman" w:hAnsi="Arial"/>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uiPriority w:val="19"/>
    <w:semiHidden/>
    <w:qFormat/>
    <w:rsid w:val="00573DFD"/>
    <w:rPr>
      <w:i/>
      <w:iCs/>
      <w:noProof w:val="0"/>
      <w:color w:val="404040"/>
    </w:rPr>
  </w:style>
  <w:style w:type="character" w:styleId="Diskretreferens">
    <w:name w:val="Subtle Reference"/>
    <w:uiPriority w:val="31"/>
    <w:semiHidden/>
    <w:qFormat/>
    <w:rsid w:val="00573DFD"/>
    <w:rPr>
      <w:smallCaps/>
      <w:noProof w:val="0"/>
      <w:color w:val="5A5A5A"/>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B6B2A9"/>
      </w:tcPr>
    </w:tblStylePr>
    <w:tblStylePr w:type="lastRow">
      <w:rPr>
        <w:b/>
        <w:bCs/>
        <w:color w:val="B6B2A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rgadlista-dekorfrg1">
    <w:name w:val="Colorful List Accent 1"/>
    <w:basedOn w:val="Normaltabell"/>
    <w:uiPriority w:val="72"/>
    <w:semiHidden/>
    <w:unhideWhenUsed/>
    <w:rsid w:val="00573DFD"/>
    <w:rPr>
      <w:color w:val="000000"/>
    </w:rPr>
    <w:tblPr>
      <w:tblStyleRowBandSize w:val="1"/>
      <w:tblStyleColBandSize w:val="1"/>
    </w:tblPr>
    <w:tcPr>
      <w:shd w:val="clear" w:color="auto" w:fill="E1E9F5"/>
    </w:tcPr>
    <w:tblStylePr w:type="firstRow">
      <w:rPr>
        <w:b/>
        <w:bCs/>
        <w:color w:val="FFFFFF"/>
      </w:rPr>
      <w:tblPr/>
      <w:tcPr>
        <w:tcBorders>
          <w:bottom w:val="single" w:sz="12" w:space="0" w:color="FFFFFF"/>
        </w:tcBorders>
        <w:shd w:val="clear" w:color="auto" w:fill="B6B2A9"/>
      </w:tcPr>
    </w:tblStylePr>
    <w:tblStylePr w:type="lastRow">
      <w:rPr>
        <w:b/>
        <w:bCs/>
        <w:color w:val="B6B2A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cPr>
    </w:tblStylePr>
    <w:tblStylePr w:type="band1Horz">
      <w:tblPr/>
      <w:tcPr>
        <w:shd w:val="clear" w:color="auto" w:fill="C1D2EB"/>
      </w:tcPr>
    </w:tblStylePr>
  </w:style>
  <w:style w:type="table" w:styleId="Frgadlista-dekorfrg2">
    <w:name w:val="Colorful List Accent 2"/>
    <w:basedOn w:val="Normaltabell"/>
    <w:uiPriority w:val="72"/>
    <w:semiHidden/>
    <w:unhideWhenUsed/>
    <w:rsid w:val="00573DFD"/>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B6B2A9"/>
      </w:tcPr>
    </w:tblStylePr>
    <w:tblStylePr w:type="lastRow">
      <w:rPr>
        <w:b/>
        <w:bCs/>
        <w:color w:val="B6B2A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cPr>
    </w:tblStylePr>
    <w:tblStylePr w:type="band1Horz">
      <w:tblPr/>
      <w:tcPr>
        <w:shd w:val="clear" w:color="auto" w:fill="F8F8F7"/>
      </w:tcPr>
    </w:tblStylePr>
  </w:style>
  <w:style w:type="table" w:styleId="Frgadlista-dekorfrg3">
    <w:name w:val="Colorful List Accent 3"/>
    <w:basedOn w:val="Normaltabell"/>
    <w:uiPriority w:val="72"/>
    <w:semiHidden/>
    <w:unhideWhenUsed/>
    <w:rsid w:val="00573DFD"/>
    <w:rPr>
      <w:color w:val="000000"/>
    </w:rPr>
    <w:tblPr>
      <w:tblStyleRowBandSize w:val="1"/>
      <w:tblStyleColBandSize w:val="1"/>
    </w:tblPr>
    <w:tcPr>
      <w:shd w:val="clear" w:color="auto" w:fill="EBF1F6"/>
    </w:tcPr>
    <w:tblStylePr w:type="firstRow">
      <w:rPr>
        <w:b/>
        <w:bCs/>
        <w:color w:val="FFFFFF"/>
      </w:rPr>
      <w:tblPr/>
      <w:tcPr>
        <w:tcBorders>
          <w:bottom w:val="single" w:sz="12" w:space="0" w:color="FFFFFF"/>
        </w:tcBorders>
        <w:shd w:val="clear" w:color="auto" w:fill="7192AE"/>
      </w:tcPr>
    </w:tblStylePr>
    <w:tblStylePr w:type="lastRow">
      <w:rPr>
        <w:b/>
        <w:bCs/>
        <w:color w:val="7192A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cPr>
    </w:tblStylePr>
    <w:tblStylePr w:type="band1Horz">
      <w:tblPr/>
      <w:tcPr>
        <w:shd w:val="clear" w:color="auto" w:fill="D7E2ED"/>
      </w:tcPr>
    </w:tblStylePr>
  </w:style>
  <w:style w:type="table" w:styleId="Frgadlista-dekorfrg4">
    <w:name w:val="Colorful List Accent 4"/>
    <w:basedOn w:val="Normaltabell"/>
    <w:uiPriority w:val="72"/>
    <w:semiHidden/>
    <w:unhideWhenUsed/>
    <w:rsid w:val="00573DFD"/>
    <w:rPr>
      <w:color w:val="000000"/>
    </w:rPr>
    <w:tblPr>
      <w:tblStyleRowBandSize w:val="1"/>
      <w:tblStyleColBandSize w:val="1"/>
    </w:tblPr>
    <w:tcPr>
      <w:shd w:val="clear" w:color="auto" w:fill="F5F7F9"/>
    </w:tcPr>
    <w:tblStylePr w:type="firstRow">
      <w:rPr>
        <w:b/>
        <w:bCs/>
        <w:color w:val="FFFFFF"/>
      </w:rPr>
      <w:tblPr/>
      <w:tcPr>
        <w:tcBorders>
          <w:bottom w:val="single" w:sz="12" w:space="0" w:color="FFFFFF"/>
        </w:tcBorders>
        <w:shd w:val="clear" w:color="auto" w:fill="385A7A"/>
      </w:tcPr>
    </w:tblStylePr>
    <w:tblStylePr w:type="lastRow">
      <w:rPr>
        <w:b/>
        <w:bCs/>
        <w:color w:val="385A7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cPr>
    </w:tblStylePr>
    <w:tblStylePr w:type="band1Horz">
      <w:tblPr/>
      <w:tcPr>
        <w:shd w:val="clear" w:color="auto" w:fill="EBF0F4"/>
      </w:tcPr>
    </w:tblStylePr>
  </w:style>
  <w:style w:type="table" w:styleId="Frgadlista-dekorfrg5">
    <w:name w:val="Colorful List Accent 5"/>
    <w:basedOn w:val="Normaltabell"/>
    <w:uiPriority w:val="72"/>
    <w:semiHidden/>
    <w:unhideWhenUsed/>
    <w:rsid w:val="00573DFD"/>
    <w:rPr>
      <w:color w:val="000000"/>
    </w:rPr>
    <w:tblPr>
      <w:tblStyleRowBandSize w:val="1"/>
      <w:tblStyleColBandSize w:val="1"/>
    </w:tblPr>
    <w:tcPr>
      <w:shd w:val="clear" w:color="auto" w:fill="F1F0EE"/>
    </w:tcPr>
    <w:tblStylePr w:type="firstRow">
      <w:rPr>
        <w:b/>
        <w:bCs/>
        <w:color w:val="FFFFFF"/>
      </w:rPr>
      <w:tblPr/>
      <w:tcPr>
        <w:tcBorders>
          <w:bottom w:val="single" w:sz="12" w:space="0" w:color="FFFFFF"/>
        </w:tcBorders>
        <w:shd w:val="clear" w:color="auto" w:fill="A4B8CD"/>
      </w:tcPr>
    </w:tblStylePr>
    <w:tblStylePr w:type="lastRow">
      <w:rPr>
        <w:b/>
        <w:bCs/>
        <w:color w:val="A4B8C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cPr>
    </w:tblStylePr>
    <w:tblStylePr w:type="band1Horz">
      <w:tblPr/>
      <w:tcPr>
        <w:shd w:val="clear" w:color="auto" w:fill="E3E1DE"/>
      </w:tcPr>
    </w:tblStylePr>
  </w:style>
  <w:style w:type="table" w:styleId="Frgadlista-dekorfrg6">
    <w:name w:val="Colorful List Accent 6"/>
    <w:basedOn w:val="Normaltabell"/>
    <w:uiPriority w:val="72"/>
    <w:semiHidden/>
    <w:unhideWhenUsed/>
    <w:rsid w:val="00573DFD"/>
    <w:rPr>
      <w:color w:val="000000"/>
    </w:rPr>
    <w:tblPr>
      <w:tblStyleRowBandSize w:val="1"/>
      <w:tblStyleColBandSize w:val="1"/>
    </w:tblPr>
    <w:tcPr>
      <w:shd w:val="clear" w:color="auto" w:fill="FBFCFD"/>
    </w:tcPr>
    <w:tblStylePr w:type="firstRow">
      <w:rPr>
        <w:b/>
        <w:bCs/>
        <w:color w:val="FFFFFF"/>
      </w:rPr>
      <w:tblPr/>
      <w:tcPr>
        <w:tcBorders>
          <w:bottom w:val="single" w:sz="12" w:space="0" w:color="FFFFFF"/>
        </w:tcBorders>
        <w:shd w:val="clear" w:color="auto" w:fill="5A554C"/>
      </w:tcPr>
    </w:tblStylePr>
    <w:tblStylePr w:type="lastRow">
      <w:rPr>
        <w:b/>
        <w:bCs/>
        <w:color w:val="5A554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cPr>
    </w:tblStylePr>
    <w:tblStylePr w:type="band1Horz">
      <w:tblPr/>
      <w:tcPr>
        <w:shd w:val="clear" w:color="auto" w:fill="F8FAFB"/>
      </w:tcPr>
    </w:tblStylePr>
  </w:style>
  <w:style w:type="table" w:styleId="Frgadskuggning">
    <w:name w:val="Colorful Shading"/>
    <w:basedOn w:val="Normaltabell"/>
    <w:uiPriority w:val="71"/>
    <w:semiHidden/>
    <w:unhideWhenUsed/>
    <w:rsid w:val="00573DFD"/>
    <w:rPr>
      <w:color w:val="000000"/>
    </w:rPr>
    <w:tblPr>
      <w:tblStyleRowBandSize w:val="1"/>
      <w:tblStyleColBandSize w:val="1"/>
      <w:tblBorders>
        <w:top w:val="single" w:sz="24" w:space="0" w:color="DFDDD9"/>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DFDDD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rgadskuggning-dekorfrg1">
    <w:name w:val="Colorful Shading Accent 1"/>
    <w:basedOn w:val="Normaltabell"/>
    <w:uiPriority w:val="71"/>
    <w:semiHidden/>
    <w:unhideWhenUsed/>
    <w:rsid w:val="00573DFD"/>
    <w:rPr>
      <w:color w:val="000000"/>
    </w:rPr>
    <w:tblPr>
      <w:tblStyleRowBandSize w:val="1"/>
      <w:tblStyleColBandSize w:val="1"/>
      <w:tblBorders>
        <w:top w:val="single" w:sz="24" w:space="0" w:color="DFDDD9"/>
        <w:left w:val="single" w:sz="4" w:space="0" w:color="1A3050"/>
        <w:bottom w:val="single" w:sz="4" w:space="0" w:color="1A3050"/>
        <w:right w:val="single" w:sz="4" w:space="0" w:color="1A3050"/>
        <w:insideH w:val="single" w:sz="4" w:space="0" w:color="FFFFFF"/>
        <w:insideV w:val="single" w:sz="4" w:space="0" w:color="FFFFFF"/>
      </w:tblBorders>
    </w:tblPr>
    <w:tcPr>
      <w:shd w:val="clear" w:color="auto" w:fill="E1E9F5"/>
    </w:tcPr>
    <w:tblStylePr w:type="firstRow">
      <w:rPr>
        <w:b/>
        <w:bCs/>
      </w:rPr>
      <w:tblPr/>
      <w:tcPr>
        <w:tcBorders>
          <w:top w:val="nil"/>
          <w:left w:val="nil"/>
          <w:bottom w:val="single" w:sz="24" w:space="0" w:color="DFDDD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F1C2F"/>
      </w:tcPr>
    </w:tblStylePr>
    <w:tblStylePr w:type="firstCol">
      <w:rPr>
        <w:color w:val="FFFFFF"/>
      </w:rPr>
      <w:tblPr/>
      <w:tcPr>
        <w:tcBorders>
          <w:top w:val="nil"/>
          <w:left w:val="nil"/>
          <w:bottom w:val="nil"/>
          <w:right w:val="nil"/>
          <w:insideH w:val="single" w:sz="4" w:space="0" w:color="0F1C2F"/>
          <w:insideV w:val="nil"/>
        </w:tcBorders>
        <w:shd w:val="clear" w:color="auto" w:fill="0F1C2F"/>
      </w:tcPr>
    </w:tblStylePr>
    <w:tblStylePr w:type="lastCol">
      <w:rPr>
        <w:color w:val="FFFFFF"/>
      </w:rPr>
      <w:tblPr/>
      <w:tcPr>
        <w:tcBorders>
          <w:top w:val="nil"/>
          <w:left w:val="nil"/>
          <w:bottom w:val="nil"/>
          <w:right w:val="nil"/>
          <w:insideH w:val="nil"/>
          <w:insideV w:val="nil"/>
        </w:tcBorders>
        <w:shd w:val="clear" w:color="auto" w:fill="0F1C2F"/>
      </w:tcPr>
    </w:tblStylePr>
    <w:tblStylePr w:type="band1Vert">
      <w:tblPr/>
      <w:tcPr>
        <w:shd w:val="clear" w:color="auto" w:fill="85A6D7"/>
      </w:tcPr>
    </w:tblStylePr>
    <w:tblStylePr w:type="band1Horz">
      <w:tblPr/>
      <w:tcPr>
        <w:shd w:val="clear" w:color="auto" w:fill="6790CD"/>
      </w:tcPr>
    </w:tblStylePr>
    <w:tblStylePr w:type="neCell">
      <w:rPr>
        <w:color w:val="000000"/>
      </w:rPr>
    </w:tblStylePr>
    <w:tblStylePr w:type="nwCell">
      <w:rPr>
        <w:color w:val="000000"/>
      </w:rPr>
    </w:tblStylePr>
  </w:style>
  <w:style w:type="table" w:styleId="Frgadskuggning-dekorfrg2">
    <w:name w:val="Colorful Shading Accent 2"/>
    <w:basedOn w:val="Normaltabell"/>
    <w:uiPriority w:val="71"/>
    <w:semiHidden/>
    <w:unhideWhenUsed/>
    <w:rsid w:val="00573DFD"/>
    <w:rPr>
      <w:color w:val="000000"/>
    </w:rPr>
    <w:tblPr>
      <w:tblStyleRowBandSize w:val="1"/>
      <w:tblStyleColBandSize w:val="1"/>
      <w:tblBorders>
        <w:top w:val="single" w:sz="24" w:space="0" w:color="DFDDD9"/>
        <w:left w:val="single" w:sz="4" w:space="0" w:color="DFDDD9"/>
        <w:bottom w:val="single" w:sz="4" w:space="0" w:color="DFDDD9"/>
        <w:right w:val="single" w:sz="4" w:space="0" w:color="DFDDD9"/>
        <w:insideH w:val="single" w:sz="4" w:space="0" w:color="FFFFFF"/>
        <w:insideV w:val="single" w:sz="4" w:space="0" w:color="FFFFFF"/>
      </w:tblBorders>
    </w:tblPr>
    <w:tcPr>
      <w:shd w:val="clear" w:color="auto" w:fill="FBFBFB"/>
    </w:tcPr>
    <w:tblStylePr w:type="firstRow">
      <w:rPr>
        <w:b/>
        <w:bCs/>
      </w:rPr>
      <w:tblPr/>
      <w:tcPr>
        <w:tcBorders>
          <w:top w:val="nil"/>
          <w:left w:val="nil"/>
          <w:bottom w:val="single" w:sz="24" w:space="0" w:color="DFDDD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E8779"/>
      </w:tcPr>
    </w:tblStylePr>
    <w:tblStylePr w:type="firstCol">
      <w:rPr>
        <w:color w:val="FFFFFF"/>
      </w:rPr>
      <w:tblPr/>
      <w:tcPr>
        <w:tcBorders>
          <w:top w:val="nil"/>
          <w:left w:val="nil"/>
          <w:bottom w:val="nil"/>
          <w:right w:val="nil"/>
          <w:insideH w:val="single" w:sz="4" w:space="0" w:color="8E8779"/>
          <w:insideV w:val="nil"/>
        </w:tcBorders>
        <w:shd w:val="clear" w:color="auto" w:fill="8E8779"/>
      </w:tcPr>
    </w:tblStylePr>
    <w:tblStylePr w:type="lastCol">
      <w:rPr>
        <w:color w:val="FFFFFF"/>
      </w:rPr>
      <w:tblPr/>
      <w:tcPr>
        <w:tcBorders>
          <w:top w:val="nil"/>
          <w:left w:val="nil"/>
          <w:bottom w:val="nil"/>
          <w:right w:val="nil"/>
          <w:insideH w:val="nil"/>
          <w:insideV w:val="nil"/>
        </w:tcBorders>
        <w:shd w:val="clear" w:color="auto" w:fill="8E8779"/>
      </w:tcPr>
    </w:tblStylePr>
    <w:tblStylePr w:type="band1Vert">
      <w:tblPr/>
      <w:tcPr>
        <w:shd w:val="clear" w:color="auto" w:fill="F2F1EF"/>
      </w:tcPr>
    </w:tblStylePr>
    <w:tblStylePr w:type="band1Horz">
      <w:tblPr/>
      <w:tcPr>
        <w:shd w:val="clear" w:color="auto" w:fill="EFEEEC"/>
      </w:tcPr>
    </w:tblStylePr>
    <w:tblStylePr w:type="neCell">
      <w:rPr>
        <w:color w:val="000000"/>
      </w:rPr>
    </w:tblStylePr>
    <w:tblStylePr w:type="nwCell">
      <w:rPr>
        <w:color w:val="000000"/>
      </w:rPr>
    </w:tblStylePr>
  </w:style>
  <w:style w:type="table" w:styleId="Frgadskuggning-dekorfrg3">
    <w:name w:val="Colorful Shading Accent 3"/>
    <w:basedOn w:val="Normaltabell"/>
    <w:uiPriority w:val="71"/>
    <w:semiHidden/>
    <w:unhideWhenUsed/>
    <w:rsid w:val="00573DFD"/>
    <w:rPr>
      <w:color w:val="000000"/>
    </w:rPr>
    <w:tblPr>
      <w:tblStyleRowBandSize w:val="1"/>
      <w:tblStyleColBandSize w:val="1"/>
      <w:tblBorders>
        <w:top w:val="single" w:sz="24" w:space="0" w:color="A0B6C9"/>
        <w:left w:val="single" w:sz="4" w:space="0" w:color="467199"/>
        <w:bottom w:val="single" w:sz="4" w:space="0" w:color="467199"/>
        <w:right w:val="single" w:sz="4" w:space="0" w:color="467199"/>
        <w:insideH w:val="single" w:sz="4" w:space="0" w:color="FFFFFF"/>
        <w:insideV w:val="single" w:sz="4" w:space="0" w:color="FFFFFF"/>
      </w:tblBorders>
    </w:tblPr>
    <w:tcPr>
      <w:shd w:val="clear" w:color="auto" w:fill="EBF1F6"/>
    </w:tcPr>
    <w:tblStylePr w:type="firstRow">
      <w:rPr>
        <w:b/>
        <w:bCs/>
      </w:rPr>
      <w:tblPr/>
      <w:tcPr>
        <w:tcBorders>
          <w:top w:val="nil"/>
          <w:left w:val="nil"/>
          <w:bottom w:val="single" w:sz="24" w:space="0" w:color="A0B6C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A435B"/>
      </w:tcPr>
    </w:tblStylePr>
    <w:tblStylePr w:type="firstCol">
      <w:rPr>
        <w:color w:val="FFFFFF"/>
      </w:rPr>
      <w:tblPr/>
      <w:tcPr>
        <w:tcBorders>
          <w:top w:val="nil"/>
          <w:left w:val="nil"/>
          <w:bottom w:val="nil"/>
          <w:right w:val="nil"/>
          <w:insideH w:val="single" w:sz="4" w:space="0" w:color="2A435B"/>
          <w:insideV w:val="nil"/>
        </w:tcBorders>
        <w:shd w:val="clear" w:color="auto" w:fill="2A435B"/>
      </w:tcPr>
    </w:tblStylePr>
    <w:tblStylePr w:type="lastCol">
      <w:rPr>
        <w:color w:val="FFFFFF"/>
      </w:rPr>
      <w:tblPr/>
      <w:tcPr>
        <w:tcBorders>
          <w:top w:val="nil"/>
          <w:left w:val="nil"/>
          <w:bottom w:val="nil"/>
          <w:right w:val="nil"/>
          <w:insideH w:val="nil"/>
          <w:insideV w:val="nil"/>
        </w:tcBorders>
        <w:shd w:val="clear" w:color="auto" w:fill="2A435B"/>
      </w:tcPr>
    </w:tblStylePr>
    <w:tblStylePr w:type="band1Vert">
      <w:tblPr/>
      <w:tcPr>
        <w:shd w:val="clear" w:color="auto" w:fill="B0C6DB"/>
      </w:tcPr>
    </w:tblStylePr>
    <w:tblStylePr w:type="band1Horz">
      <w:tblPr/>
      <w:tcPr>
        <w:shd w:val="clear" w:color="auto" w:fill="9CB8D2"/>
      </w:tcPr>
    </w:tblStylePr>
  </w:style>
  <w:style w:type="table" w:styleId="Frgadskuggning-dekorfrg4">
    <w:name w:val="Colorful Shading Accent 4"/>
    <w:basedOn w:val="Normaltabell"/>
    <w:uiPriority w:val="71"/>
    <w:semiHidden/>
    <w:unhideWhenUsed/>
    <w:rsid w:val="00573DFD"/>
    <w:rPr>
      <w:color w:val="000000"/>
    </w:rPr>
    <w:tblPr>
      <w:tblStyleRowBandSize w:val="1"/>
      <w:tblStyleColBandSize w:val="1"/>
      <w:tblBorders>
        <w:top w:val="single" w:sz="24" w:space="0" w:color="467199"/>
        <w:left w:val="single" w:sz="4" w:space="0" w:color="A0B6C9"/>
        <w:bottom w:val="single" w:sz="4" w:space="0" w:color="A0B6C9"/>
        <w:right w:val="single" w:sz="4" w:space="0" w:color="A0B6C9"/>
        <w:insideH w:val="single" w:sz="4" w:space="0" w:color="FFFFFF"/>
        <w:insideV w:val="single" w:sz="4" w:space="0" w:color="FFFFFF"/>
      </w:tblBorders>
    </w:tblPr>
    <w:tcPr>
      <w:shd w:val="clear" w:color="auto" w:fill="F5F7F9"/>
    </w:tcPr>
    <w:tblStylePr w:type="firstRow">
      <w:rPr>
        <w:b/>
        <w:bCs/>
      </w:rPr>
      <w:tblPr/>
      <w:tcPr>
        <w:tcBorders>
          <w:top w:val="nil"/>
          <w:left w:val="nil"/>
          <w:bottom w:val="single" w:sz="24" w:space="0" w:color="46719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E6E89"/>
      </w:tcPr>
    </w:tblStylePr>
    <w:tblStylePr w:type="firstCol">
      <w:rPr>
        <w:color w:val="FFFFFF"/>
      </w:rPr>
      <w:tblPr/>
      <w:tcPr>
        <w:tcBorders>
          <w:top w:val="nil"/>
          <w:left w:val="nil"/>
          <w:bottom w:val="nil"/>
          <w:right w:val="nil"/>
          <w:insideH w:val="single" w:sz="4" w:space="0" w:color="4E6E89"/>
          <w:insideV w:val="nil"/>
        </w:tcBorders>
        <w:shd w:val="clear" w:color="auto" w:fill="4E6E89"/>
      </w:tcPr>
    </w:tblStylePr>
    <w:tblStylePr w:type="lastCol">
      <w:rPr>
        <w:color w:val="FFFFFF"/>
      </w:rPr>
      <w:tblPr/>
      <w:tcPr>
        <w:tcBorders>
          <w:top w:val="nil"/>
          <w:left w:val="nil"/>
          <w:bottom w:val="nil"/>
          <w:right w:val="nil"/>
          <w:insideH w:val="nil"/>
          <w:insideV w:val="nil"/>
        </w:tcBorders>
        <w:shd w:val="clear" w:color="auto" w:fill="4E6E89"/>
      </w:tcPr>
    </w:tblStylePr>
    <w:tblStylePr w:type="band1Vert">
      <w:tblPr/>
      <w:tcPr>
        <w:shd w:val="clear" w:color="auto" w:fill="D8E1E9"/>
      </w:tcPr>
    </w:tblStylePr>
    <w:tblStylePr w:type="band1Horz">
      <w:tblPr/>
      <w:tcPr>
        <w:shd w:val="clear" w:color="auto" w:fill="CFDAE4"/>
      </w:tcPr>
    </w:tblStylePr>
    <w:tblStylePr w:type="neCell">
      <w:rPr>
        <w:color w:val="000000"/>
      </w:rPr>
    </w:tblStylePr>
    <w:tblStylePr w:type="nwCell">
      <w:rPr>
        <w:color w:val="000000"/>
      </w:rPr>
    </w:tblStylePr>
  </w:style>
  <w:style w:type="table" w:styleId="Frgadskuggning-dekorfrg5">
    <w:name w:val="Colorful Shading Accent 5"/>
    <w:basedOn w:val="Normaltabell"/>
    <w:uiPriority w:val="71"/>
    <w:semiHidden/>
    <w:unhideWhenUsed/>
    <w:rsid w:val="00573DFD"/>
    <w:rPr>
      <w:color w:val="000000"/>
    </w:rPr>
    <w:tblPr>
      <w:tblStyleRowBandSize w:val="1"/>
      <w:tblStyleColBandSize w:val="1"/>
      <w:tblBorders>
        <w:top w:val="single" w:sz="24" w:space="0" w:color="E0E7EE"/>
        <w:left w:val="single" w:sz="4" w:space="0" w:color="716B5F"/>
        <w:bottom w:val="single" w:sz="4" w:space="0" w:color="716B5F"/>
        <w:right w:val="single" w:sz="4" w:space="0" w:color="716B5F"/>
        <w:insideH w:val="single" w:sz="4" w:space="0" w:color="FFFFFF"/>
        <w:insideV w:val="single" w:sz="4" w:space="0" w:color="FFFFFF"/>
      </w:tblBorders>
    </w:tblPr>
    <w:tcPr>
      <w:shd w:val="clear" w:color="auto" w:fill="F1F0EE"/>
    </w:tcPr>
    <w:tblStylePr w:type="firstRow">
      <w:rPr>
        <w:b/>
        <w:bCs/>
      </w:rPr>
      <w:tblPr/>
      <w:tcPr>
        <w:tcBorders>
          <w:top w:val="nil"/>
          <w:left w:val="nil"/>
          <w:bottom w:val="single" w:sz="24" w:space="0" w:color="E0E7EE"/>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4039"/>
      </w:tcPr>
    </w:tblStylePr>
    <w:tblStylePr w:type="firstCol">
      <w:rPr>
        <w:color w:val="FFFFFF"/>
      </w:rPr>
      <w:tblPr/>
      <w:tcPr>
        <w:tcBorders>
          <w:top w:val="nil"/>
          <w:left w:val="nil"/>
          <w:bottom w:val="nil"/>
          <w:right w:val="nil"/>
          <w:insideH w:val="single" w:sz="4" w:space="0" w:color="434039"/>
          <w:insideV w:val="nil"/>
        </w:tcBorders>
        <w:shd w:val="clear" w:color="auto" w:fill="434039"/>
      </w:tcPr>
    </w:tblStylePr>
    <w:tblStylePr w:type="lastCol">
      <w:rPr>
        <w:color w:val="FFFFFF"/>
      </w:rPr>
      <w:tblPr/>
      <w:tcPr>
        <w:tcBorders>
          <w:top w:val="nil"/>
          <w:left w:val="nil"/>
          <w:bottom w:val="nil"/>
          <w:right w:val="nil"/>
          <w:insideH w:val="nil"/>
          <w:insideV w:val="nil"/>
        </w:tcBorders>
        <w:shd w:val="clear" w:color="auto" w:fill="434039"/>
      </w:tcPr>
    </w:tblStylePr>
    <w:tblStylePr w:type="band1Vert">
      <w:tblPr/>
      <w:tcPr>
        <w:shd w:val="clear" w:color="auto" w:fill="C7C4BD"/>
      </w:tcPr>
    </w:tblStylePr>
    <w:tblStylePr w:type="band1Horz">
      <w:tblPr/>
      <w:tcPr>
        <w:shd w:val="clear" w:color="auto" w:fill="BAB5AD"/>
      </w:tcPr>
    </w:tblStylePr>
    <w:tblStylePr w:type="neCell">
      <w:rPr>
        <w:color w:val="000000"/>
      </w:rPr>
    </w:tblStylePr>
    <w:tblStylePr w:type="nwCell">
      <w:rPr>
        <w:color w:val="000000"/>
      </w:rPr>
    </w:tblStylePr>
  </w:style>
  <w:style w:type="table" w:styleId="Frgadskuggning-dekorfrg6">
    <w:name w:val="Colorful Shading Accent 6"/>
    <w:basedOn w:val="Normaltabell"/>
    <w:uiPriority w:val="71"/>
    <w:semiHidden/>
    <w:unhideWhenUsed/>
    <w:rsid w:val="00573DFD"/>
    <w:rPr>
      <w:color w:val="000000"/>
    </w:rPr>
    <w:tblPr>
      <w:tblStyleRowBandSize w:val="1"/>
      <w:tblStyleColBandSize w:val="1"/>
      <w:tblBorders>
        <w:top w:val="single" w:sz="24" w:space="0" w:color="716B5F"/>
        <w:left w:val="single" w:sz="4" w:space="0" w:color="E0E7EE"/>
        <w:bottom w:val="single" w:sz="4" w:space="0" w:color="E0E7EE"/>
        <w:right w:val="single" w:sz="4" w:space="0" w:color="E0E7EE"/>
        <w:insideH w:val="single" w:sz="4" w:space="0" w:color="FFFFFF"/>
        <w:insideV w:val="single" w:sz="4" w:space="0" w:color="FFFFFF"/>
      </w:tblBorders>
    </w:tblPr>
    <w:tcPr>
      <w:shd w:val="clear" w:color="auto" w:fill="FBFCFD"/>
    </w:tcPr>
    <w:tblStylePr w:type="firstRow">
      <w:rPr>
        <w:b/>
        <w:bCs/>
      </w:rPr>
      <w:tblPr/>
      <w:tcPr>
        <w:tcBorders>
          <w:top w:val="nil"/>
          <w:left w:val="nil"/>
          <w:bottom w:val="single" w:sz="24" w:space="0" w:color="716B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88AAC"/>
      </w:tcPr>
    </w:tblStylePr>
    <w:tblStylePr w:type="firstCol">
      <w:rPr>
        <w:color w:val="FFFFFF"/>
      </w:rPr>
      <w:tblPr/>
      <w:tcPr>
        <w:tcBorders>
          <w:top w:val="nil"/>
          <w:left w:val="nil"/>
          <w:bottom w:val="nil"/>
          <w:right w:val="nil"/>
          <w:insideH w:val="single" w:sz="4" w:space="0" w:color="688AAC"/>
          <w:insideV w:val="nil"/>
        </w:tcBorders>
        <w:shd w:val="clear" w:color="auto" w:fill="688AAC"/>
      </w:tcPr>
    </w:tblStylePr>
    <w:tblStylePr w:type="lastCol">
      <w:rPr>
        <w:color w:val="FFFFFF"/>
      </w:rPr>
      <w:tblPr/>
      <w:tcPr>
        <w:tcBorders>
          <w:top w:val="nil"/>
          <w:left w:val="nil"/>
          <w:bottom w:val="nil"/>
          <w:right w:val="nil"/>
          <w:insideH w:val="nil"/>
          <w:insideV w:val="nil"/>
        </w:tcBorders>
        <w:shd w:val="clear" w:color="auto" w:fill="688AAC"/>
      </w:tcPr>
    </w:tblStylePr>
    <w:tblStylePr w:type="band1Vert">
      <w:tblPr/>
      <w:tcPr>
        <w:shd w:val="clear" w:color="auto" w:fill="F2F5F8"/>
      </w:tcPr>
    </w:tblStylePr>
    <w:tblStylePr w:type="band1Horz">
      <w:tblPr/>
      <w:tcPr>
        <w:shd w:val="clear" w:color="auto" w:fill="EFF2F6"/>
      </w:tcPr>
    </w:tblStylePr>
    <w:tblStylePr w:type="neCell">
      <w:rPr>
        <w:color w:val="000000"/>
      </w:rPr>
    </w:tblStylePr>
    <w:tblStylePr w:type="nwCell">
      <w:rPr>
        <w:color w:val="000000"/>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rgatrutnt-dekorfrg1">
    <w:name w:val="Colorful Grid Accent 1"/>
    <w:basedOn w:val="Normaltabell"/>
    <w:uiPriority w:val="73"/>
    <w:semiHidden/>
    <w:unhideWhenUsed/>
    <w:rsid w:val="00573DFD"/>
    <w:rPr>
      <w:color w:val="000000"/>
    </w:rPr>
    <w:tblPr>
      <w:tblStyleRowBandSize w:val="1"/>
      <w:tblStyleColBandSize w:val="1"/>
      <w:tblBorders>
        <w:insideH w:val="single" w:sz="4" w:space="0" w:color="FFFFFF"/>
      </w:tblBorders>
    </w:tblPr>
    <w:tcPr>
      <w:shd w:val="clear" w:color="auto" w:fill="C1D2EB"/>
    </w:tcPr>
    <w:tblStylePr w:type="firstRow">
      <w:rPr>
        <w:b/>
        <w:bCs/>
      </w:rPr>
      <w:tblPr/>
      <w:tcPr>
        <w:shd w:val="clear" w:color="auto" w:fill="85A6D7"/>
      </w:tcPr>
    </w:tblStylePr>
    <w:tblStylePr w:type="lastRow">
      <w:rPr>
        <w:b/>
        <w:bCs/>
        <w:color w:val="000000"/>
      </w:rPr>
      <w:tblPr/>
      <w:tcPr>
        <w:shd w:val="clear" w:color="auto" w:fill="85A6D7"/>
      </w:tcPr>
    </w:tblStylePr>
    <w:tblStylePr w:type="firstCol">
      <w:rPr>
        <w:color w:val="FFFFFF"/>
      </w:rPr>
      <w:tblPr/>
      <w:tcPr>
        <w:shd w:val="clear" w:color="auto" w:fill="13233B"/>
      </w:tcPr>
    </w:tblStylePr>
    <w:tblStylePr w:type="lastCol">
      <w:rPr>
        <w:color w:val="FFFFFF"/>
      </w:rPr>
      <w:tblPr/>
      <w:tcPr>
        <w:shd w:val="clear" w:color="auto" w:fill="13233B"/>
      </w:tcPr>
    </w:tblStylePr>
    <w:tblStylePr w:type="band1Vert">
      <w:tblPr/>
      <w:tcPr>
        <w:shd w:val="clear" w:color="auto" w:fill="6790CD"/>
      </w:tcPr>
    </w:tblStylePr>
    <w:tblStylePr w:type="band1Horz">
      <w:tblPr/>
      <w:tcPr>
        <w:shd w:val="clear" w:color="auto" w:fill="6790CD"/>
      </w:tcPr>
    </w:tblStylePr>
  </w:style>
  <w:style w:type="table" w:styleId="Frgatrutnt-dekorfrg2">
    <w:name w:val="Colorful Grid Accent 2"/>
    <w:basedOn w:val="Normaltabell"/>
    <w:uiPriority w:val="73"/>
    <w:semiHidden/>
    <w:unhideWhenUsed/>
    <w:rsid w:val="00573DFD"/>
    <w:rPr>
      <w:color w:val="000000"/>
    </w:rPr>
    <w:tblPr>
      <w:tblStyleRowBandSize w:val="1"/>
      <w:tblStyleColBandSize w:val="1"/>
      <w:tblBorders>
        <w:insideH w:val="single" w:sz="4" w:space="0" w:color="FFFFFF"/>
      </w:tblBorders>
    </w:tblPr>
    <w:tcPr>
      <w:shd w:val="clear" w:color="auto" w:fill="F8F8F7"/>
    </w:tcPr>
    <w:tblStylePr w:type="firstRow">
      <w:rPr>
        <w:b/>
        <w:bCs/>
      </w:rPr>
      <w:tblPr/>
      <w:tcPr>
        <w:shd w:val="clear" w:color="auto" w:fill="F2F1EF"/>
      </w:tcPr>
    </w:tblStylePr>
    <w:tblStylePr w:type="lastRow">
      <w:rPr>
        <w:b/>
        <w:bCs/>
        <w:color w:val="000000"/>
      </w:rPr>
      <w:tblPr/>
      <w:tcPr>
        <w:shd w:val="clear" w:color="auto" w:fill="F2F1EF"/>
      </w:tcPr>
    </w:tblStylePr>
    <w:tblStylePr w:type="firstCol">
      <w:rPr>
        <w:color w:val="FFFFFF"/>
      </w:rPr>
      <w:tblPr/>
      <w:tcPr>
        <w:shd w:val="clear" w:color="auto" w:fill="ACA79C"/>
      </w:tcPr>
    </w:tblStylePr>
    <w:tblStylePr w:type="lastCol">
      <w:rPr>
        <w:color w:val="FFFFFF"/>
      </w:rPr>
      <w:tblPr/>
      <w:tcPr>
        <w:shd w:val="clear" w:color="auto" w:fill="ACA79C"/>
      </w:tcPr>
    </w:tblStylePr>
    <w:tblStylePr w:type="band1Vert">
      <w:tblPr/>
      <w:tcPr>
        <w:shd w:val="clear" w:color="auto" w:fill="EFEEEC"/>
      </w:tcPr>
    </w:tblStylePr>
    <w:tblStylePr w:type="band1Horz">
      <w:tblPr/>
      <w:tcPr>
        <w:shd w:val="clear" w:color="auto" w:fill="EFEEEC"/>
      </w:tcPr>
    </w:tblStylePr>
  </w:style>
  <w:style w:type="table" w:styleId="Frgatrutnt-dekorfrg3">
    <w:name w:val="Colorful Grid Accent 3"/>
    <w:basedOn w:val="Normaltabell"/>
    <w:uiPriority w:val="73"/>
    <w:semiHidden/>
    <w:unhideWhenUsed/>
    <w:rsid w:val="00573DFD"/>
    <w:rPr>
      <w:color w:val="000000"/>
    </w:rPr>
    <w:tblPr>
      <w:tblStyleRowBandSize w:val="1"/>
      <w:tblStyleColBandSize w:val="1"/>
      <w:tblBorders>
        <w:insideH w:val="single" w:sz="4" w:space="0" w:color="FFFFFF"/>
      </w:tblBorders>
    </w:tblPr>
    <w:tcPr>
      <w:shd w:val="clear" w:color="auto" w:fill="D7E2ED"/>
    </w:tcPr>
    <w:tblStylePr w:type="firstRow">
      <w:rPr>
        <w:b/>
        <w:bCs/>
      </w:rPr>
      <w:tblPr/>
      <w:tcPr>
        <w:shd w:val="clear" w:color="auto" w:fill="B0C6DB"/>
      </w:tcPr>
    </w:tblStylePr>
    <w:tblStylePr w:type="lastRow">
      <w:rPr>
        <w:b/>
        <w:bCs/>
        <w:color w:val="000000"/>
      </w:rPr>
      <w:tblPr/>
      <w:tcPr>
        <w:shd w:val="clear" w:color="auto" w:fill="B0C6DB"/>
      </w:tcPr>
    </w:tblStylePr>
    <w:tblStylePr w:type="firstCol">
      <w:rPr>
        <w:color w:val="FFFFFF"/>
      </w:rPr>
      <w:tblPr/>
      <w:tcPr>
        <w:shd w:val="clear" w:color="auto" w:fill="345472"/>
      </w:tcPr>
    </w:tblStylePr>
    <w:tblStylePr w:type="lastCol">
      <w:rPr>
        <w:color w:val="FFFFFF"/>
      </w:rPr>
      <w:tblPr/>
      <w:tcPr>
        <w:shd w:val="clear" w:color="auto" w:fill="345472"/>
      </w:tcPr>
    </w:tblStylePr>
    <w:tblStylePr w:type="band1Vert">
      <w:tblPr/>
      <w:tcPr>
        <w:shd w:val="clear" w:color="auto" w:fill="9CB8D2"/>
      </w:tcPr>
    </w:tblStylePr>
    <w:tblStylePr w:type="band1Horz">
      <w:tblPr/>
      <w:tcPr>
        <w:shd w:val="clear" w:color="auto" w:fill="9CB8D2"/>
      </w:tcPr>
    </w:tblStylePr>
  </w:style>
  <w:style w:type="table" w:styleId="Frgatrutnt-dekorfrg4">
    <w:name w:val="Colorful Grid Accent 4"/>
    <w:basedOn w:val="Normaltabell"/>
    <w:uiPriority w:val="73"/>
    <w:semiHidden/>
    <w:unhideWhenUsed/>
    <w:rsid w:val="00573DFD"/>
    <w:rPr>
      <w:color w:val="000000"/>
    </w:rPr>
    <w:tblPr>
      <w:tblStyleRowBandSize w:val="1"/>
      <w:tblStyleColBandSize w:val="1"/>
      <w:tblBorders>
        <w:insideH w:val="single" w:sz="4" w:space="0" w:color="FFFFFF"/>
      </w:tblBorders>
    </w:tblPr>
    <w:tcPr>
      <w:shd w:val="clear" w:color="auto" w:fill="EBF0F4"/>
    </w:tcPr>
    <w:tblStylePr w:type="firstRow">
      <w:rPr>
        <w:b/>
        <w:bCs/>
      </w:rPr>
      <w:tblPr/>
      <w:tcPr>
        <w:shd w:val="clear" w:color="auto" w:fill="D8E1E9"/>
      </w:tcPr>
    </w:tblStylePr>
    <w:tblStylePr w:type="lastRow">
      <w:rPr>
        <w:b/>
        <w:bCs/>
        <w:color w:val="000000"/>
      </w:rPr>
      <w:tblPr/>
      <w:tcPr>
        <w:shd w:val="clear" w:color="auto" w:fill="D8E1E9"/>
      </w:tcPr>
    </w:tblStylePr>
    <w:tblStylePr w:type="firstCol">
      <w:rPr>
        <w:color w:val="FFFFFF"/>
      </w:rPr>
      <w:tblPr/>
      <w:tcPr>
        <w:shd w:val="clear" w:color="auto" w:fill="6689A8"/>
      </w:tcPr>
    </w:tblStylePr>
    <w:tblStylePr w:type="lastCol">
      <w:rPr>
        <w:color w:val="FFFFFF"/>
      </w:rPr>
      <w:tblPr/>
      <w:tcPr>
        <w:shd w:val="clear" w:color="auto" w:fill="6689A8"/>
      </w:tcPr>
    </w:tblStylePr>
    <w:tblStylePr w:type="band1Vert">
      <w:tblPr/>
      <w:tcPr>
        <w:shd w:val="clear" w:color="auto" w:fill="CFDAE4"/>
      </w:tcPr>
    </w:tblStylePr>
    <w:tblStylePr w:type="band1Horz">
      <w:tblPr/>
      <w:tcPr>
        <w:shd w:val="clear" w:color="auto" w:fill="CFDAE4"/>
      </w:tcPr>
    </w:tblStylePr>
  </w:style>
  <w:style w:type="table" w:styleId="Frgatrutnt-dekorfrg5">
    <w:name w:val="Colorful Grid Accent 5"/>
    <w:basedOn w:val="Normaltabell"/>
    <w:uiPriority w:val="73"/>
    <w:semiHidden/>
    <w:unhideWhenUsed/>
    <w:rsid w:val="00573DFD"/>
    <w:rPr>
      <w:color w:val="000000"/>
    </w:rPr>
    <w:tblPr>
      <w:tblStyleRowBandSize w:val="1"/>
      <w:tblStyleColBandSize w:val="1"/>
      <w:tblBorders>
        <w:insideH w:val="single" w:sz="4" w:space="0" w:color="FFFFFF"/>
      </w:tblBorders>
    </w:tblPr>
    <w:tcPr>
      <w:shd w:val="clear" w:color="auto" w:fill="E3E1DE"/>
    </w:tcPr>
    <w:tblStylePr w:type="firstRow">
      <w:rPr>
        <w:b/>
        <w:bCs/>
      </w:rPr>
      <w:tblPr/>
      <w:tcPr>
        <w:shd w:val="clear" w:color="auto" w:fill="C7C4BD"/>
      </w:tcPr>
    </w:tblStylePr>
    <w:tblStylePr w:type="lastRow">
      <w:rPr>
        <w:b/>
        <w:bCs/>
        <w:color w:val="000000"/>
      </w:rPr>
      <w:tblPr/>
      <w:tcPr>
        <w:shd w:val="clear" w:color="auto" w:fill="C7C4BD"/>
      </w:tcPr>
    </w:tblStylePr>
    <w:tblStylePr w:type="firstCol">
      <w:rPr>
        <w:color w:val="FFFFFF"/>
      </w:rPr>
      <w:tblPr/>
      <w:tcPr>
        <w:shd w:val="clear" w:color="auto" w:fill="545047"/>
      </w:tcPr>
    </w:tblStylePr>
    <w:tblStylePr w:type="lastCol">
      <w:rPr>
        <w:color w:val="FFFFFF"/>
      </w:rPr>
      <w:tblPr/>
      <w:tcPr>
        <w:shd w:val="clear" w:color="auto" w:fill="545047"/>
      </w:tcPr>
    </w:tblStylePr>
    <w:tblStylePr w:type="band1Vert">
      <w:tblPr/>
      <w:tcPr>
        <w:shd w:val="clear" w:color="auto" w:fill="BAB5AD"/>
      </w:tcPr>
    </w:tblStylePr>
    <w:tblStylePr w:type="band1Horz">
      <w:tblPr/>
      <w:tcPr>
        <w:shd w:val="clear" w:color="auto" w:fill="BAB5AD"/>
      </w:tcPr>
    </w:tblStylePr>
  </w:style>
  <w:style w:type="table" w:styleId="Frgatrutnt-dekorfrg6">
    <w:name w:val="Colorful Grid Accent 6"/>
    <w:basedOn w:val="Normaltabell"/>
    <w:uiPriority w:val="73"/>
    <w:semiHidden/>
    <w:unhideWhenUsed/>
    <w:rsid w:val="00573DFD"/>
    <w:rPr>
      <w:color w:val="000000"/>
    </w:rPr>
    <w:tblPr>
      <w:tblStyleRowBandSize w:val="1"/>
      <w:tblStyleColBandSize w:val="1"/>
      <w:tblBorders>
        <w:insideH w:val="single" w:sz="4" w:space="0" w:color="FFFFFF"/>
      </w:tblBorders>
    </w:tblPr>
    <w:tcPr>
      <w:shd w:val="clear" w:color="auto" w:fill="F8FAFB"/>
    </w:tcPr>
    <w:tblStylePr w:type="firstRow">
      <w:rPr>
        <w:b/>
        <w:bCs/>
      </w:rPr>
      <w:tblPr/>
      <w:tcPr>
        <w:shd w:val="clear" w:color="auto" w:fill="F2F5F8"/>
      </w:tcPr>
    </w:tblStylePr>
    <w:tblStylePr w:type="lastRow">
      <w:rPr>
        <w:b/>
        <w:bCs/>
        <w:color w:val="000000"/>
      </w:rPr>
      <w:tblPr/>
      <w:tcPr>
        <w:shd w:val="clear" w:color="auto" w:fill="F2F5F8"/>
      </w:tcPr>
    </w:tblStylePr>
    <w:tblStylePr w:type="firstCol">
      <w:rPr>
        <w:color w:val="FFFFFF"/>
      </w:rPr>
      <w:tblPr/>
      <w:tcPr>
        <w:shd w:val="clear" w:color="auto" w:fill="95ACC5"/>
      </w:tcPr>
    </w:tblStylePr>
    <w:tblStylePr w:type="lastCol">
      <w:rPr>
        <w:color w:val="FFFFFF"/>
      </w:rPr>
      <w:tblPr/>
      <w:tcPr>
        <w:shd w:val="clear" w:color="auto" w:fill="95ACC5"/>
      </w:tcPr>
    </w:tblStylePr>
    <w:tblStylePr w:type="band1Vert">
      <w:tblPr/>
      <w:tcPr>
        <w:shd w:val="clear" w:color="auto" w:fill="EFF2F6"/>
      </w:tcPr>
    </w:tblStylePr>
    <w:tblStylePr w:type="band1Horz">
      <w:tblPr/>
      <w:tcPr>
        <w:shd w:val="clear" w:color="auto" w:fill="EFF2F6"/>
      </w:tcPr>
    </w:tblStylePr>
  </w:style>
  <w:style w:type="character" w:customStyle="1" w:styleId="Hashtagg">
    <w:name w:val="Hashtagg"/>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link w:val="HTML-adress"/>
    <w:uiPriority w:val="99"/>
    <w:semiHidden/>
    <w:rsid w:val="00573DFD"/>
    <w:rPr>
      <w:i/>
      <w:iCs/>
    </w:rPr>
  </w:style>
  <w:style w:type="character" w:styleId="HTML-akronym">
    <w:name w:val="HTML Acronym"/>
    <w:uiPriority w:val="99"/>
    <w:semiHidden/>
    <w:unhideWhenUsed/>
    <w:rsid w:val="00573DFD"/>
    <w:rPr>
      <w:noProof w:val="0"/>
    </w:rPr>
  </w:style>
  <w:style w:type="character" w:styleId="HTML-citat">
    <w:name w:val="HTML Cite"/>
    <w:uiPriority w:val="99"/>
    <w:semiHidden/>
    <w:unhideWhenUsed/>
    <w:rsid w:val="00573DFD"/>
    <w:rPr>
      <w:i/>
      <w:iCs/>
      <w:noProof w:val="0"/>
    </w:rPr>
  </w:style>
  <w:style w:type="character" w:styleId="HTML-definition">
    <w:name w:val="HTML Definition"/>
    <w:uiPriority w:val="99"/>
    <w:semiHidden/>
    <w:unhideWhenUsed/>
    <w:rsid w:val="00573DFD"/>
    <w:rPr>
      <w:i/>
      <w:iCs/>
      <w:noProof w:val="0"/>
    </w:rPr>
  </w:style>
  <w:style w:type="character" w:styleId="HTML-exempel">
    <w:name w:val="HTML Sample"/>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link w:val="HTML-frformaterad"/>
    <w:uiPriority w:val="99"/>
    <w:semiHidden/>
    <w:rsid w:val="00573DFD"/>
    <w:rPr>
      <w:rFonts w:ascii="Consolas" w:hAnsi="Consolas"/>
      <w:sz w:val="20"/>
      <w:szCs w:val="20"/>
    </w:rPr>
  </w:style>
  <w:style w:type="character" w:styleId="HTML-kod">
    <w:name w:val="HTML Code"/>
    <w:uiPriority w:val="99"/>
    <w:semiHidden/>
    <w:unhideWhenUsed/>
    <w:rsid w:val="00573DFD"/>
    <w:rPr>
      <w:rFonts w:ascii="Consolas" w:hAnsi="Consolas"/>
      <w:noProof w:val="0"/>
      <w:sz w:val="20"/>
      <w:szCs w:val="20"/>
    </w:rPr>
  </w:style>
  <w:style w:type="character" w:styleId="HTML-skrivmaskin">
    <w:name w:val="HTML Typewriter"/>
    <w:uiPriority w:val="99"/>
    <w:semiHidden/>
    <w:unhideWhenUsed/>
    <w:rsid w:val="00573DFD"/>
    <w:rPr>
      <w:rFonts w:ascii="Consolas" w:hAnsi="Consolas"/>
      <w:noProof w:val="0"/>
      <w:sz w:val="20"/>
      <w:szCs w:val="20"/>
    </w:rPr>
  </w:style>
  <w:style w:type="character" w:styleId="HTML-tangentbord">
    <w:name w:val="HTML Keyboard"/>
    <w:uiPriority w:val="99"/>
    <w:semiHidden/>
    <w:unhideWhenUsed/>
    <w:rsid w:val="00573DFD"/>
    <w:rPr>
      <w:rFonts w:ascii="Consolas" w:hAnsi="Consolas"/>
      <w:noProof w:val="0"/>
      <w:sz w:val="20"/>
      <w:szCs w:val="20"/>
    </w:rPr>
  </w:style>
  <w:style w:type="character" w:styleId="HTML-variabel">
    <w:name w:val="HTML Variable"/>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Arial" w:eastAsia="Times New Roman" w:hAnsi="Arial"/>
      <w:b/>
      <w:bCs/>
    </w:rPr>
  </w:style>
  <w:style w:type="paragraph" w:styleId="Indragetstycke">
    <w:name w:val="Block Text"/>
    <w:basedOn w:val="Normal"/>
    <w:uiPriority w:val="99"/>
    <w:semiHidden/>
    <w:unhideWhenUsed/>
    <w:rsid w:val="00573DFD"/>
    <w:pPr>
      <w:pBdr>
        <w:top w:val="single" w:sz="2" w:space="10" w:color="1A3050"/>
        <w:left w:val="single" w:sz="2" w:space="10" w:color="1A3050"/>
        <w:bottom w:val="single" w:sz="2" w:space="10" w:color="1A3050"/>
        <w:right w:val="single" w:sz="2" w:space="10" w:color="1A3050"/>
      </w:pBdr>
      <w:ind w:left="1152" w:right="1152"/>
    </w:pPr>
    <w:rPr>
      <w:rFonts w:eastAsia="Times New Roman"/>
      <w:i/>
      <w:iCs/>
      <w:color w:val="1A3050"/>
    </w:rPr>
  </w:style>
  <w:style w:type="paragraph" w:styleId="Ingetavstnd">
    <w:name w:val="No Spacing"/>
    <w:uiPriority w:val="1"/>
    <w:semiHidden/>
    <w:qFormat/>
    <w:rsid w:val="00573DFD"/>
    <w:rPr>
      <w:sz w:val="25"/>
      <w:szCs w:val="25"/>
      <w:lang w:eastAsia="en-US"/>
    </w:r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link w:val="Kommentarer"/>
    <w:uiPriority w:val="99"/>
    <w:semiHidden/>
    <w:rsid w:val="00573DFD"/>
    <w:rPr>
      <w:sz w:val="20"/>
      <w:szCs w:val="20"/>
    </w:rPr>
  </w:style>
  <w:style w:type="character" w:styleId="Kommentarsreferens">
    <w:name w:val="annotation reference"/>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ell1ljusdekorfrg1">
    <w:name w:val="List Table 1 Light Accent 1"/>
    <w:basedOn w:val="Normaltabell"/>
    <w:uiPriority w:val="46"/>
    <w:rsid w:val="00573DFD"/>
    <w:tblPr>
      <w:tblStyleRowBandSize w:val="1"/>
      <w:tblStyleColBandSize w:val="1"/>
    </w:tblPr>
    <w:tblStylePr w:type="firstRow">
      <w:rPr>
        <w:b/>
        <w:bCs/>
      </w:rPr>
      <w:tblPr/>
      <w:tcPr>
        <w:tcBorders>
          <w:bottom w:val="single" w:sz="4" w:space="0" w:color="4779C3"/>
        </w:tcBorders>
      </w:tcPr>
    </w:tblStylePr>
    <w:tblStylePr w:type="lastRow">
      <w:rPr>
        <w:b/>
        <w:bCs/>
      </w:rPr>
      <w:tblPr/>
      <w:tcPr>
        <w:tcBorders>
          <w:top w:val="single" w:sz="4" w:space="0" w:color="4779C3"/>
        </w:tcBorders>
      </w:tcPr>
    </w:tblStylePr>
    <w:tblStylePr w:type="firstCol">
      <w:rPr>
        <w:b/>
        <w:bCs/>
      </w:rPr>
    </w:tblStylePr>
    <w:tblStylePr w:type="lastCol">
      <w:rPr>
        <w:b/>
        <w:bCs/>
      </w:rPr>
    </w:tblStylePr>
    <w:tblStylePr w:type="band1Vert">
      <w:tblPr/>
      <w:tcPr>
        <w:shd w:val="clear" w:color="auto" w:fill="C1D2EB"/>
      </w:tcPr>
    </w:tblStylePr>
    <w:tblStylePr w:type="band1Horz">
      <w:tblPr/>
      <w:tcPr>
        <w:shd w:val="clear" w:color="auto" w:fill="C1D2EB"/>
      </w:tcPr>
    </w:tblStylePr>
  </w:style>
  <w:style w:type="table" w:styleId="Listtabell1ljusdekorfrg2">
    <w:name w:val="List Table 1 Light Accent 2"/>
    <w:basedOn w:val="Normaltabell"/>
    <w:uiPriority w:val="46"/>
    <w:rsid w:val="00573DFD"/>
    <w:tblPr>
      <w:tblStyleRowBandSize w:val="1"/>
      <w:tblStyleColBandSize w:val="1"/>
    </w:tblPr>
    <w:tblStylePr w:type="firstRow">
      <w:rPr>
        <w:b/>
        <w:bCs/>
      </w:rPr>
      <w:tblPr/>
      <w:tcPr>
        <w:tcBorders>
          <w:bottom w:val="single" w:sz="4" w:space="0" w:color="EBEAE8"/>
        </w:tcBorders>
      </w:tcPr>
    </w:tblStylePr>
    <w:tblStylePr w:type="lastRow">
      <w:rPr>
        <w:b/>
        <w:bCs/>
      </w:rPr>
      <w:tblPr/>
      <w:tcPr>
        <w:tcBorders>
          <w:top w:val="single" w:sz="4" w:space="0" w:color="EBEAE8"/>
        </w:tcBorders>
      </w:tcPr>
    </w:tblStylePr>
    <w:tblStylePr w:type="firstCol">
      <w:rPr>
        <w:b/>
        <w:bCs/>
      </w:rPr>
    </w:tblStylePr>
    <w:tblStylePr w:type="lastCol">
      <w:rPr>
        <w:b/>
        <w:bCs/>
      </w:rPr>
    </w:tblStylePr>
    <w:tblStylePr w:type="band1Vert">
      <w:tblPr/>
      <w:tcPr>
        <w:shd w:val="clear" w:color="auto" w:fill="F8F8F7"/>
      </w:tcPr>
    </w:tblStylePr>
    <w:tblStylePr w:type="band1Horz">
      <w:tblPr/>
      <w:tcPr>
        <w:shd w:val="clear" w:color="auto" w:fill="F8F8F7"/>
      </w:tcPr>
    </w:tblStylePr>
  </w:style>
  <w:style w:type="table" w:styleId="Listtabell1ljusdekorfrg3">
    <w:name w:val="List Table 1 Light Accent 3"/>
    <w:basedOn w:val="Normaltabell"/>
    <w:uiPriority w:val="46"/>
    <w:rsid w:val="00573DFD"/>
    <w:tblPr>
      <w:tblStyleRowBandSize w:val="1"/>
      <w:tblStyleColBandSize w:val="1"/>
    </w:tblPr>
    <w:tblStylePr w:type="firstRow">
      <w:rPr>
        <w:b/>
        <w:bCs/>
      </w:rPr>
      <w:tblPr/>
      <w:tcPr>
        <w:tcBorders>
          <w:bottom w:val="single" w:sz="4" w:space="0" w:color="88A9C9"/>
        </w:tcBorders>
      </w:tcPr>
    </w:tblStylePr>
    <w:tblStylePr w:type="lastRow">
      <w:rPr>
        <w:b/>
        <w:bCs/>
      </w:rPr>
      <w:tblPr/>
      <w:tcPr>
        <w:tcBorders>
          <w:top w:val="single" w:sz="4" w:space="0" w:color="88A9C9"/>
        </w:tcBorders>
      </w:tcPr>
    </w:tblStylePr>
    <w:tblStylePr w:type="firstCol">
      <w:rPr>
        <w:b/>
        <w:bCs/>
      </w:rPr>
    </w:tblStylePr>
    <w:tblStylePr w:type="lastCol">
      <w:rPr>
        <w:b/>
        <w:bCs/>
      </w:rPr>
    </w:tblStylePr>
    <w:tblStylePr w:type="band1Vert">
      <w:tblPr/>
      <w:tcPr>
        <w:shd w:val="clear" w:color="auto" w:fill="D7E2ED"/>
      </w:tcPr>
    </w:tblStylePr>
    <w:tblStylePr w:type="band1Horz">
      <w:tblPr/>
      <w:tcPr>
        <w:shd w:val="clear" w:color="auto" w:fill="D7E2ED"/>
      </w:tcPr>
    </w:tblStylePr>
  </w:style>
  <w:style w:type="table" w:styleId="Listtabell1ljusdekorfrg4">
    <w:name w:val="List Table 1 Light Accent 4"/>
    <w:basedOn w:val="Normaltabell"/>
    <w:uiPriority w:val="46"/>
    <w:rsid w:val="00573DFD"/>
    <w:tblPr>
      <w:tblStyleRowBandSize w:val="1"/>
      <w:tblStyleColBandSize w:val="1"/>
    </w:tblPr>
    <w:tblStylePr w:type="firstRow">
      <w:rPr>
        <w:b/>
        <w:bCs/>
      </w:rPr>
      <w:tblPr/>
      <w:tcPr>
        <w:tcBorders>
          <w:bottom w:val="single" w:sz="4" w:space="0" w:color="C5D3DE"/>
        </w:tcBorders>
      </w:tcPr>
    </w:tblStylePr>
    <w:tblStylePr w:type="lastRow">
      <w:rPr>
        <w:b/>
        <w:bCs/>
      </w:rPr>
      <w:tblPr/>
      <w:tcPr>
        <w:tcBorders>
          <w:top w:val="single" w:sz="4" w:space="0" w:color="C5D3DE"/>
        </w:tcBorders>
      </w:tcPr>
    </w:tblStylePr>
    <w:tblStylePr w:type="firstCol">
      <w:rPr>
        <w:b/>
        <w:bCs/>
      </w:rPr>
    </w:tblStylePr>
    <w:tblStylePr w:type="lastCol">
      <w:rPr>
        <w:b/>
        <w:bCs/>
      </w:rPr>
    </w:tblStylePr>
    <w:tblStylePr w:type="band1Vert">
      <w:tblPr/>
      <w:tcPr>
        <w:shd w:val="clear" w:color="auto" w:fill="EBF0F4"/>
      </w:tcPr>
    </w:tblStylePr>
    <w:tblStylePr w:type="band1Horz">
      <w:tblPr/>
      <w:tcPr>
        <w:shd w:val="clear" w:color="auto" w:fill="EBF0F4"/>
      </w:tcPr>
    </w:tblStylePr>
  </w:style>
  <w:style w:type="table" w:styleId="Listtabell1ljusdekorfrg5">
    <w:name w:val="List Table 1 Light Accent 5"/>
    <w:basedOn w:val="Normaltabell"/>
    <w:uiPriority w:val="46"/>
    <w:rsid w:val="00573DFD"/>
    <w:tblPr>
      <w:tblStyleRowBandSize w:val="1"/>
      <w:tblStyleColBandSize w:val="1"/>
    </w:tblPr>
    <w:tblStylePr w:type="firstRow">
      <w:rPr>
        <w:b/>
        <w:bCs/>
      </w:rPr>
      <w:tblPr/>
      <w:tcPr>
        <w:tcBorders>
          <w:bottom w:val="single" w:sz="4" w:space="0" w:color="ACA69C"/>
        </w:tcBorders>
      </w:tcPr>
    </w:tblStylePr>
    <w:tblStylePr w:type="lastRow">
      <w:rPr>
        <w:b/>
        <w:bCs/>
      </w:rPr>
      <w:tblPr/>
      <w:tcPr>
        <w:tcBorders>
          <w:top w:val="single" w:sz="4" w:space="0" w:color="ACA69C"/>
        </w:tcBorders>
      </w:tcPr>
    </w:tblStylePr>
    <w:tblStylePr w:type="firstCol">
      <w:rPr>
        <w:b/>
        <w:bCs/>
      </w:rPr>
    </w:tblStylePr>
    <w:tblStylePr w:type="lastCol">
      <w:rPr>
        <w:b/>
        <w:bCs/>
      </w:rPr>
    </w:tblStylePr>
    <w:tblStylePr w:type="band1Vert">
      <w:tblPr/>
      <w:tcPr>
        <w:shd w:val="clear" w:color="auto" w:fill="E3E1DE"/>
      </w:tcPr>
    </w:tblStylePr>
    <w:tblStylePr w:type="band1Horz">
      <w:tblPr/>
      <w:tcPr>
        <w:shd w:val="clear" w:color="auto" w:fill="E3E1DE"/>
      </w:tcPr>
    </w:tblStylePr>
  </w:style>
  <w:style w:type="table" w:styleId="Listtabell1ljusdekorfrg6">
    <w:name w:val="List Table 1 Light Accent 6"/>
    <w:basedOn w:val="Normaltabell"/>
    <w:uiPriority w:val="46"/>
    <w:rsid w:val="00573DFD"/>
    <w:tblPr>
      <w:tblStyleRowBandSize w:val="1"/>
      <w:tblStyleColBandSize w:val="1"/>
    </w:tblPr>
    <w:tblStylePr w:type="firstRow">
      <w:rPr>
        <w:b/>
        <w:bCs/>
      </w:rPr>
      <w:tblPr/>
      <w:tcPr>
        <w:tcBorders>
          <w:bottom w:val="single" w:sz="4" w:space="0" w:color="ECF0F4"/>
        </w:tcBorders>
      </w:tcPr>
    </w:tblStylePr>
    <w:tblStylePr w:type="lastRow">
      <w:rPr>
        <w:b/>
        <w:bCs/>
      </w:rPr>
      <w:tblPr/>
      <w:tcPr>
        <w:tcBorders>
          <w:top w:val="single" w:sz="4" w:space="0" w:color="ECF0F4"/>
        </w:tcBorders>
      </w:tcPr>
    </w:tblStylePr>
    <w:tblStylePr w:type="firstCol">
      <w:rPr>
        <w:b/>
        <w:bCs/>
      </w:rPr>
    </w:tblStylePr>
    <w:tblStylePr w:type="lastCol">
      <w:rPr>
        <w:b/>
        <w:bCs/>
      </w:rPr>
    </w:tblStylePr>
    <w:tblStylePr w:type="band1Vert">
      <w:tblPr/>
      <w:tcPr>
        <w:shd w:val="clear" w:color="auto" w:fill="F8FAFB"/>
      </w:tcPr>
    </w:tblStylePr>
    <w:tblStylePr w:type="band1Horz">
      <w:tblPr/>
      <w:tcPr>
        <w:shd w:val="clear" w:color="auto" w:fill="F8FAFB"/>
      </w:tcPr>
    </w:tblStylePr>
  </w:style>
  <w:style w:type="table" w:styleId="Listtabell2">
    <w:name w:val="List Table 2"/>
    <w:basedOn w:val="Normaltabell"/>
    <w:uiPriority w:val="47"/>
    <w:rsid w:val="00573DFD"/>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ell2dekorfrg1">
    <w:name w:val="List Table 2 Accent 1"/>
    <w:basedOn w:val="Normaltabell"/>
    <w:uiPriority w:val="47"/>
    <w:rsid w:val="00573DFD"/>
    <w:tblPr>
      <w:tblStyleRowBandSize w:val="1"/>
      <w:tblStyleColBandSize w:val="1"/>
      <w:tblBorders>
        <w:top w:val="single" w:sz="4" w:space="0" w:color="4779C3"/>
        <w:bottom w:val="single" w:sz="4" w:space="0" w:color="4779C3"/>
        <w:insideH w:val="single" w:sz="4" w:space="0" w:color="4779C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cPr>
    </w:tblStylePr>
    <w:tblStylePr w:type="band1Horz">
      <w:tblPr/>
      <w:tcPr>
        <w:shd w:val="clear" w:color="auto" w:fill="C1D2EB"/>
      </w:tcPr>
    </w:tblStylePr>
  </w:style>
  <w:style w:type="table" w:styleId="Listtabell2dekorfrg2">
    <w:name w:val="List Table 2 Accent 2"/>
    <w:basedOn w:val="Normaltabell"/>
    <w:uiPriority w:val="47"/>
    <w:rsid w:val="00573DFD"/>
    <w:tblPr>
      <w:tblStyleRowBandSize w:val="1"/>
      <w:tblStyleColBandSize w:val="1"/>
      <w:tblBorders>
        <w:top w:val="single" w:sz="4" w:space="0" w:color="EBEAE8"/>
        <w:bottom w:val="single" w:sz="4" w:space="0" w:color="EBEAE8"/>
        <w:insideH w:val="single" w:sz="4" w:space="0" w:color="EBEAE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cPr>
    </w:tblStylePr>
    <w:tblStylePr w:type="band1Horz">
      <w:tblPr/>
      <w:tcPr>
        <w:shd w:val="clear" w:color="auto" w:fill="F8F8F7"/>
      </w:tcPr>
    </w:tblStylePr>
  </w:style>
  <w:style w:type="table" w:styleId="Listtabell2dekorfrg3">
    <w:name w:val="List Table 2 Accent 3"/>
    <w:basedOn w:val="Normaltabell"/>
    <w:uiPriority w:val="47"/>
    <w:rsid w:val="00573DFD"/>
    <w:tblPr>
      <w:tblStyleRowBandSize w:val="1"/>
      <w:tblStyleColBandSize w:val="1"/>
      <w:tblBorders>
        <w:top w:val="single" w:sz="4" w:space="0" w:color="88A9C9"/>
        <w:bottom w:val="single" w:sz="4" w:space="0" w:color="88A9C9"/>
        <w:insideH w:val="single" w:sz="4" w:space="0" w:color="88A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cPr>
    </w:tblStylePr>
    <w:tblStylePr w:type="band1Horz">
      <w:tblPr/>
      <w:tcPr>
        <w:shd w:val="clear" w:color="auto" w:fill="D7E2ED"/>
      </w:tcPr>
    </w:tblStylePr>
  </w:style>
  <w:style w:type="table" w:styleId="Listtabell2dekorfrg4">
    <w:name w:val="List Table 2 Accent 4"/>
    <w:basedOn w:val="Normaltabell"/>
    <w:uiPriority w:val="47"/>
    <w:rsid w:val="00573DFD"/>
    <w:tblPr>
      <w:tblStyleRowBandSize w:val="1"/>
      <w:tblStyleColBandSize w:val="1"/>
      <w:tblBorders>
        <w:top w:val="single" w:sz="4" w:space="0" w:color="C5D3DE"/>
        <w:bottom w:val="single" w:sz="4" w:space="0" w:color="C5D3DE"/>
        <w:insideH w:val="single" w:sz="4" w:space="0" w:color="C5D3D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cPr>
    </w:tblStylePr>
    <w:tblStylePr w:type="band1Horz">
      <w:tblPr/>
      <w:tcPr>
        <w:shd w:val="clear" w:color="auto" w:fill="EBF0F4"/>
      </w:tcPr>
    </w:tblStylePr>
  </w:style>
  <w:style w:type="table" w:styleId="Listtabell2dekorfrg5">
    <w:name w:val="List Table 2 Accent 5"/>
    <w:basedOn w:val="Normaltabell"/>
    <w:uiPriority w:val="47"/>
    <w:rsid w:val="00573DFD"/>
    <w:tblPr>
      <w:tblStyleRowBandSize w:val="1"/>
      <w:tblStyleColBandSize w:val="1"/>
      <w:tblBorders>
        <w:top w:val="single" w:sz="4" w:space="0" w:color="ACA69C"/>
        <w:bottom w:val="single" w:sz="4" w:space="0" w:color="ACA69C"/>
        <w:insideH w:val="single" w:sz="4" w:space="0" w:color="ACA69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cPr>
    </w:tblStylePr>
    <w:tblStylePr w:type="band1Horz">
      <w:tblPr/>
      <w:tcPr>
        <w:shd w:val="clear" w:color="auto" w:fill="E3E1DE"/>
      </w:tcPr>
    </w:tblStylePr>
  </w:style>
  <w:style w:type="table" w:styleId="Listtabell2dekorfrg6">
    <w:name w:val="List Table 2 Accent 6"/>
    <w:basedOn w:val="Normaltabell"/>
    <w:uiPriority w:val="47"/>
    <w:rsid w:val="00573DFD"/>
    <w:tblPr>
      <w:tblStyleRowBandSize w:val="1"/>
      <w:tblStyleColBandSize w:val="1"/>
      <w:tblBorders>
        <w:top w:val="single" w:sz="4" w:space="0" w:color="ECF0F4"/>
        <w:bottom w:val="single" w:sz="4" w:space="0" w:color="ECF0F4"/>
        <w:insideH w:val="single" w:sz="4" w:space="0" w:color="ECF0F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cPr>
    </w:tblStylePr>
    <w:tblStylePr w:type="band1Horz">
      <w:tblPr/>
      <w:tcPr>
        <w:shd w:val="clear" w:color="auto" w:fill="F8FAFB"/>
      </w:tcPr>
    </w:tblStylePr>
  </w:style>
  <w:style w:type="table" w:styleId="Listtabell3">
    <w:name w:val="List Table 3"/>
    <w:basedOn w:val="Normaltabell"/>
    <w:uiPriority w:val="48"/>
    <w:rsid w:val="00573DFD"/>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ell3dekorfrg1">
    <w:name w:val="List Table 3 Accent 1"/>
    <w:basedOn w:val="Normaltabell"/>
    <w:uiPriority w:val="48"/>
    <w:rsid w:val="00573DFD"/>
    <w:tblPr>
      <w:tblStyleRowBandSize w:val="1"/>
      <w:tblStyleColBandSize w:val="1"/>
      <w:tblBorders>
        <w:top w:val="single" w:sz="4" w:space="0" w:color="1A3050"/>
        <w:left w:val="single" w:sz="4" w:space="0" w:color="1A3050"/>
        <w:bottom w:val="single" w:sz="4" w:space="0" w:color="1A3050"/>
        <w:right w:val="single" w:sz="4" w:space="0" w:color="1A3050"/>
      </w:tblBorders>
    </w:tblPr>
    <w:tblStylePr w:type="firstRow">
      <w:rPr>
        <w:b/>
        <w:bCs/>
        <w:color w:val="FFFFFF"/>
      </w:rPr>
      <w:tblPr/>
      <w:tcPr>
        <w:shd w:val="clear" w:color="auto" w:fill="1A3050"/>
      </w:tcPr>
    </w:tblStylePr>
    <w:tblStylePr w:type="lastRow">
      <w:rPr>
        <w:b/>
        <w:bCs/>
      </w:rPr>
      <w:tblPr/>
      <w:tcPr>
        <w:tcBorders>
          <w:top w:val="double" w:sz="4" w:space="0" w:color="1A305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A3050"/>
          <w:right w:val="single" w:sz="4" w:space="0" w:color="1A3050"/>
        </w:tcBorders>
      </w:tcPr>
    </w:tblStylePr>
    <w:tblStylePr w:type="band1Horz">
      <w:tblPr/>
      <w:tcPr>
        <w:tcBorders>
          <w:top w:val="single" w:sz="4" w:space="0" w:color="1A3050"/>
          <w:bottom w:val="single" w:sz="4" w:space="0" w:color="1A305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left w:val="nil"/>
        </w:tcBorders>
      </w:tcPr>
    </w:tblStylePr>
    <w:tblStylePr w:type="swCell">
      <w:tblPr/>
      <w:tcPr>
        <w:tcBorders>
          <w:top w:val="double" w:sz="4" w:space="0" w:color="1A3050"/>
          <w:right w:val="nil"/>
        </w:tcBorders>
      </w:tcPr>
    </w:tblStylePr>
  </w:style>
  <w:style w:type="table" w:styleId="Listtabell3dekorfrg2">
    <w:name w:val="List Table 3 Accent 2"/>
    <w:basedOn w:val="Normaltabell"/>
    <w:uiPriority w:val="48"/>
    <w:rsid w:val="00573DFD"/>
    <w:tblPr>
      <w:tblStyleRowBandSize w:val="1"/>
      <w:tblStyleColBandSize w:val="1"/>
      <w:tblBorders>
        <w:top w:val="single" w:sz="4" w:space="0" w:color="DFDDD9"/>
        <w:left w:val="single" w:sz="4" w:space="0" w:color="DFDDD9"/>
        <w:bottom w:val="single" w:sz="4" w:space="0" w:color="DFDDD9"/>
        <w:right w:val="single" w:sz="4" w:space="0" w:color="DFDDD9"/>
      </w:tblBorders>
    </w:tblPr>
    <w:tblStylePr w:type="firstRow">
      <w:rPr>
        <w:b/>
        <w:bCs/>
        <w:color w:val="FFFFFF"/>
      </w:rPr>
      <w:tblPr/>
      <w:tcPr>
        <w:shd w:val="clear" w:color="auto" w:fill="DFDDD9"/>
      </w:tcPr>
    </w:tblStylePr>
    <w:tblStylePr w:type="lastRow">
      <w:rPr>
        <w:b/>
        <w:bCs/>
      </w:rPr>
      <w:tblPr/>
      <w:tcPr>
        <w:tcBorders>
          <w:top w:val="double" w:sz="4" w:space="0" w:color="DFDDD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FDDD9"/>
          <w:right w:val="single" w:sz="4" w:space="0" w:color="DFDDD9"/>
        </w:tcBorders>
      </w:tcPr>
    </w:tblStylePr>
    <w:tblStylePr w:type="band1Horz">
      <w:tblPr/>
      <w:tcPr>
        <w:tcBorders>
          <w:top w:val="single" w:sz="4" w:space="0" w:color="DFDDD9"/>
          <w:bottom w:val="single" w:sz="4" w:space="0" w:color="DFDDD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left w:val="nil"/>
        </w:tcBorders>
      </w:tcPr>
    </w:tblStylePr>
    <w:tblStylePr w:type="swCell">
      <w:tblPr/>
      <w:tcPr>
        <w:tcBorders>
          <w:top w:val="double" w:sz="4" w:space="0" w:color="DFDDD9"/>
          <w:right w:val="nil"/>
        </w:tcBorders>
      </w:tcPr>
    </w:tblStylePr>
  </w:style>
  <w:style w:type="table" w:styleId="Listtabell3dekorfrg3">
    <w:name w:val="List Table 3 Accent 3"/>
    <w:basedOn w:val="Normaltabell"/>
    <w:uiPriority w:val="48"/>
    <w:rsid w:val="00573DFD"/>
    <w:tblPr>
      <w:tblStyleRowBandSize w:val="1"/>
      <w:tblStyleColBandSize w:val="1"/>
      <w:tblBorders>
        <w:top w:val="single" w:sz="4" w:space="0" w:color="467199"/>
        <w:left w:val="single" w:sz="4" w:space="0" w:color="467199"/>
        <w:bottom w:val="single" w:sz="4" w:space="0" w:color="467199"/>
        <w:right w:val="single" w:sz="4" w:space="0" w:color="467199"/>
      </w:tblBorders>
    </w:tblPr>
    <w:tblStylePr w:type="firstRow">
      <w:rPr>
        <w:b/>
        <w:bCs/>
        <w:color w:val="FFFFFF"/>
      </w:rPr>
      <w:tblPr/>
      <w:tcPr>
        <w:shd w:val="clear" w:color="auto" w:fill="467199"/>
      </w:tcPr>
    </w:tblStylePr>
    <w:tblStylePr w:type="lastRow">
      <w:rPr>
        <w:b/>
        <w:bCs/>
      </w:rPr>
      <w:tblPr/>
      <w:tcPr>
        <w:tcBorders>
          <w:top w:val="double" w:sz="4" w:space="0" w:color="46719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67199"/>
          <w:right w:val="single" w:sz="4" w:space="0" w:color="467199"/>
        </w:tcBorders>
      </w:tcPr>
    </w:tblStylePr>
    <w:tblStylePr w:type="band1Horz">
      <w:tblPr/>
      <w:tcPr>
        <w:tcBorders>
          <w:top w:val="single" w:sz="4" w:space="0" w:color="467199"/>
          <w:bottom w:val="single" w:sz="4" w:space="0" w:color="46719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left w:val="nil"/>
        </w:tcBorders>
      </w:tcPr>
    </w:tblStylePr>
    <w:tblStylePr w:type="swCell">
      <w:tblPr/>
      <w:tcPr>
        <w:tcBorders>
          <w:top w:val="double" w:sz="4" w:space="0" w:color="467199"/>
          <w:right w:val="nil"/>
        </w:tcBorders>
      </w:tcPr>
    </w:tblStylePr>
  </w:style>
  <w:style w:type="table" w:styleId="Listtabell3dekorfrg4">
    <w:name w:val="List Table 3 Accent 4"/>
    <w:basedOn w:val="Normaltabell"/>
    <w:uiPriority w:val="48"/>
    <w:rsid w:val="00573DFD"/>
    <w:tblPr>
      <w:tblStyleRowBandSize w:val="1"/>
      <w:tblStyleColBandSize w:val="1"/>
      <w:tblBorders>
        <w:top w:val="single" w:sz="4" w:space="0" w:color="A0B6C9"/>
        <w:left w:val="single" w:sz="4" w:space="0" w:color="A0B6C9"/>
        <w:bottom w:val="single" w:sz="4" w:space="0" w:color="A0B6C9"/>
        <w:right w:val="single" w:sz="4" w:space="0" w:color="A0B6C9"/>
      </w:tblBorders>
    </w:tblPr>
    <w:tblStylePr w:type="firstRow">
      <w:rPr>
        <w:b/>
        <w:bCs/>
        <w:color w:val="FFFFFF"/>
      </w:rPr>
      <w:tblPr/>
      <w:tcPr>
        <w:shd w:val="clear" w:color="auto" w:fill="A0B6C9"/>
      </w:tcPr>
    </w:tblStylePr>
    <w:tblStylePr w:type="lastRow">
      <w:rPr>
        <w:b/>
        <w:bCs/>
      </w:rPr>
      <w:tblPr/>
      <w:tcPr>
        <w:tcBorders>
          <w:top w:val="double" w:sz="4" w:space="0" w:color="A0B6C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0B6C9"/>
          <w:right w:val="single" w:sz="4" w:space="0" w:color="A0B6C9"/>
        </w:tcBorders>
      </w:tcPr>
    </w:tblStylePr>
    <w:tblStylePr w:type="band1Horz">
      <w:tblPr/>
      <w:tcPr>
        <w:tcBorders>
          <w:top w:val="single" w:sz="4" w:space="0" w:color="A0B6C9"/>
          <w:bottom w:val="single" w:sz="4" w:space="0" w:color="A0B6C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left w:val="nil"/>
        </w:tcBorders>
      </w:tcPr>
    </w:tblStylePr>
    <w:tblStylePr w:type="swCell">
      <w:tblPr/>
      <w:tcPr>
        <w:tcBorders>
          <w:top w:val="double" w:sz="4" w:space="0" w:color="A0B6C9"/>
          <w:right w:val="nil"/>
        </w:tcBorders>
      </w:tcPr>
    </w:tblStylePr>
  </w:style>
  <w:style w:type="table" w:styleId="Listtabell3dekorfrg5">
    <w:name w:val="List Table 3 Accent 5"/>
    <w:basedOn w:val="Normaltabell"/>
    <w:uiPriority w:val="48"/>
    <w:rsid w:val="00573DFD"/>
    <w:tblPr>
      <w:tblStyleRowBandSize w:val="1"/>
      <w:tblStyleColBandSize w:val="1"/>
      <w:tblBorders>
        <w:top w:val="single" w:sz="4" w:space="0" w:color="716B5F"/>
        <w:left w:val="single" w:sz="4" w:space="0" w:color="716B5F"/>
        <w:bottom w:val="single" w:sz="4" w:space="0" w:color="716B5F"/>
        <w:right w:val="single" w:sz="4" w:space="0" w:color="716B5F"/>
      </w:tblBorders>
    </w:tblPr>
    <w:tblStylePr w:type="firstRow">
      <w:rPr>
        <w:b/>
        <w:bCs/>
        <w:color w:val="FFFFFF"/>
      </w:rPr>
      <w:tblPr/>
      <w:tcPr>
        <w:shd w:val="clear" w:color="auto" w:fill="716B5F"/>
      </w:tcPr>
    </w:tblStylePr>
    <w:tblStylePr w:type="lastRow">
      <w:rPr>
        <w:b/>
        <w:bCs/>
      </w:rPr>
      <w:tblPr/>
      <w:tcPr>
        <w:tcBorders>
          <w:top w:val="double" w:sz="4" w:space="0" w:color="716B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16B5F"/>
          <w:right w:val="single" w:sz="4" w:space="0" w:color="716B5F"/>
        </w:tcBorders>
      </w:tcPr>
    </w:tblStylePr>
    <w:tblStylePr w:type="band1Horz">
      <w:tblPr/>
      <w:tcPr>
        <w:tcBorders>
          <w:top w:val="single" w:sz="4" w:space="0" w:color="716B5F"/>
          <w:bottom w:val="single" w:sz="4" w:space="0" w:color="716B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left w:val="nil"/>
        </w:tcBorders>
      </w:tcPr>
    </w:tblStylePr>
    <w:tblStylePr w:type="swCell">
      <w:tblPr/>
      <w:tcPr>
        <w:tcBorders>
          <w:top w:val="double" w:sz="4" w:space="0" w:color="716B5F"/>
          <w:right w:val="nil"/>
        </w:tcBorders>
      </w:tcPr>
    </w:tblStylePr>
  </w:style>
  <w:style w:type="table" w:styleId="Listtabell3dekorfrg6">
    <w:name w:val="List Table 3 Accent 6"/>
    <w:basedOn w:val="Normaltabell"/>
    <w:uiPriority w:val="48"/>
    <w:rsid w:val="00573DFD"/>
    <w:tblPr>
      <w:tblStyleRowBandSize w:val="1"/>
      <w:tblStyleColBandSize w:val="1"/>
      <w:tblBorders>
        <w:top w:val="single" w:sz="4" w:space="0" w:color="E0E7EE"/>
        <w:left w:val="single" w:sz="4" w:space="0" w:color="E0E7EE"/>
        <w:bottom w:val="single" w:sz="4" w:space="0" w:color="E0E7EE"/>
        <w:right w:val="single" w:sz="4" w:space="0" w:color="E0E7EE"/>
      </w:tblBorders>
    </w:tblPr>
    <w:tblStylePr w:type="firstRow">
      <w:rPr>
        <w:b/>
        <w:bCs/>
        <w:color w:val="FFFFFF"/>
      </w:rPr>
      <w:tblPr/>
      <w:tcPr>
        <w:shd w:val="clear" w:color="auto" w:fill="E0E7EE"/>
      </w:tcPr>
    </w:tblStylePr>
    <w:tblStylePr w:type="lastRow">
      <w:rPr>
        <w:b/>
        <w:bCs/>
      </w:rPr>
      <w:tblPr/>
      <w:tcPr>
        <w:tcBorders>
          <w:top w:val="double" w:sz="4" w:space="0" w:color="E0E7E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0E7EE"/>
          <w:right w:val="single" w:sz="4" w:space="0" w:color="E0E7EE"/>
        </w:tcBorders>
      </w:tcPr>
    </w:tblStylePr>
    <w:tblStylePr w:type="band1Horz">
      <w:tblPr/>
      <w:tcPr>
        <w:tcBorders>
          <w:top w:val="single" w:sz="4" w:space="0" w:color="E0E7EE"/>
          <w:bottom w:val="single" w:sz="4" w:space="0" w:color="E0E7E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left w:val="nil"/>
        </w:tcBorders>
      </w:tcPr>
    </w:tblStylePr>
    <w:tblStylePr w:type="swCell">
      <w:tblPr/>
      <w:tcPr>
        <w:tcBorders>
          <w:top w:val="double" w:sz="4" w:space="0" w:color="E0E7EE"/>
          <w:right w:val="nil"/>
        </w:tcBorders>
      </w:tcPr>
    </w:tblStylePr>
  </w:style>
  <w:style w:type="table" w:styleId="Listtabell4">
    <w:name w:val="List Table 4"/>
    <w:basedOn w:val="Normaltabell"/>
    <w:uiPriority w:val="49"/>
    <w:rsid w:val="00573DFD"/>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ell4dekorfrg1">
    <w:name w:val="List Table 4 Accent 1"/>
    <w:basedOn w:val="Normaltabell"/>
    <w:uiPriority w:val="49"/>
    <w:rsid w:val="00573DFD"/>
    <w:tblPr>
      <w:tblStyleRowBandSize w:val="1"/>
      <w:tblStyleColBandSize w:val="1"/>
      <w:tblBorders>
        <w:top w:val="single" w:sz="4" w:space="0" w:color="4779C3"/>
        <w:left w:val="single" w:sz="4" w:space="0" w:color="4779C3"/>
        <w:bottom w:val="single" w:sz="4" w:space="0" w:color="4779C3"/>
        <w:right w:val="single" w:sz="4" w:space="0" w:color="4779C3"/>
        <w:insideH w:val="single" w:sz="4" w:space="0" w:color="4779C3"/>
      </w:tblBorders>
    </w:tblPr>
    <w:tblStylePr w:type="firstRow">
      <w:rPr>
        <w:b/>
        <w:bCs/>
        <w:color w:val="FFFFFF"/>
      </w:rPr>
      <w:tblPr/>
      <w:tcPr>
        <w:tcBorders>
          <w:top w:val="single" w:sz="4" w:space="0" w:color="1A3050"/>
          <w:left w:val="single" w:sz="4" w:space="0" w:color="1A3050"/>
          <w:bottom w:val="single" w:sz="4" w:space="0" w:color="1A3050"/>
          <w:right w:val="single" w:sz="4" w:space="0" w:color="1A3050"/>
          <w:insideH w:val="nil"/>
        </w:tcBorders>
        <w:shd w:val="clear" w:color="auto" w:fill="1A3050"/>
      </w:tcPr>
    </w:tblStylePr>
    <w:tblStylePr w:type="lastRow">
      <w:rPr>
        <w:b/>
        <w:bCs/>
      </w:rPr>
      <w:tblPr/>
      <w:tcPr>
        <w:tcBorders>
          <w:top w:val="double" w:sz="4" w:space="0" w:color="4779C3"/>
        </w:tcBorders>
      </w:tcPr>
    </w:tblStylePr>
    <w:tblStylePr w:type="firstCol">
      <w:rPr>
        <w:b/>
        <w:bCs/>
      </w:rPr>
    </w:tblStylePr>
    <w:tblStylePr w:type="lastCol">
      <w:rPr>
        <w:b/>
        <w:bCs/>
      </w:rPr>
    </w:tblStylePr>
    <w:tblStylePr w:type="band1Vert">
      <w:tblPr/>
      <w:tcPr>
        <w:shd w:val="clear" w:color="auto" w:fill="C1D2EB"/>
      </w:tcPr>
    </w:tblStylePr>
    <w:tblStylePr w:type="band1Horz">
      <w:tblPr/>
      <w:tcPr>
        <w:shd w:val="clear" w:color="auto" w:fill="C1D2EB"/>
      </w:tcPr>
    </w:tblStylePr>
  </w:style>
  <w:style w:type="table" w:styleId="Listtabell4dekorfrg2">
    <w:name w:val="List Table 4 Accent 2"/>
    <w:basedOn w:val="Normaltabell"/>
    <w:uiPriority w:val="49"/>
    <w:rsid w:val="00573DFD"/>
    <w:tblPr>
      <w:tblStyleRowBandSize w:val="1"/>
      <w:tblStyleColBandSize w:val="1"/>
      <w:tblBorders>
        <w:top w:val="single" w:sz="4" w:space="0" w:color="EBEAE8"/>
        <w:left w:val="single" w:sz="4" w:space="0" w:color="EBEAE8"/>
        <w:bottom w:val="single" w:sz="4" w:space="0" w:color="EBEAE8"/>
        <w:right w:val="single" w:sz="4" w:space="0" w:color="EBEAE8"/>
        <w:insideH w:val="single" w:sz="4" w:space="0" w:color="EBEAE8"/>
      </w:tblBorders>
    </w:tblPr>
    <w:tblStylePr w:type="firstRow">
      <w:rPr>
        <w:b/>
        <w:bCs/>
        <w:color w:val="FFFFFF"/>
      </w:rPr>
      <w:tblPr/>
      <w:tcPr>
        <w:tcBorders>
          <w:top w:val="single" w:sz="4" w:space="0" w:color="DFDDD9"/>
          <w:left w:val="single" w:sz="4" w:space="0" w:color="DFDDD9"/>
          <w:bottom w:val="single" w:sz="4" w:space="0" w:color="DFDDD9"/>
          <w:right w:val="single" w:sz="4" w:space="0" w:color="DFDDD9"/>
          <w:insideH w:val="nil"/>
        </w:tcBorders>
        <w:shd w:val="clear" w:color="auto" w:fill="DFDDD9"/>
      </w:tcPr>
    </w:tblStylePr>
    <w:tblStylePr w:type="lastRow">
      <w:rPr>
        <w:b/>
        <w:bCs/>
      </w:rPr>
      <w:tblPr/>
      <w:tcPr>
        <w:tcBorders>
          <w:top w:val="double" w:sz="4" w:space="0" w:color="EBEAE8"/>
        </w:tcBorders>
      </w:tcPr>
    </w:tblStylePr>
    <w:tblStylePr w:type="firstCol">
      <w:rPr>
        <w:b/>
        <w:bCs/>
      </w:rPr>
    </w:tblStylePr>
    <w:tblStylePr w:type="lastCol">
      <w:rPr>
        <w:b/>
        <w:bCs/>
      </w:rPr>
    </w:tblStylePr>
    <w:tblStylePr w:type="band1Vert">
      <w:tblPr/>
      <w:tcPr>
        <w:shd w:val="clear" w:color="auto" w:fill="F8F8F7"/>
      </w:tcPr>
    </w:tblStylePr>
    <w:tblStylePr w:type="band1Horz">
      <w:tblPr/>
      <w:tcPr>
        <w:shd w:val="clear" w:color="auto" w:fill="F8F8F7"/>
      </w:tcPr>
    </w:tblStylePr>
  </w:style>
  <w:style w:type="table" w:styleId="Listtabell4dekorfrg3">
    <w:name w:val="List Table 4 Accent 3"/>
    <w:basedOn w:val="Normaltabell"/>
    <w:uiPriority w:val="49"/>
    <w:rsid w:val="00573DFD"/>
    <w:tblPr>
      <w:tblStyleRowBandSize w:val="1"/>
      <w:tblStyleColBandSize w:val="1"/>
      <w:tblBorders>
        <w:top w:val="single" w:sz="4" w:space="0" w:color="88A9C9"/>
        <w:left w:val="single" w:sz="4" w:space="0" w:color="88A9C9"/>
        <w:bottom w:val="single" w:sz="4" w:space="0" w:color="88A9C9"/>
        <w:right w:val="single" w:sz="4" w:space="0" w:color="88A9C9"/>
        <w:insideH w:val="single" w:sz="4" w:space="0" w:color="88A9C9"/>
      </w:tblBorders>
    </w:tblPr>
    <w:tblStylePr w:type="firstRow">
      <w:rPr>
        <w:b/>
        <w:bCs/>
        <w:color w:val="FFFFFF"/>
      </w:rPr>
      <w:tblPr/>
      <w:tcPr>
        <w:tcBorders>
          <w:top w:val="single" w:sz="4" w:space="0" w:color="467199"/>
          <w:left w:val="single" w:sz="4" w:space="0" w:color="467199"/>
          <w:bottom w:val="single" w:sz="4" w:space="0" w:color="467199"/>
          <w:right w:val="single" w:sz="4" w:space="0" w:color="467199"/>
          <w:insideH w:val="nil"/>
        </w:tcBorders>
        <w:shd w:val="clear" w:color="auto" w:fill="467199"/>
      </w:tcPr>
    </w:tblStylePr>
    <w:tblStylePr w:type="lastRow">
      <w:rPr>
        <w:b/>
        <w:bCs/>
      </w:rPr>
      <w:tblPr/>
      <w:tcPr>
        <w:tcBorders>
          <w:top w:val="double" w:sz="4" w:space="0" w:color="88A9C9"/>
        </w:tcBorders>
      </w:tcPr>
    </w:tblStylePr>
    <w:tblStylePr w:type="firstCol">
      <w:rPr>
        <w:b/>
        <w:bCs/>
      </w:rPr>
    </w:tblStylePr>
    <w:tblStylePr w:type="lastCol">
      <w:rPr>
        <w:b/>
        <w:bCs/>
      </w:rPr>
    </w:tblStylePr>
    <w:tblStylePr w:type="band1Vert">
      <w:tblPr/>
      <w:tcPr>
        <w:shd w:val="clear" w:color="auto" w:fill="D7E2ED"/>
      </w:tcPr>
    </w:tblStylePr>
    <w:tblStylePr w:type="band1Horz">
      <w:tblPr/>
      <w:tcPr>
        <w:shd w:val="clear" w:color="auto" w:fill="D7E2ED"/>
      </w:tcPr>
    </w:tblStylePr>
  </w:style>
  <w:style w:type="table" w:styleId="Listtabell4dekorfrg4">
    <w:name w:val="List Table 4 Accent 4"/>
    <w:basedOn w:val="Normaltabell"/>
    <w:uiPriority w:val="49"/>
    <w:rsid w:val="00573DFD"/>
    <w:tblPr>
      <w:tblStyleRowBandSize w:val="1"/>
      <w:tblStyleColBandSize w:val="1"/>
      <w:tblBorders>
        <w:top w:val="single" w:sz="4" w:space="0" w:color="C5D3DE"/>
        <w:left w:val="single" w:sz="4" w:space="0" w:color="C5D3DE"/>
        <w:bottom w:val="single" w:sz="4" w:space="0" w:color="C5D3DE"/>
        <w:right w:val="single" w:sz="4" w:space="0" w:color="C5D3DE"/>
        <w:insideH w:val="single" w:sz="4" w:space="0" w:color="C5D3DE"/>
      </w:tblBorders>
    </w:tblPr>
    <w:tblStylePr w:type="firstRow">
      <w:rPr>
        <w:b/>
        <w:bCs/>
        <w:color w:val="FFFFFF"/>
      </w:rPr>
      <w:tblPr/>
      <w:tcPr>
        <w:tcBorders>
          <w:top w:val="single" w:sz="4" w:space="0" w:color="A0B6C9"/>
          <w:left w:val="single" w:sz="4" w:space="0" w:color="A0B6C9"/>
          <w:bottom w:val="single" w:sz="4" w:space="0" w:color="A0B6C9"/>
          <w:right w:val="single" w:sz="4" w:space="0" w:color="A0B6C9"/>
          <w:insideH w:val="nil"/>
        </w:tcBorders>
        <w:shd w:val="clear" w:color="auto" w:fill="A0B6C9"/>
      </w:tcPr>
    </w:tblStylePr>
    <w:tblStylePr w:type="lastRow">
      <w:rPr>
        <w:b/>
        <w:bCs/>
      </w:rPr>
      <w:tblPr/>
      <w:tcPr>
        <w:tcBorders>
          <w:top w:val="double" w:sz="4" w:space="0" w:color="C5D3DE"/>
        </w:tcBorders>
      </w:tcPr>
    </w:tblStylePr>
    <w:tblStylePr w:type="firstCol">
      <w:rPr>
        <w:b/>
        <w:bCs/>
      </w:rPr>
    </w:tblStylePr>
    <w:tblStylePr w:type="lastCol">
      <w:rPr>
        <w:b/>
        <w:bCs/>
      </w:rPr>
    </w:tblStylePr>
    <w:tblStylePr w:type="band1Vert">
      <w:tblPr/>
      <w:tcPr>
        <w:shd w:val="clear" w:color="auto" w:fill="EBF0F4"/>
      </w:tcPr>
    </w:tblStylePr>
    <w:tblStylePr w:type="band1Horz">
      <w:tblPr/>
      <w:tcPr>
        <w:shd w:val="clear" w:color="auto" w:fill="EBF0F4"/>
      </w:tcPr>
    </w:tblStylePr>
  </w:style>
  <w:style w:type="table" w:styleId="Listtabell4dekorfrg5">
    <w:name w:val="List Table 4 Accent 5"/>
    <w:basedOn w:val="Normaltabell"/>
    <w:uiPriority w:val="49"/>
    <w:rsid w:val="00573DFD"/>
    <w:tblPr>
      <w:tblStyleRowBandSize w:val="1"/>
      <w:tblStyleColBandSize w:val="1"/>
      <w:tblBorders>
        <w:top w:val="single" w:sz="4" w:space="0" w:color="ACA69C"/>
        <w:left w:val="single" w:sz="4" w:space="0" w:color="ACA69C"/>
        <w:bottom w:val="single" w:sz="4" w:space="0" w:color="ACA69C"/>
        <w:right w:val="single" w:sz="4" w:space="0" w:color="ACA69C"/>
        <w:insideH w:val="single" w:sz="4" w:space="0" w:color="ACA69C"/>
      </w:tblBorders>
    </w:tblPr>
    <w:tblStylePr w:type="firstRow">
      <w:rPr>
        <w:b/>
        <w:bCs/>
        <w:color w:val="FFFFFF"/>
      </w:rPr>
      <w:tblPr/>
      <w:tcPr>
        <w:tcBorders>
          <w:top w:val="single" w:sz="4" w:space="0" w:color="716B5F"/>
          <w:left w:val="single" w:sz="4" w:space="0" w:color="716B5F"/>
          <w:bottom w:val="single" w:sz="4" w:space="0" w:color="716B5F"/>
          <w:right w:val="single" w:sz="4" w:space="0" w:color="716B5F"/>
          <w:insideH w:val="nil"/>
        </w:tcBorders>
        <w:shd w:val="clear" w:color="auto" w:fill="716B5F"/>
      </w:tcPr>
    </w:tblStylePr>
    <w:tblStylePr w:type="lastRow">
      <w:rPr>
        <w:b/>
        <w:bCs/>
      </w:rPr>
      <w:tblPr/>
      <w:tcPr>
        <w:tcBorders>
          <w:top w:val="double" w:sz="4" w:space="0" w:color="ACA69C"/>
        </w:tcBorders>
      </w:tcPr>
    </w:tblStylePr>
    <w:tblStylePr w:type="firstCol">
      <w:rPr>
        <w:b/>
        <w:bCs/>
      </w:rPr>
    </w:tblStylePr>
    <w:tblStylePr w:type="lastCol">
      <w:rPr>
        <w:b/>
        <w:bCs/>
      </w:rPr>
    </w:tblStylePr>
    <w:tblStylePr w:type="band1Vert">
      <w:tblPr/>
      <w:tcPr>
        <w:shd w:val="clear" w:color="auto" w:fill="E3E1DE"/>
      </w:tcPr>
    </w:tblStylePr>
    <w:tblStylePr w:type="band1Horz">
      <w:tblPr/>
      <w:tcPr>
        <w:shd w:val="clear" w:color="auto" w:fill="E3E1DE"/>
      </w:tcPr>
    </w:tblStylePr>
  </w:style>
  <w:style w:type="table" w:styleId="Listtabell4dekorfrg6">
    <w:name w:val="List Table 4 Accent 6"/>
    <w:basedOn w:val="Normaltabell"/>
    <w:uiPriority w:val="49"/>
    <w:rsid w:val="00573DFD"/>
    <w:tblPr>
      <w:tblStyleRowBandSize w:val="1"/>
      <w:tblStyleColBandSize w:val="1"/>
      <w:tblBorders>
        <w:top w:val="single" w:sz="4" w:space="0" w:color="ECF0F4"/>
        <w:left w:val="single" w:sz="4" w:space="0" w:color="ECF0F4"/>
        <w:bottom w:val="single" w:sz="4" w:space="0" w:color="ECF0F4"/>
        <w:right w:val="single" w:sz="4" w:space="0" w:color="ECF0F4"/>
        <w:insideH w:val="single" w:sz="4" w:space="0" w:color="ECF0F4"/>
      </w:tblBorders>
    </w:tblPr>
    <w:tblStylePr w:type="firstRow">
      <w:rPr>
        <w:b/>
        <w:bCs/>
        <w:color w:val="FFFFFF"/>
      </w:rPr>
      <w:tblPr/>
      <w:tcPr>
        <w:tcBorders>
          <w:top w:val="single" w:sz="4" w:space="0" w:color="E0E7EE"/>
          <w:left w:val="single" w:sz="4" w:space="0" w:color="E0E7EE"/>
          <w:bottom w:val="single" w:sz="4" w:space="0" w:color="E0E7EE"/>
          <w:right w:val="single" w:sz="4" w:space="0" w:color="E0E7EE"/>
          <w:insideH w:val="nil"/>
        </w:tcBorders>
        <w:shd w:val="clear" w:color="auto" w:fill="E0E7EE"/>
      </w:tcPr>
    </w:tblStylePr>
    <w:tblStylePr w:type="lastRow">
      <w:rPr>
        <w:b/>
        <w:bCs/>
      </w:rPr>
      <w:tblPr/>
      <w:tcPr>
        <w:tcBorders>
          <w:top w:val="double" w:sz="4" w:space="0" w:color="ECF0F4"/>
        </w:tcBorders>
      </w:tcPr>
    </w:tblStylePr>
    <w:tblStylePr w:type="firstCol">
      <w:rPr>
        <w:b/>
        <w:bCs/>
      </w:rPr>
    </w:tblStylePr>
    <w:tblStylePr w:type="lastCol">
      <w:rPr>
        <w:b/>
        <w:bCs/>
      </w:rPr>
    </w:tblStylePr>
    <w:tblStylePr w:type="band1Vert">
      <w:tblPr/>
      <w:tcPr>
        <w:shd w:val="clear" w:color="auto" w:fill="F8FAFB"/>
      </w:tcPr>
    </w:tblStylePr>
    <w:tblStylePr w:type="band1Horz">
      <w:tblPr/>
      <w:tcPr>
        <w:shd w:val="clear" w:color="auto" w:fill="F8FAFB"/>
      </w:tcPr>
    </w:tblStylePr>
  </w:style>
  <w:style w:type="table" w:styleId="Listtabell5mrk">
    <w:name w:val="List Table 5 Dark"/>
    <w:basedOn w:val="Normaltabell"/>
    <w:uiPriority w:val="50"/>
    <w:rsid w:val="00573DFD"/>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rPr>
      <w:color w:val="FFFFFF"/>
    </w:rPr>
    <w:tblPr>
      <w:tblStyleRowBandSize w:val="1"/>
      <w:tblStyleColBandSize w:val="1"/>
      <w:tblBorders>
        <w:top w:val="single" w:sz="24" w:space="0" w:color="1A3050"/>
        <w:left w:val="single" w:sz="24" w:space="0" w:color="1A3050"/>
        <w:bottom w:val="single" w:sz="24" w:space="0" w:color="1A3050"/>
        <w:right w:val="single" w:sz="24" w:space="0" w:color="1A3050"/>
      </w:tblBorders>
    </w:tblPr>
    <w:tcPr>
      <w:shd w:val="clear" w:color="auto" w:fill="1A305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rPr>
      <w:color w:val="FFFFFF"/>
    </w:rPr>
    <w:tblPr>
      <w:tblStyleRowBandSize w:val="1"/>
      <w:tblStyleColBandSize w:val="1"/>
      <w:tblBorders>
        <w:top w:val="single" w:sz="24" w:space="0" w:color="DFDDD9"/>
        <w:left w:val="single" w:sz="24" w:space="0" w:color="DFDDD9"/>
        <w:bottom w:val="single" w:sz="24" w:space="0" w:color="DFDDD9"/>
        <w:right w:val="single" w:sz="24" w:space="0" w:color="DFDDD9"/>
      </w:tblBorders>
    </w:tblPr>
    <w:tcPr>
      <w:shd w:val="clear" w:color="auto" w:fill="DFDDD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rPr>
      <w:color w:val="FFFFFF"/>
    </w:rPr>
    <w:tblPr>
      <w:tblStyleRowBandSize w:val="1"/>
      <w:tblStyleColBandSize w:val="1"/>
      <w:tblBorders>
        <w:top w:val="single" w:sz="24" w:space="0" w:color="467199"/>
        <w:left w:val="single" w:sz="24" w:space="0" w:color="467199"/>
        <w:bottom w:val="single" w:sz="24" w:space="0" w:color="467199"/>
        <w:right w:val="single" w:sz="24" w:space="0" w:color="467199"/>
      </w:tblBorders>
    </w:tblPr>
    <w:tcPr>
      <w:shd w:val="clear" w:color="auto" w:fill="46719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rPr>
      <w:color w:val="FFFFFF"/>
    </w:rPr>
    <w:tblPr>
      <w:tblStyleRowBandSize w:val="1"/>
      <w:tblStyleColBandSize w:val="1"/>
      <w:tblBorders>
        <w:top w:val="single" w:sz="24" w:space="0" w:color="A0B6C9"/>
        <w:left w:val="single" w:sz="24" w:space="0" w:color="A0B6C9"/>
        <w:bottom w:val="single" w:sz="24" w:space="0" w:color="A0B6C9"/>
        <w:right w:val="single" w:sz="24" w:space="0" w:color="A0B6C9"/>
      </w:tblBorders>
    </w:tblPr>
    <w:tcPr>
      <w:shd w:val="clear" w:color="auto" w:fill="A0B6C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rPr>
      <w:color w:val="FFFFFF"/>
    </w:rPr>
    <w:tblPr>
      <w:tblStyleRowBandSize w:val="1"/>
      <w:tblStyleColBandSize w:val="1"/>
      <w:tblBorders>
        <w:top w:val="single" w:sz="24" w:space="0" w:color="716B5F"/>
        <w:left w:val="single" w:sz="24" w:space="0" w:color="716B5F"/>
        <w:bottom w:val="single" w:sz="24" w:space="0" w:color="716B5F"/>
        <w:right w:val="single" w:sz="24" w:space="0" w:color="716B5F"/>
      </w:tblBorders>
    </w:tblPr>
    <w:tcPr>
      <w:shd w:val="clear" w:color="auto" w:fill="716B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rPr>
      <w:color w:val="FFFFFF"/>
    </w:rPr>
    <w:tblPr>
      <w:tblStyleRowBandSize w:val="1"/>
      <w:tblStyleColBandSize w:val="1"/>
      <w:tblBorders>
        <w:top w:val="single" w:sz="24" w:space="0" w:color="E0E7EE"/>
        <w:left w:val="single" w:sz="24" w:space="0" w:color="E0E7EE"/>
        <w:bottom w:val="single" w:sz="24" w:space="0" w:color="E0E7EE"/>
        <w:right w:val="single" w:sz="24" w:space="0" w:color="E0E7EE"/>
      </w:tblBorders>
    </w:tblPr>
    <w:tcPr>
      <w:shd w:val="clear" w:color="auto" w:fill="E0E7EE"/>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ell6frgstarkdekorfrg1">
    <w:name w:val="List Table 6 Colorful Accent 1"/>
    <w:basedOn w:val="Normaltabell"/>
    <w:uiPriority w:val="51"/>
    <w:rsid w:val="00573DFD"/>
    <w:rPr>
      <w:color w:val="13233B"/>
    </w:rPr>
    <w:tblPr>
      <w:tblStyleRowBandSize w:val="1"/>
      <w:tblStyleColBandSize w:val="1"/>
      <w:tblBorders>
        <w:top w:val="single" w:sz="4" w:space="0" w:color="1A3050"/>
        <w:bottom w:val="single" w:sz="4" w:space="0" w:color="1A3050"/>
      </w:tblBorders>
    </w:tblPr>
    <w:tblStylePr w:type="firstRow">
      <w:rPr>
        <w:b/>
        <w:bCs/>
      </w:rPr>
      <w:tblPr/>
      <w:tcPr>
        <w:tcBorders>
          <w:bottom w:val="single" w:sz="4" w:space="0" w:color="1A3050"/>
        </w:tcBorders>
      </w:tcPr>
    </w:tblStylePr>
    <w:tblStylePr w:type="lastRow">
      <w:rPr>
        <w:b/>
        <w:bCs/>
      </w:rPr>
      <w:tblPr/>
      <w:tcPr>
        <w:tcBorders>
          <w:top w:val="double" w:sz="4" w:space="0" w:color="1A3050"/>
        </w:tcBorders>
      </w:tcPr>
    </w:tblStylePr>
    <w:tblStylePr w:type="firstCol">
      <w:rPr>
        <w:b/>
        <w:bCs/>
      </w:rPr>
    </w:tblStylePr>
    <w:tblStylePr w:type="lastCol">
      <w:rPr>
        <w:b/>
        <w:bCs/>
      </w:rPr>
    </w:tblStylePr>
    <w:tblStylePr w:type="band1Vert">
      <w:tblPr/>
      <w:tcPr>
        <w:shd w:val="clear" w:color="auto" w:fill="C1D2EB"/>
      </w:tcPr>
    </w:tblStylePr>
    <w:tblStylePr w:type="band1Horz">
      <w:tblPr/>
      <w:tcPr>
        <w:shd w:val="clear" w:color="auto" w:fill="C1D2EB"/>
      </w:tcPr>
    </w:tblStylePr>
  </w:style>
  <w:style w:type="table" w:styleId="Listtabell6frgstarkdekorfrg2">
    <w:name w:val="List Table 6 Colorful Accent 2"/>
    <w:basedOn w:val="Normaltabell"/>
    <w:uiPriority w:val="51"/>
    <w:rsid w:val="00573DFD"/>
    <w:rPr>
      <w:color w:val="ACA79C"/>
    </w:rPr>
    <w:tblPr>
      <w:tblStyleRowBandSize w:val="1"/>
      <w:tblStyleColBandSize w:val="1"/>
      <w:tblBorders>
        <w:top w:val="single" w:sz="4" w:space="0" w:color="DFDDD9"/>
        <w:bottom w:val="single" w:sz="4" w:space="0" w:color="DFDDD9"/>
      </w:tblBorders>
    </w:tblPr>
    <w:tblStylePr w:type="firstRow">
      <w:rPr>
        <w:b/>
        <w:bCs/>
      </w:rPr>
      <w:tblPr/>
      <w:tcPr>
        <w:tcBorders>
          <w:bottom w:val="single" w:sz="4" w:space="0" w:color="DFDDD9"/>
        </w:tcBorders>
      </w:tcPr>
    </w:tblStylePr>
    <w:tblStylePr w:type="lastRow">
      <w:rPr>
        <w:b/>
        <w:bCs/>
      </w:rPr>
      <w:tblPr/>
      <w:tcPr>
        <w:tcBorders>
          <w:top w:val="double" w:sz="4" w:space="0" w:color="DFDDD9"/>
        </w:tcBorders>
      </w:tcPr>
    </w:tblStylePr>
    <w:tblStylePr w:type="firstCol">
      <w:rPr>
        <w:b/>
        <w:bCs/>
      </w:rPr>
    </w:tblStylePr>
    <w:tblStylePr w:type="lastCol">
      <w:rPr>
        <w:b/>
        <w:bCs/>
      </w:rPr>
    </w:tblStylePr>
    <w:tblStylePr w:type="band1Vert">
      <w:tblPr/>
      <w:tcPr>
        <w:shd w:val="clear" w:color="auto" w:fill="F8F8F7"/>
      </w:tcPr>
    </w:tblStylePr>
    <w:tblStylePr w:type="band1Horz">
      <w:tblPr/>
      <w:tcPr>
        <w:shd w:val="clear" w:color="auto" w:fill="F8F8F7"/>
      </w:tcPr>
    </w:tblStylePr>
  </w:style>
  <w:style w:type="table" w:styleId="Listtabell6frgstarkdekorfrg3">
    <w:name w:val="List Table 6 Colorful Accent 3"/>
    <w:basedOn w:val="Normaltabell"/>
    <w:uiPriority w:val="51"/>
    <w:rsid w:val="00573DFD"/>
    <w:rPr>
      <w:color w:val="345472"/>
    </w:rPr>
    <w:tblPr>
      <w:tblStyleRowBandSize w:val="1"/>
      <w:tblStyleColBandSize w:val="1"/>
      <w:tblBorders>
        <w:top w:val="single" w:sz="4" w:space="0" w:color="467199"/>
        <w:bottom w:val="single" w:sz="4" w:space="0" w:color="467199"/>
      </w:tblBorders>
    </w:tblPr>
    <w:tblStylePr w:type="firstRow">
      <w:rPr>
        <w:b/>
        <w:bCs/>
      </w:rPr>
      <w:tblPr/>
      <w:tcPr>
        <w:tcBorders>
          <w:bottom w:val="single" w:sz="4" w:space="0" w:color="467199"/>
        </w:tcBorders>
      </w:tcPr>
    </w:tblStylePr>
    <w:tblStylePr w:type="lastRow">
      <w:rPr>
        <w:b/>
        <w:bCs/>
      </w:rPr>
      <w:tblPr/>
      <w:tcPr>
        <w:tcBorders>
          <w:top w:val="double" w:sz="4" w:space="0" w:color="467199"/>
        </w:tcBorders>
      </w:tcPr>
    </w:tblStylePr>
    <w:tblStylePr w:type="firstCol">
      <w:rPr>
        <w:b/>
        <w:bCs/>
      </w:rPr>
    </w:tblStylePr>
    <w:tblStylePr w:type="lastCol">
      <w:rPr>
        <w:b/>
        <w:bCs/>
      </w:rPr>
    </w:tblStylePr>
    <w:tblStylePr w:type="band1Vert">
      <w:tblPr/>
      <w:tcPr>
        <w:shd w:val="clear" w:color="auto" w:fill="D7E2ED"/>
      </w:tcPr>
    </w:tblStylePr>
    <w:tblStylePr w:type="band1Horz">
      <w:tblPr/>
      <w:tcPr>
        <w:shd w:val="clear" w:color="auto" w:fill="D7E2ED"/>
      </w:tcPr>
    </w:tblStylePr>
  </w:style>
  <w:style w:type="table" w:styleId="Listtabell6frgstarkdekorfrg4">
    <w:name w:val="List Table 6 Colorful Accent 4"/>
    <w:basedOn w:val="Normaltabell"/>
    <w:uiPriority w:val="51"/>
    <w:rsid w:val="00573DFD"/>
    <w:rPr>
      <w:color w:val="6689A8"/>
    </w:rPr>
    <w:tblPr>
      <w:tblStyleRowBandSize w:val="1"/>
      <w:tblStyleColBandSize w:val="1"/>
      <w:tblBorders>
        <w:top w:val="single" w:sz="4" w:space="0" w:color="A0B6C9"/>
        <w:bottom w:val="single" w:sz="4" w:space="0" w:color="A0B6C9"/>
      </w:tblBorders>
    </w:tblPr>
    <w:tblStylePr w:type="firstRow">
      <w:rPr>
        <w:b/>
        <w:bCs/>
      </w:rPr>
      <w:tblPr/>
      <w:tcPr>
        <w:tcBorders>
          <w:bottom w:val="single" w:sz="4" w:space="0" w:color="A0B6C9"/>
        </w:tcBorders>
      </w:tcPr>
    </w:tblStylePr>
    <w:tblStylePr w:type="lastRow">
      <w:rPr>
        <w:b/>
        <w:bCs/>
      </w:rPr>
      <w:tblPr/>
      <w:tcPr>
        <w:tcBorders>
          <w:top w:val="double" w:sz="4" w:space="0" w:color="A0B6C9"/>
        </w:tcBorders>
      </w:tcPr>
    </w:tblStylePr>
    <w:tblStylePr w:type="firstCol">
      <w:rPr>
        <w:b/>
        <w:bCs/>
      </w:rPr>
    </w:tblStylePr>
    <w:tblStylePr w:type="lastCol">
      <w:rPr>
        <w:b/>
        <w:bCs/>
      </w:rPr>
    </w:tblStylePr>
    <w:tblStylePr w:type="band1Vert">
      <w:tblPr/>
      <w:tcPr>
        <w:shd w:val="clear" w:color="auto" w:fill="EBF0F4"/>
      </w:tcPr>
    </w:tblStylePr>
    <w:tblStylePr w:type="band1Horz">
      <w:tblPr/>
      <w:tcPr>
        <w:shd w:val="clear" w:color="auto" w:fill="EBF0F4"/>
      </w:tcPr>
    </w:tblStylePr>
  </w:style>
  <w:style w:type="table" w:styleId="Listtabell6frgstarkdekorfrg5">
    <w:name w:val="List Table 6 Colorful Accent 5"/>
    <w:basedOn w:val="Normaltabell"/>
    <w:uiPriority w:val="51"/>
    <w:rsid w:val="00573DFD"/>
    <w:rPr>
      <w:color w:val="545047"/>
    </w:rPr>
    <w:tblPr>
      <w:tblStyleRowBandSize w:val="1"/>
      <w:tblStyleColBandSize w:val="1"/>
      <w:tblBorders>
        <w:top w:val="single" w:sz="4" w:space="0" w:color="716B5F"/>
        <w:bottom w:val="single" w:sz="4" w:space="0" w:color="716B5F"/>
      </w:tblBorders>
    </w:tblPr>
    <w:tblStylePr w:type="firstRow">
      <w:rPr>
        <w:b/>
        <w:bCs/>
      </w:rPr>
      <w:tblPr/>
      <w:tcPr>
        <w:tcBorders>
          <w:bottom w:val="single" w:sz="4" w:space="0" w:color="716B5F"/>
        </w:tcBorders>
      </w:tcPr>
    </w:tblStylePr>
    <w:tblStylePr w:type="lastRow">
      <w:rPr>
        <w:b/>
        <w:bCs/>
      </w:rPr>
      <w:tblPr/>
      <w:tcPr>
        <w:tcBorders>
          <w:top w:val="double" w:sz="4" w:space="0" w:color="716B5F"/>
        </w:tcBorders>
      </w:tcPr>
    </w:tblStylePr>
    <w:tblStylePr w:type="firstCol">
      <w:rPr>
        <w:b/>
        <w:bCs/>
      </w:rPr>
    </w:tblStylePr>
    <w:tblStylePr w:type="lastCol">
      <w:rPr>
        <w:b/>
        <w:bCs/>
      </w:rPr>
    </w:tblStylePr>
    <w:tblStylePr w:type="band1Vert">
      <w:tblPr/>
      <w:tcPr>
        <w:shd w:val="clear" w:color="auto" w:fill="E3E1DE"/>
      </w:tcPr>
    </w:tblStylePr>
    <w:tblStylePr w:type="band1Horz">
      <w:tblPr/>
      <w:tcPr>
        <w:shd w:val="clear" w:color="auto" w:fill="E3E1DE"/>
      </w:tcPr>
    </w:tblStylePr>
  </w:style>
  <w:style w:type="table" w:styleId="Listtabell6frgstarkdekorfrg6">
    <w:name w:val="List Table 6 Colorful Accent 6"/>
    <w:basedOn w:val="Normaltabell"/>
    <w:uiPriority w:val="51"/>
    <w:rsid w:val="00573DFD"/>
    <w:rPr>
      <w:color w:val="95ACC5"/>
    </w:rPr>
    <w:tblPr>
      <w:tblStyleRowBandSize w:val="1"/>
      <w:tblStyleColBandSize w:val="1"/>
      <w:tblBorders>
        <w:top w:val="single" w:sz="4" w:space="0" w:color="E0E7EE"/>
        <w:bottom w:val="single" w:sz="4" w:space="0" w:color="E0E7EE"/>
      </w:tblBorders>
    </w:tblPr>
    <w:tblStylePr w:type="firstRow">
      <w:rPr>
        <w:b/>
        <w:bCs/>
      </w:rPr>
      <w:tblPr/>
      <w:tcPr>
        <w:tcBorders>
          <w:bottom w:val="single" w:sz="4" w:space="0" w:color="E0E7EE"/>
        </w:tcBorders>
      </w:tcPr>
    </w:tblStylePr>
    <w:tblStylePr w:type="lastRow">
      <w:rPr>
        <w:b/>
        <w:bCs/>
      </w:rPr>
      <w:tblPr/>
      <w:tcPr>
        <w:tcBorders>
          <w:top w:val="double" w:sz="4" w:space="0" w:color="E0E7EE"/>
        </w:tcBorders>
      </w:tcPr>
    </w:tblStylePr>
    <w:tblStylePr w:type="firstCol">
      <w:rPr>
        <w:b/>
        <w:bCs/>
      </w:rPr>
    </w:tblStylePr>
    <w:tblStylePr w:type="lastCol">
      <w:rPr>
        <w:b/>
        <w:bCs/>
      </w:rPr>
    </w:tblStylePr>
    <w:tblStylePr w:type="band1Vert">
      <w:tblPr/>
      <w:tcPr>
        <w:shd w:val="clear" w:color="auto" w:fill="F8FAFB"/>
      </w:tcPr>
    </w:tblStylePr>
    <w:tblStylePr w:type="band1Horz">
      <w:tblPr/>
      <w:tcPr>
        <w:shd w:val="clear" w:color="auto" w:fill="F8FAFB"/>
      </w:tcPr>
    </w:tblStylePr>
  </w:style>
  <w:style w:type="table" w:styleId="Listtabell7frgstark">
    <w:name w:val="List Table 7 Colorful"/>
    <w:basedOn w:val="Normaltabell"/>
    <w:uiPriority w:val="52"/>
    <w:rsid w:val="00573DFD"/>
    <w:rPr>
      <w:color w:val="000000"/>
    </w:rPr>
    <w:tblPr>
      <w:tblStyleRowBandSize w:val="1"/>
      <w:tblStyleColBandSize w:val="1"/>
    </w:tblPr>
    <w:tblStylePr w:type="firstRow">
      <w:rPr>
        <w:rFonts w:ascii="Arial" w:eastAsia="Times New Roman" w:hAnsi="Arial" w:cs="Times New Roman"/>
        <w:i/>
        <w:iCs/>
        <w:sz w:val="26"/>
      </w:rPr>
      <w:tblPr/>
      <w:tcPr>
        <w:tcBorders>
          <w:bottom w:val="single" w:sz="4" w:space="0" w:color="000000"/>
        </w:tcBorders>
        <w:shd w:val="clear" w:color="auto" w:fill="FFFFFF"/>
      </w:tcPr>
    </w:tblStylePr>
    <w:tblStylePr w:type="lastRow">
      <w:rPr>
        <w:rFonts w:ascii="Arial" w:eastAsia="Times New Roman" w:hAnsi="Arial" w:cs="Times New Roman"/>
        <w:i/>
        <w:iCs/>
        <w:sz w:val="26"/>
      </w:rPr>
      <w:tblPr/>
      <w:tcPr>
        <w:tcBorders>
          <w:top w:val="single" w:sz="4" w:space="0" w:color="000000"/>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000000"/>
        </w:tcBorders>
        <w:shd w:val="clear" w:color="auto" w:fill="FFFFFF"/>
      </w:tcPr>
    </w:tblStylePr>
    <w:tblStylePr w:type="lastCol">
      <w:rPr>
        <w:rFonts w:ascii="Arial" w:eastAsia="Times New Roman" w:hAnsi="Arial"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rPr>
      <w:color w:val="13233B"/>
    </w:rPr>
    <w:tblPr>
      <w:tblStyleRowBandSize w:val="1"/>
      <w:tblStyleColBandSize w:val="1"/>
    </w:tblPr>
    <w:tblStylePr w:type="firstRow">
      <w:rPr>
        <w:rFonts w:ascii="Arial" w:eastAsia="Times New Roman" w:hAnsi="Arial" w:cs="Times New Roman"/>
        <w:i/>
        <w:iCs/>
        <w:sz w:val="26"/>
      </w:rPr>
      <w:tblPr/>
      <w:tcPr>
        <w:tcBorders>
          <w:bottom w:val="single" w:sz="4" w:space="0" w:color="1A3050"/>
        </w:tcBorders>
        <w:shd w:val="clear" w:color="auto" w:fill="FFFFFF"/>
      </w:tcPr>
    </w:tblStylePr>
    <w:tblStylePr w:type="lastRow">
      <w:rPr>
        <w:rFonts w:ascii="Arial" w:eastAsia="Times New Roman" w:hAnsi="Arial" w:cs="Times New Roman"/>
        <w:i/>
        <w:iCs/>
        <w:sz w:val="26"/>
      </w:rPr>
      <w:tblPr/>
      <w:tcPr>
        <w:tcBorders>
          <w:top w:val="single" w:sz="4" w:space="0" w:color="1A3050"/>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1A3050"/>
        </w:tcBorders>
        <w:shd w:val="clear" w:color="auto" w:fill="FFFFFF"/>
      </w:tcPr>
    </w:tblStylePr>
    <w:tblStylePr w:type="lastCol">
      <w:rPr>
        <w:rFonts w:ascii="Arial" w:eastAsia="Times New Roman" w:hAnsi="Arial" w:cs="Times New Roman"/>
        <w:i/>
        <w:iCs/>
        <w:sz w:val="26"/>
      </w:rPr>
      <w:tblPr/>
      <w:tcPr>
        <w:tcBorders>
          <w:left w:val="single" w:sz="4" w:space="0" w:color="1A3050"/>
        </w:tcBorders>
        <w:shd w:val="clear" w:color="auto" w:fill="FFFFFF"/>
      </w:tcPr>
    </w:tblStylePr>
    <w:tblStylePr w:type="band1Vert">
      <w:tblPr/>
      <w:tcPr>
        <w:shd w:val="clear" w:color="auto" w:fill="C1D2EB"/>
      </w:tcPr>
    </w:tblStylePr>
    <w:tblStylePr w:type="band1Horz">
      <w:tblPr/>
      <w:tcPr>
        <w:shd w:val="clear" w:color="auto" w:fill="C1D2EB"/>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rPr>
      <w:color w:val="ACA79C"/>
    </w:rPr>
    <w:tblPr>
      <w:tblStyleRowBandSize w:val="1"/>
      <w:tblStyleColBandSize w:val="1"/>
    </w:tblPr>
    <w:tblStylePr w:type="firstRow">
      <w:rPr>
        <w:rFonts w:ascii="Arial" w:eastAsia="Times New Roman" w:hAnsi="Arial" w:cs="Times New Roman"/>
        <w:i/>
        <w:iCs/>
        <w:sz w:val="26"/>
      </w:rPr>
      <w:tblPr/>
      <w:tcPr>
        <w:tcBorders>
          <w:bottom w:val="single" w:sz="4" w:space="0" w:color="DFDDD9"/>
        </w:tcBorders>
        <w:shd w:val="clear" w:color="auto" w:fill="FFFFFF"/>
      </w:tcPr>
    </w:tblStylePr>
    <w:tblStylePr w:type="lastRow">
      <w:rPr>
        <w:rFonts w:ascii="Arial" w:eastAsia="Times New Roman" w:hAnsi="Arial" w:cs="Times New Roman"/>
        <w:i/>
        <w:iCs/>
        <w:sz w:val="26"/>
      </w:rPr>
      <w:tblPr/>
      <w:tcPr>
        <w:tcBorders>
          <w:top w:val="single" w:sz="4" w:space="0" w:color="DFDDD9"/>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DFDDD9"/>
        </w:tcBorders>
        <w:shd w:val="clear" w:color="auto" w:fill="FFFFFF"/>
      </w:tcPr>
    </w:tblStylePr>
    <w:tblStylePr w:type="lastCol">
      <w:rPr>
        <w:rFonts w:ascii="Arial" w:eastAsia="Times New Roman" w:hAnsi="Arial" w:cs="Times New Roman"/>
        <w:i/>
        <w:iCs/>
        <w:sz w:val="26"/>
      </w:rPr>
      <w:tblPr/>
      <w:tcPr>
        <w:tcBorders>
          <w:left w:val="single" w:sz="4" w:space="0" w:color="DFDDD9"/>
        </w:tcBorders>
        <w:shd w:val="clear" w:color="auto" w:fill="FFFFFF"/>
      </w:tcPr>
    </w:tblStylePr>
    <w:tblStylePr w:type="band1Vert">
      <w:tblPr/>
      <w:tcPr>
        <w:shd w:val="clear" w:color="auto" w:fill="F8F8F7"/>
      </w:tcPr>
    </w:tblStylePr>
    <w:tblStylePr w:type="band1Horz">
      <w:tblPr/>
      <w:tcPr>
        <w:shd w:val="clear" w:color="auto" w:fill="F8F8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rPr>
      <w:color w:val="345472"/>
    </w:rPr>
    <w:tblPr>
      <w:tblStyleRowBandSize w:val="1"/>
      <w:tblStyleColBandSize w:val="1"/>
    </w:tblPr>
    <w:tblStylePr w:type="firstRow">
      <w:rPr>
        <w:rFonts w:ascii="Arial" w:eastAsia="Times New Roman" w:hAnsi="Arial" w:cs="Times New Roman"/>
        <w:i/>
        <w:iCs/>
        <w:sz w:val="26"/>
      </w:rPr>
      <w:tblPr/>
      <w:tcPr>
        <w:tcBorders>
          <w:bottom w:val="single" w:sz="4" w:space="0" w:color="467199"/>
        </w:tcBorders>
        <w:shd w:val="clear" w:color="auto" w:fill="FFFFFF"/>
      </w:tcPr>
    </w:tblStylePr>
    <w:tblStylePr w:type="lastRow">
      <w:rPr>
        <w:rFonts w:ascii="Arial" w:eastAsia="Times New Roman" w:hAnsi="Arial" w:cs="Times New Roman"/>
        <w:i/>
        <w:iCs/>
        <w:sz w:val="26"/>
      </w:rPr>
      <w:tblPr/>
      <w:tcPr>
        <w:tcBorders>
          <w:top w:val="single" w:sz="4" w:space="0" w:color="467199"/>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467199"/>
        </w:tcBorders>
        <w:shd w:val="clear" w:color="auto" w:fill="FFFFFF"/>
      </w:tcPr>
    </w:tblStylePr>
    <w:tblStylePr w:type="lastCol">
      <w:rPr>
        <w:rFonts w:ascii="Arial" w:eastAsia="Times New Roman" w:hAnsi="Arial" w:cs="Times New Roman"/>
        <w:i/>
        <w:iCs/>
        <w:sz w:val="26"/>
      </w:rPr>
      <w:tblPr/>
      <w:tcPr>
        <w:tcBorders>
          <w:left w:val="single" w:sz="4" w:space="0" w:color="467199"/>
        </w:tcBorders>
        <w:shd w:val="clear" w:color="auto" w:fill="FFFFFF"/>
      </w:tcPr>
    </w:tblStylePr>
    <w:tblStylePr w:type="band1Vert">
      <w:tblPr/>
      <w:tcPr>
        <w:shd w:val="clear" w:color="auto" w:fill="D7E2ED"/>
      </w:tcPr>
    </w:tblStylePr>
    <w:tblStylePr w:type="band1Horz">
      <w:tblPr/>
      <w:tcPr>
        <w:shd w:val="clear" w:color="auto" w:fill="D7E2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rPr>
      <w:color w:val="6689A8"/>
    </w:rPr>
    <w:tblPr>
      <w:tblStyleRowBandSize w:val="1"/>
      <w:tblStyleColBandSize w:val="1"/>
    </w:tblPr>
    <w:tblStylePr w:type="firstRow">
      <w:rPr>
        <w:rFonts w:ascii="Arial" w:eastAsia="Times New Roman" w:hAnsi="Arial" w:cs="Times New Roman"/>
        <w:i/>
        <w:iCs/>
        <w:sz w:val="26"/>
      </w:rPr>
      <w:tblPr/>
      <w:tcPr>
        <w:tcBorders>
          <w:bottom w:val="single" w:sz="4" w:space="0" w:color="A0B6C9"/>
        </w:tcBorders>
        <w:shd w:val="clear" w:color="auto" w:fill="FFFFFF"/>
      </w:tcPr>
    </w:tblStylePr>
    <w:tblStylePr w:type="lastRow">
      <w:rPr>
        <w:rFonts w:ascii="Arial" w:eastAsia="Times New Roman" w:hAnsi="Arial" w:cs="Times New Roman"/>
        <w:i/>
        <w:iCs/>
        <w:sz w:val="26"/>
      </w:rPr>
      <w:tblPr/>
      <w:tcPr>
        <w:tcBorders>
          <w:top w:val="single" w:sz="4" w:space="0" w:color="A0B6C9"/>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A0B6C9"/>
        </w:tcBorders>
        <w:shd w:val="clear" w:color="auto" w:fill="FFFFFF"/>
      </w:tcPr>
    </w:tblStylePr>
    <w:tblStylePr w:type="lastCol">
      <w:rPr>
        <w:rFonts w:ascii="Arial" w:eastAsia="Times New Roman" w:hAnsi="Arial" w:cs="Times New Roman"/>
        <w:i/>
        <w:iCs/>
        <w:sz w:val="26"/>
      </w:rPr>
      <w:tblPr/>
      <w:tcPr>
        <w:tcBorders>
          <w:left w:val="single" w:sz="4" w:space="0" w:color="A0B6C9"/>
        </w:tcBorders>
        <w:shd w:val="clear" w:color="auto" w:fill="FFFFFF"/>
      </w:tcPr>
    </w:tblStylePr>
    <w:tblStylePr w:type="band1Vert">
      <w:tblPr/>
      <w:tcPr>
        <w:shd w:val="clear" w:color="auto" w:fill="EBF0F4"/>
      </w:tcPr>
    </w:tblStylePr>
    <w:tblStylePr w:type="band1Horz">
      <w:tblPr/>
      <w:tcPr>
        <w:shd w:val="clear" w:color="auto" w:fill="EBF0F4"/>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rPr>
      <w:color w:val="545047"/>
    </w:rPr>
    <w:tblPr>
      <w:tblStyleRowBandSize w:val="1"/>
      <w:tblStyleColBandSize w:val="1"/>
    </w:tblPr>
    <w:tblStylePr w:type="firstRow">
      <w:rPr>
        <w:rFonts w:ascii="Arial" w:eastAsia="Times New Roman" w:hAnsi="Arial" w:cs="Times New Roman"/>
        <w:i/>
        <w:iCs/>
        <w:sz w:val="26"/>
      </w:rPr>
      <w:tblPr/>
      <w:tcPr>
        <w:tcBorders>
          <w:bottom w:val="single" w:sz="4" w:space="0" w:color="716B5F"/>
        </w:tcBorders>
        <w:shd w:val="clear" w:color="auto" w:fill="FFFFFF"/>
      </w:tcPr>
    </w:tblStylePr>
    <w:tblStylePr w:type="lastRow">
      <w:rPr>
        <w:rFonts w:ascii="Arial" w:eastAsia="Times New Roman" w:hAnsi="Arial" w:cs="Times New Roman"/>
        <w:i/>
        <w:iCs/>
        <w:sz w:val="26"/>
      </w:rPr>
      <w:tblPr/>
      <w:tcPr>
        <w:tcBorders>
          <w:top w:val="single" w:sz="4" w:space="0" w:color="716B5F"/>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716B5F"/>
        </w:tcBorders>
        <w:shd w:val="clear" w:color="auto" w:fill="FFFFFF"/>
      </w:tcPr>
    </w:tblStylePr>
    <w:tblStylePr w:type="lastCol">
      <w:rPr>
        <w:rFonts w:ascii="Arial" w:eastAsia="Times New Roman" w:hAnsi="Arial" w:cs="Times New Roman"/>
        <w:i/>
        <w:iCs/>
        <w:sz w:val="26"/>
      </w:rPr>
      <w:tblPr/>
      <w:tcPr>
        <w:tcBorders>
          <w:left w:val="single" w:sz="4" w:space="0" w:color="716B5F"/>
        </w:tcBorders>
        <w:shd w:val="clear" w:color="auto" w:fill="FFFFFF"/>
      </w:tcPr>
    </w:tblStylePr>
    <w:tblStylePr w:type="band1Vert">
      <w:tblPr/>
      <w:tcPr>
        <w:shd w:val="clear" w:color="auto" w:fill="E3E1DE"/>
      </w:tcPr>
    </w:tblStylePr>
    <w:tblStylePr w:type="band1Horz">
      <w:tblPr/>
      <w:tcPr>
        <w:shd w:val="clear" w:color="auto" w:fill="E3E1D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rPr>
      <w:color w:val="95ACC5"/>
    </w:rPr>
    <w:tblPr>
      <w:tblStyleRowBandSize w:val="1"/>
      <w:tblStyleColBandSize w:val="1"/>
    </w:tblPr>
    <w:tblStylePr w:type="firstRow">
      <w:rPr>
        <w:rFonts w:ascii="Arial" w:eastAsia="Times New Roman" w:hAnsi="Arial" w:cs="Times New Roman"/>
        <w:i/>
        <w:iCs/>
        <w:sz w:val="26"/>
      </w:rPr>
      <w:tblPr/>
      <w:tcPr>
        <w:tcBorders>
          <w:bottom w:val="single" w:sz="4" w:space="0" w:color="E0E7EE"/>
        </w:tcBorders>
        <w:shd w:val="clear" w:color="auto" w:fill="FFFFFF"/>
      </w:tcPr>
    </w:tblStylePr>
    <w:tblStylePr w:type="lastRow">
      <w:rPr>
        <w:rFonts w:ascii="Arial" w:eastAsia="Times New Roman" w:hAnsi="Arial" w:cs="Times New Roman"/>
        <w:i/>
        <w:iCs/>
        <w:sz w:val="26"/>
      </w:rPr>
      <w:tblPr/>
      <w:tcPr>
        <w:tcBorders>
          <w:top w:val="single" w:sz="4" w:space="0" w:color="E0E7EE"/>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E0E7EE"/>
        </w:tcBorders>
        <w:shd w:val="clear" w:color="auto" w:fill="FFFFFF"/>
      </w:tcPr>
    </w:tblStylePr>
    <w:tblStylePr w:type="lastCol">
      <w:rPr>
        <w:rFonts w:ascii="Arial" w:eastAsia="Times New Roman" w:hAnsi="Arial" w:cs="Times New Roman"/>
        <w:i/>
        <w:iCs/>
        <w:sz w:val="26"/>
      </w:rPr>
      <w:tblPr/>
      <w:tcPr>
        <w:tcBorders>
          <w:left w:val="single" w:sz="4" w:space="0" w:color="E0E7EE"/>
        </w:tcBorders>
        <w:shd w:val="clear" w:color="auto" w:fill="FFFFFF"/>
      </w:tcPr>
    </w:tblStylePr>
    <w:tblStylePr w:type="band1Vert">
      <w:tblPr/>
      <w:tcPr>
        <w:shd w:val="clear" w:color="auto" w:fill="F8FAFB"/>
      </w:tcPr>
    </w:tblStylePr>
    <w:tblStylePr w:type="band1Horz">
      <w:tblPr/>
      <w:tcPr>
        <w:shd w:val="clear" w:color="auto" w:fill="F8FAFB"/>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juslista-dekorfrg1">
    <w:name w:val="Light List Accent 1"/>
    <w:basedOn w:val="Normaltabell"/>
    <w:uiPriority w:val="61"/>
    <w:semiHidden/>
    <w:unhideWhenUsed/>
    <w:rsid w:val="00573DFD"/>
    <w:tblPr>
      <w:tblStyleRowBandSize w:val="1"/>
      <w:tblStyleColBandSize w:val="1"/>
      <w:tblBorders>
        <w:top w:val="single" w:sz="8" w:space="0" w:color="1A3050"/>
        <w:left w:val="single" w:sz="8" w:space="0" w:color="1A3050"/>
        <w:bottom w:val="single" w:sz="8" w:space="0" w:color="1A3050"/>
        <w:right w:val="single" w:sz="8" w:space="0" w:color="1A3050"/>
      </w:tblBorders>
    </w:tblPr>
    <w:tblStylePr w:type="firstRow">
      <w:pPr>
        <w:spacing w:before="0" w:after="0" w:line="240" w:lineRule="auto"/>
      </w:pPr>
      <w:rPr>
        <w:b/>
        <w:bCs/>
        <w:color w:val="FFFFFF"/>
      </w:rPr>
      <w:tblPr/>
      <w:tcPr>
        <w:shd w:val="clear" w:color="auto" w:fill="1A3050"/>
      </w:tcPr>
    </w:tblStylePr>
    <w:tblStylePr w:type="lastRow">
      <w:pPr>
        <w:spacing w:before="0" w:after="0" w:line="240" w:lineRule="auto"/>
      </w:pPr>
      <w:rPr>
        <w:b/>
        <w:bCs/>
      </w:rPr>
      <w:tblPr/>
      <w:tcPr>
        <w:tcBorders>
          <w:top w:val="double" w:sz="6" w:space="0" w:color="1A3050"/>
          <w:left w:val="single" w:sz="8" w:space="0" w:color="1A3050"/>
          <w:bottom w:val="single" w:sz="8" w:space="0" w:color="1A3050"/>
          <w:right w:val="single" w:sz="8" w:space="0" w:color="1A3050"/>
        </w:tcBorders>
      </w:tcPr>
    </w:tblStylePr>
    <w:tblStylePr w:type="firstCol">
      <w:rPr>
        <w:b/>
        <w:bCs/>
      </w:rPr>
    </w:tblStylePr>
    <w:tblStylePr w:type="lastCol">
      <w:rPr>
        <w:b/>
        <w:bCs/>
      </w:rPr>
    </w:tblStylePr>
    <w:tblStylePr w:type="band1Vert">
      <w:tblPr/>
      <w:tcPr>
        <w:tcBorders>
          <w:top w:val="single" w:sz="8" w:space="0" w:color="1A3050"/>
          <w:left w:val="single" w:sz="8" w:space="0" w:color="1A3050"/>
          <w:bottom w:val="single" w:sz="8" w:space="0" w:color="1A3050"/>
          <w:right w:val="single" w:sz="8" w:space="0" w:color="1A3050"/>
        </w:tcBorders>
      </w:tcPr>
    </w:tblStylePr>
    <w:tblStylePr w:type="band1Horz">
      <w:tblPr/>
      <w:tcPr>
        <w:tcBorders>
          <w:top w:val="single" w:sz="8" w:space="0" w:color="1A3050"/>
          <w:left w:val="single" w:sz="8" w:space="0" w:color="1A3050"/>
          <w:bottom w:val="single" w:sz="8" w:space="0" w:color="1A3050"/>
          <w:right w:val="single" w:sz="8" w:space="0" w:color="1A3050"/>
        </w:tcBorders>
      </w:tcPr>
    </w:tblStylePr>
  </w:style>
  <w:style w:type="table" w:styleId="Ljuslista-dekorfrg2">
    <w:name w:val="Light List Accent 2"/>
    <w:basedOn w:val="Normaltabell"/>
    <w:uiPriority w:val="61"/>
    <w:semiHidden/>
    <w:unhideWhenUsed/>
    <w:rsid w:val="00573DFD"/>
    <w:tblPr>
      <w:tblStyleRowBandSize w:val="1"/>
      <w:tblStyleColBandSize w:val="1"/>
      <w:tblBorders>
        <w:top w:val="single" w:sz="8" w:space="0" w:color="DFDDD9"/>
        <w:left w:val="single" w:sz="8" w:space="0" w:color="DFDDD9"/>
        <w:bottom w:val="single" w:sz="8" w:space="0" w:color="DFDDD9"/>
        <w:right w:val="single" w:sz="8" w:space="0" w:color="DFDDD9"/>
      </w:tblBorders>
    </w:tblPr>
    <w:tblStylePr w:type="firstRow">
      <w:pPr>
        <w:spacing w:before="0" w:after="0" w:line="240" w:lineRule="auto"/>
      </w:pPr>
      <w:rPr>
        <w:b/>
        <w:bCs/>
        <w:color w:val="FFFFFF"/>
      </w:rPr>
      <w:tblPr/>
      <w:tcPr>
        <w:shd w:val="clear" w:color="auto" w:fill="DFDDD9"/>
      </w:tcPr>
    </w:tblStylePr>
    <w:tblStylePr w:type="lastRow">
      <w:pPr>
        <w:spacing w:before="0" w:after="0" w:line="240" w:lineRule="auto"/>
      </w:pPr>
      <w:rPr>
        <w:b/>
        <w:bCs/>
      </w:rPr>
      <w:tblPr/>
      <w:tcPr>
        <w:tcBorders>
          <w:top w:val="double" w:sz="6" w:space="0" w:color="DFDDD9"/>
          <w:left w:val="single" w:sz="8" w:space="0" w:color="DFDDD9"/>
          <w:bottom w:val="single" w:sz="8" w:space="0" w:color="DFDDD9"/>
          <w:right w:val="single" w:sz="8" w:space="0" w:color="DFDDD9"/>
        </w:tcBorders>
      </w:tcPr>
    </w:tblStylePr>
    <w:tblStylePr w:type="firstCol">
      <w:rPr>
        <w:b/>
        <w:bCs/>
      </w:rPr>
    </w:tblStylePr>
    <w:tblStylePr w:type="lastCol">
      <w:rPr>
        <w:b/>
        <w:bCs/>
      </w:rPr>
    </w:tblStylePr>
    <w:tblStylePr w:type="band1Vert">
      <w:tblPr/>
      <w:tcPr>
        <w:tcBorders>
          <w:top w:val="single" w:sz="8" w:space="0" w:color="DFDDD9"/>
          <w:left w:val="single" w:sz="8" w:space="0" w:color="DFDDD9"/>
          <w:bottom w:val="single" w:sz="8" w:space="0" w:color="DFDDD9"/>
          <w:right w:val="single" w:sz="8" w:space="0" w:color="DFDDD9"/>
        </w:tcBorders>
      </w:tcPr>
    </w:tblStylePr>
    <w:tblStylePr w:type="band1Horz">
      <w:tblPr/>
      <w:tcPr>
        <w:tcBorders>
          <w:top w:val="single" w:sz="8" w:space="0" w:color="DFDDD9"/>
          <w:left w:val="single" w:sz="8" w:space="0" w:color="DFDDD9"/>
          <w:bottom w:val="single" w:sz="8" w:space="0" w:color="DFDDD9"/>
          <w:right w:val="single" w:sz="8" w:space="0" w:color="DFDDD9"/>
        </w:tcBorders>
      </w:tcPr>
    </w:tblStylePr>
  </w:style>
  <w:style w:type="table" w:styleId="Ljuslista-dekorfrg3">
    <w:name w:val="Light List Accent 3"/>
    <w:basedOn w:val="Normaltabell"/>
    <w:uiPriority w:val="61"/>
    <w:semiHidden/>
    <w:unhideWhenUsed/>
    <w:rsid w:val="00573DFD"/>
    <w:tblPr>
      <w:tblStyleRowBandSize w:val="1"/>
      <w:tblStyleColBandSize w:val="1"/>
      <w:tblBorders>
        <w:top w:val="single" w:sz="8" w:space="0" w:color="467199"/>
        <w:left w:val="single" w:sz="8" w:space="0" w:color="467199"/>
        <w:bottom w:val="single" w:sz="8" w:space="0" w:color="467199"/>
        <w:right w:val="single" w:sz="8" w:space="0" w:color="467199"/>
      </w:tblBorders>
    </w:tblPr>
    <w:tblStylePr w:type="firstRow">
      <w:pPr>
        <w:spacing w:before="0" w:after="0" w:line="240" w:lineRule="auto"/>
      </w:pPr>
      <w:rPr>
        <w:b/>
        <w:bCs/>
        <w:color w:val="FFFFFF"/>
      </w:rPr>
      <w:tblPr/>
      <w:tcPr>
        <w:shd w:val="clear" w:color="auto" w:fill="467199"/>
      </w:tcPr>
    </w:tblStylePr>
    <w:tblStylePr w:type="lastRow">
      <w:pPr>
        <w:spacing w:before="0" w:after="0" w:line="240" w:lineRule="auto"/>
      </w:pPr>
      <w:rPr>
        <w:b/>
        <w:bCs/>
      </w:rPr>
      <w:tblPr/>
      <w:tcPr>
        <w:tcBorders>
          <w:top w:val="double" w:sz="6" w:space="0" w:color="467199"/>
          <w:left w:val="single" w:sz="8" w:space="0" w:color="467199"/>
          <w:bottom w:val="single" w:sz="8" w:space="0" w:color="467199"/>
          <w:right w:val="single" w:sz="8" w:space="0" w:color="467199"/>
        </w:tcBorders>
      </w:tcPr>
    </w:tblStylePr>
    <w:tblStylePr w:type="firstCol">
      <w:rPr>
        <w:b/>
        <w:bCs/>
      </w:rPr>
    </w:tblStylePr>
    <w:tblStylePr w:type="lastCol">
      <w:rPr>
        <w:b/>
        <w:bCs/>
      </w:rPr>
    </w:tblStylePr>
    <w:tblStylePr w:type="band1Vert">
      <w:tblPr/>
      <w:tcPr>
        <w:tcBorders>
          <w:top w:val="single" w:sz="8" w:space="0" w:color="467199"/>
          <w:left w:val="single" w:sz="8" w:space="0" w:color="467199"/>
          <w:bottom w:val="single" w:sz="8" w:space="0" w:color="467199"/>
          <w:right w:val="single" w:sz="8" w:space="0" w:color="467199"/>
        </w:tcBorders>
      </w:tcPr>
    </w:tblStylePr>
    <w:tblStylePr w:type="band1Horz">
      <w:tblPr/>
      <w:tcPr>
        <w:tcBorders>
          <w:top w:val="single" w:sz="8" w:space="0" w:color="467199"/>
          <w:left w:val="single" w:sz="8" w:space="0" w:color="467199"/>
          <w:bottom w:val="single" w:sz="8" w:space="0" w:color="467199"/>
          <w:right w:val="single" w:sz="8" w:space="0" w:color="467199"/>
        </w:tcBorders>
      </w:tcPr>
    </w:tblStylePr>
  </w:style>
  <w:style w:type="table" w:styleId="Ljuslista-dekorfrg4">
    <w:name w:val="Light List Accent 4"/>
    <w:basedOn w:val="Normaltabell"/>
    <w:uiPriority w:val="61"/>
    <w:semiHidden/>
    <w:unhideWhenUsed/>
    <w:rsid w:val="00573DFD"/>
    <w:tblPr>
      <w:tblStyleRowBandSize w:val="1"/>
      <w:tblStyleColBandSize w:val="1"/>
      <w:tblBorders>
        <w:top w:val="single" w:sz="8" w:space="0" w:color="A0B6C9"/>
        <w:left w:val="single" w:sz="8" w:space="0" w:color="A0B6C9"/>
        <w:bottom w:val="single" w:sz="8" w:space="0" w:color="A0B6C9"/>
        <w:right w:val="single" w:sz="8" w:space="0" w:color="A0B6C9"/>
      </w:tblBorders>
    </w:tblPr>
    <w:tblStylePr w:type="firstRow">
      <w:pPr>
        <w:spacing w:before="0" w:after="0" w:line="240" w:lineRule="auto"/>
      </w:pPr>
      <w:rPr>
        <w:b/>
        <w:bCs/>
        <w:color w:val="FFFFFF"/>
      </w:rPr>
      <w:tblPr/>
      <w:tcPr>
        <w:shd w:val="clear" w:color="auto" w:fill="A0B6C9"/>
      </w:tcPr>
    </w:tblStylePr>
    <w:tblStylePr w:type="lastRow">
      <w:pPr>
        <w:spacing w:before="0" w:after="0" w:line="240" w:lineRule="auto"/>
      </w:pPr>
      <w:rPr>
        <w:b/>
        <w:bCs/>
      </w:rPr>
      <w:tblPr/>
      <w:tcPr>
        <w:tcBorders>
          <w:top w:val="double" w:sz="6" w:space="0" w:color="A0B6C9"/>
          <w:left w:val="single" w:sz="8" w:space="0" w:color="A0B6C9"/>
          <w:bottom w:val="single" w:sz="8" w:space="0" w:color="A0B6C9"/>
          <w:right w:val="single" w:sz="8" w:space="0" w:color="A0B6C9"/>
        </w:tcBorders>
      </w:tcPr>
    </w:tblStylePr>
    <w:tblStylePr w:type="firstCol">
      <w:rPr>
        <w:b/>
        <w:bCs/>
      </w:rPr>
    </w:tblStylePr>
    <w:tblStylePr w:type="lastCol">
      <w:rPr>
        <w:b/>
        <w:bCs/>
      </w:rPr>
    </w:tblStylePr>
    <w:tblStylePr w:type="band1Vert">
      <w:tblPr/>
      <w:tcPr>
        <w:tcBorders>
          <w:top w:val="single" w:sz="8" w:space="0" w:color="A0B6C9"/>
          <w:left w:val="single" w:sz="8" w:space="0" w:color="A0B6C9"/>
          <w:bottom w:val="single" w:sz="8" w:space="0" w:color="A0B6C9"/>
          <w:right w:val="single" w:sz="8" w:space="0" w:color="A0B6C9"/>
        </w:tcBorders>
      </w:tcPr>
    </w:tblStylePr>
    <w:tblStylePr w:type="band1Horz">
      <w:tblPr/>
      <w:tcPr>
        <w:tcBorders>
          <w:top w:val="single" w:sz="8" w:space="0" w:color="A0B6C9"/>
          <w:left w:val="single" w:sz="8" w:space="0" w:color="A0B6C9"/>
          <w:bottom w:val="single" w:sz="8" w:space="0" w:color="A0B6C9"/>
          <w:right w:val="single" w:sz="8" w:space="0" w:color="A0B6C9"/>
        </w:tcBorders>
      </w:tcPr>
    </w:tblStylePr>
  </w:style>
  <w:style w:type="table" w:styleId="Ljuslista-dekorfrg5">
    <w:name w:val="Light List Accent 5"/>
    <w:basedOn w:val="Normaltabell"/>
    <w:uiPriority w:val="61"/>
    <w:semiHidden/>
    <w:unhideWhenUsed/>
    <w:rsid w:val="00573DFD"/>
    <w:tblPr>
      <w:tblStyleRowBandSize w:val="1"/>
      <w:tblStyleColBandSize w:val="1"/>
      <w:tblBorders>
        <w:top w:val="single" w:sz="8" w:space="0" w:color="716B5F"/>
        <w:left w:val="single" w:sz="8" w:space="0" w:color="716B5F"/>
        <w:bottom w:val="single" w:sz="8" w:space="0" w:color="716B5F"/>
        <w:right w:val="single" w:sz="8" w:space="0" w:color="716B5F"/>
      </w:tblBorders>
    </w:tblPr>
    <w:tblStylePr w:type="firstRow">
      <w:pPr>
        <w:spacing w:before="0" w:after="0" w:line="240" w:lineRule="auto"/>
      </w:pPr>
      <w:rPr>
        <w:b/>
        <w:bCs/>
        <w:color w:val="FFFFFF"/>
      </w:rPr>
      <w:tblPr/>
      <w:tcPr>
        <w:shd w:val="clear" w:color="auto" w:fill="716B5F"/>
      </w:tcPr>
    </w:tblStylePr>
    <w:tblStylePr w:type="lastRow">
      <w:pPr>
        <w:spacing w:before="0" w:after="0" w:line="240" w:lineRule="auto"/>
      </w:pPr>
      <w:rPr>
        <w:b/>
        <w:bCs/>
      </w:rPr>
      <w:tblPr/>
      <w:tcPr>
        <w:tcBorders>
          <w:top w:val="double" w:sz="6" w:space="0" w:color="716B5F"/>
          <w:left w:val="single" w:sz="8" w:space="0" w:color="716B5F"/>
          <w:bottom w:val="single" w:sz="8" w:space="0" w:color="716B5F"/>
          <w:right w:val="single" w:sz="8" w:space="0" w:color="716B5F"/>
        </w:tcBorders>
      </w:tcPr>
    </w:tblStylePr>
    <w:tblStylePr w:type="firstCol">
      <w:rPr>
        <w:b/>
        <w:bCs/>
      </w:rPr>
    </w:tblStylePr>
    <w:tblStylePr w:type="lastCol">
      <w:rPr>
        <w:b/>
        <w:bCs/>
      </w:rPr>
    </w:tblStylePr>
    <w:tblStylePr w:type="band1Vert">
      <w:tblPr/>
      <w:tcPr>
        <w:tcBorders>
          <w:top w:val="single" w:sz="8" w:space="0" w:color="716B5F"/>
          <w:left w:val="single" w:sz="8" w:space="0" w:color="716B5F"/>
          <w:bottom w:val="single" w:sz="8" w:space="0" w:color="716B5F"/>
          <w:right w:val="single" w:sz="8" w:space="0" w:color="716B5F"/>
        </w:tcBorders>
      </w:tcPr>
    </w:tblStylePr>
    <w:tblStylePr w:type="band1Horz">
      <w:tblPr/>
      <w:tcPr>
        <w:tcBorders>
          <w:top w:val="single" w:sz="8" w:space="0" w:color="716B5F"/>
          <w:left w:val="single" w:sz="8" w:space="0" w:color="716B5F"/>
          <w:bottom w:val="single" w:sz="8" w:space="0" w:color="716B5F"/>
          <w:right w:val="single" w:sz="8" w:space="0" w:color="716B5F"/>
        </w:tcBorders>
      </w:tcPr>
    </w:tblStylePr>
  </w:style>
  <w:style w:type="table" w:styleId="Ljuslista-dekorfrg6">
    <w:name w:val="Light List Accent 6"/>
    <w:basedOn w:val="Normaltabell"/>
    <w:uiPriority w:val="61"/>
    <w:semiHidden/>
    <w:unhideWhenUsed/>
    <w:rsid w:val="00573DFD"/>
    <w:tblPr>
      <w:tblStyleRowBandSize w:val="1"/>
      <w:tblStyleColBandSize w:val="1"/>
      <w:tblBorders>
        <w:top w:val="single" w:sz="8" w:space="0" w:color="E0E7EE"/>
        <w:left w:val="single" w:sz="8" w:space="0" w:color="E0E7EE"/>
        <w:bottom w:val="single" w:sz="8" w:space="0" w:color="E0E7EE"/>
        <w:right w:val="single" w:sz="8" w:space="0" w:color="E0E7EE"/>
      </w:tblBorders>
    </w:tblPr>
    <w:tblStylePr w:type="firstRow">
      <w:pPr>
        <w:spacing w:before="0" w:after="0" w:line="240" w:lineRule="auto"/>
      </w:pPr>
      <w:rPr>
        <w:b/>
        <w:bCs/>
        <w:color w:val="FFFFFF"/>
      </w:rPr>
      <w:tblPr/>
      <w:tcPr>
        <w:shd w:val="clear" w:color="auto" w:fill="E0E7EE"/>
      </w:tcPr>
    </w:tblStylePr>
    <w:tblStylePr w:type="lastRow">
      <w:pPr>
        <w:spacing w:before="0" w:after="0" w:line="240" w:lineRule="auto"/>
      </w:pPr>
      <w:rPr>
        <w:b/>
        <w:bCs/>
      </w:rPr>
      <w:tblPr/>
      <w:tcPr>
        <w:tcBorders>
          <w:top w:val="double" w:sz="6" w:space="0" w:color="E0E7EE"/>
          <w:left w:val="single" w:sz="8" w:space="0" w:color="E0E7EE"/>
          <w:bottom w:val="single" w:sz="8" w:space="0" w:color="E0E7EE"/>
          <w:right w:val="single" w:sz="8" w:space="0" w:color="E0E7EE"/>
        </w:tcBorders>
      </w:tcPr>
    </w:tblStylePr>
    <w:tblStylePr w:type="firstCol">
      <w:rPr>
        <w:b/>
        <w:bCs/>
      </w:rPr>
    </w:tblStylePr>
    <w:tblStylePr w:type="lastCol">
      <w:rPr>
        <w:b/>
        <w:bCs/>
      </w:rPr>
    </w:tblStylePr>
    <w:tblStylePr w:type="band1Vert">
      <w:tblPr/>
      <w:tcPr>
        <w:tcBorders>
          <w:top w:val="single" w:sz="8" w:space="0" w:color="E0E7EE"/>
          <w:left w:val="single" w:sz="8" w:space="0" w:color="E0E7EE"/>
          <w:bottom w:val="single" w:sz="8" w:space="0" w:color="E0E7EE"/>
          <w:right w:val="single" w:sz="8" w:space="0" w:color="E0E7EE"/>
        </w:tcBorders>
      </w:tcPr>
    </w:tblStylePr>
    <w:tblStylePr w:type="band1Horz">
      <w:tblPr/>
      <w:tcPr>
        <w:tcBorders>
          <w:top w:val="single" w:sz="8" w:space="0" w:color="E0E7EE"/>
          <w:left w:val="single" w:sz="8" w:space="0" w:color="E0E7EE"/>
          <w:bottom w:val="single" w:sz="8" w:space="0" w:color="E0E7EE"/>
          <w:right w:val="single" w:sz="8" w:space="0" w:color="E0E7EE"/>
        </w:tcBorders>
      </w:tcPr>
    </w:tblStylePr>
  </w:style>
  <w:style w:type="table" w:styleId="Ljusskuggning">
    <w:name w:val="Light Shading"/>
    <w:basedOn w:val="Normaltabell"/>
    <w:uiPriority w:val="60"/>
    <w:semiHidden/>
    <w:unhideWhenUsed/>
    <w:rsid w:val="00573D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jusskuggning-dekorfrg1">
    <w:name w:val="Light Shading Accent 1"/>
    <w:basedOn w:val="Normaltabell"/>
    <w:uiPriority w:val="60"/>
    <w:semiHidden/>
    <w:unhideWhenUsed/>
    <w:rsid w:val="00573DFD"/>
    <w:rPr>
      <w:color w:val="13233B"/>
    </w:rPr>
    <w:tblPr>
      <w:tblStyleRowBandSize w:val="1"/>
      <w:tblStyleColBandSize w:val="1"/>
      <w:tblBorders>
        <w:top w:val="single" w:sz="8" w:space="0" w:color="1A3050"/>
        <w:bottom w:val="single" w:sz="8" w:space="0" w:color="1A3050"/>
      </w:tblBorders>
    </w:tblPr>
    <w:tblStylePr w:type="firstRow">
      <w:pPr>
        <w:spacing w:before="0" w:after="0" w:line="240" w:lineRule="auto"/>
      </w:pPr>
      <w:rPr>
        <w:b/>
        <w:bCs/>
      </w:rPr>
      <w:tblPr/>
      <w:tcPr>
        <w:tcBorders>
          <w:top w:val="single" w:sz="8" w:space="0" w:color="1A3050"/>
          <w:left w:val="nil"/>
          <w:bottom w:val="single" w:sz="8" w:space="0" w:color="1A3050"/>
          <w:right w:val="nil"/>
          <w:insideH w:val="nil"/>
          <w:insideV w:val="nil"/>
        </w:tcBorders>
      </w:tcPr>
    </w:tblStylePr>
    <w:tblStylePr w:type="lastRow">
      <w:pPr>
        <w:spacing w:before="0" w:after="0" w:line="240" w:lineRule="auto"/>
      </w:pPr>
      <w:rPr>
        <w:b/>
        <w:bCs/>
      </w:rPr>
      <w:tblPr/>
      <w:tcPr>
        <w:tcBorders>
          <w:top w:val="single" w:sz="8" w:space="0" w:color="1A3050"/>
          <w:left w:val="nil"/>
          <w:bottom w:val="single" w:sz="8" w:space="0" w:color="1A305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cPr>
    </w:tblStylePr>
    <w:tblStylePr w:type="band1Horz">
      <w:tblPr/>
      <w:tcPr>
        <w:tcBorders>
          <w:left w:val="nil"/>
          <w:right w:val="nil"/>
          <w:insideH w:val="nil"/>
          <w:insideV w:val="nil"/>
        </w:tcBorders>
        <w:shd w:val="clear" w:color="auto" w:fill="B3C8E6"/>
      </w:tcPr>
    </w:tblStylePr>
  </w:style>
  <w:style w:type="table" w:styleId="Ljusskuggning-dekorfrg2">
    <w:name w:val="Light Shading Accent 2"/>
    <w:basedOn w:val="Normaltabell"/>
    <w:uiPriority w:val="60"/>
    <w:semiHidden/>
    <w:unhideWhenUsed/>
    <w:rsid w:val="00573DFD"/>
    <w:rPr>
      <w:color w:val="ACA79C"/>
    </w:rPr>
    <w:tblPr>
      <w:tblStyleRowBandSize w:val="1"/>
      <w:tblStyleColBandSize w:val="1"/>
      <w:tblBorders>
        <w:top w:val="single" w:sz="8" w:space="0" w:color="DFDDD9"/>
        <w:bottom w:val="single" w:sz="8" w:space="0" w:color="DFDDD9"/>
      </w:tblBorders>
    </w:tblPr>
    <w:tblStylePr w:type="firstRow">
      <w:pPr>
        <w:spacing w:before="0" w:after="0" w:line="240" w:lineRule="auto"/>
      </w:pPr>
      <w:rPr>
        <w:b/>
        <w:bCs/>
      </w:rPr>
      <w:tblPr/>
      <w:tcPr>
        <w:tcBorders>
          <w:top w:val="single" w:sz="8" w:space="0" w:color="DFDDD9"/>
          <w:left w:val="nil"/>
          <w:bottom w:val="single" w:sz="8" w:space="0" w:color="DFDDD9"/>
          <w:right w:val="nil"/>
          <w:insideH w:val="nil"/>
          <w:insideV w:val="nil"/>
        </w:tcBorders>
      </w:tcPr>
    </w:tblStylePr>
    <w:tblStylePr w:type="lastRow">
      <w:pPr>
        <w:spacing w:before="0" w:after="0" w:line="240" w:lineRule="auto"/>
      </w:pPr>
      <w:rPr>
        <w:b/>
        <w:bCs/>
      </w:rPr>
      <w:tblPr/>
      <w:tcPr>
        <w:tcBorders>
          <w:top w:val="single" w:sz="8" w:space="0" w:color="DFDDD9"/>
          <w:left w:val="nil"/>
          <w:bottom w:val="single" w:sz="8" w:space="0" w:color="DFDDD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cPr>
    </w:tblStylePr>
    <w:tblStylePr w:type="band1Horz">
      <w:tblPr/>
      <w:tcPr>
        <w:tcBorders>
          <w:left w:val="nil"/>
          <w:right w:val="nil"/>
          <w:insideH w:val="nil"/>
          <w:insideV w:val="nil"/>
        </w:tcBorders>
        <w:shd w:val="clear" w:color="auto" w:fill="F7F6F5"/>
      </w:tcPr>
    </w:tblStylePr>
  </w:style>
  <w:style w:type="table" w:styleId="Ljusskuggning-dekorfrg3">
    <w:name w:val="Light Shading Accent 3"/>
    <w:basedOn w:val="Normaltabell"/>
    <w:uiPriority w:val="60"/>
    <w:semiHidden/>
    <w:unhideWhenUsed/>
    <w:rsid w:val="00573DFD"/>
    <w:rPr>
      <w:color w:val="345472"/>
    </w:rPr>
    <w:tblPr>
      <w:tblStyleRowBandSize w:val="1"/>
      <w:tblStyleColBandSize w:val="1"/>
      <w:tblBorders>
        <w:top w:val="single" w:sz="8" w:space="0" w:color="467199"/>
        <w:bottom w:val="single" w:sz="8" w:space="0" w:color="467199"/>
      </w:tblBorders>
    </w:tblPr>
    <w:tblStylePr w:type="firstRow">
      <w:pPr>
        <w:spacing w:before="0" w:after="0" w:line="240" w:lineRule="auto"/>
      </w:pPr>
      <w:rPr>
        <w:b/>
        <w:bCs/>
      </w:rPr>
      <w:tblPr/>
      <w:tcPr>
        <w:tcBorders>
          <w:top w:val="single" w:sz="8" w:space="0" w:color="467199"/>
          <w:left w:val="nil"/>
          <w:bottom w:val="single" w:sz="8" w:space="0" w:color="467199"/>
          <w:right w:val="nil"/>
          <w:insideH w:val="nil"/>
          <w:insideV w:val="nil"/>
        </w:tcBorders>
      </w:tcPr>
    </w:tblStylePr>
    <w:tblStylePr w:type="lastRow">
      <w:pPr>
        <w:spacing w:before="0" w:after="0" w:line="240" w:lineRule="auto"/>
      </w:pPr>
      <w:rPr>
        <w:b/>
        <w:bCs/>
      </w:rPr>
      <w:tblPr/>
      <w:tcPr>
        <w:tcBorders>
          <w:top w:val="single" w:sz="8" w:space="0" w:color="467199"/>
          <w:left w:val="nil"/>
          <w:bottom w:val="single" w:sz="8" w:space="0" w:color="46719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cPr>
    </w:tblStylePr>
    <w:tblStylePr w:type="band1Horz">
      <w:tblPr/>
      <w:tcPr>
        <w:tcBorders>
          <w:left w:val="nil"/>
          <w:right w:val="nil"/>
          <w:insideH w:val="nil"/>
          <w:insideV w:val="nil"/>
        </w:tcBorders>
        <w:shd w:val="clear" w:color="auto" w:fill="CEDBE8"/>
      </w:tcPr>
    </w:tblStylePr>
  </w:style>
  <w:style w:type="table" w:styleId="Ljusskuggning-dekorfrg4">
    <w:name w:val="Light Shading Accent 4"/>
    <w:basedOn w:val="Normaltabell"/>
    <w:uiPriority w:val="60"/>
    <w:semiHidden/>
    <w:unhideWhenUsed/>
    <w:rsid w:val="00573DFD"/>
    <w:rPr>
      <w:color w:val="6689A8"/>
    </w:rPr>
    <w:tblPr>
      <w:tblStyleRowBandSize w:val="1"/>
      <w:tblStyleColBandSize w:val="1"/>
      <w:tblBorders>
        <w:top w:val="single" w:sz="8" w:space="0" w:color="A0B6C9"/>
        <w:bottom w:val="single" w:sz="8" w:space="0" w:color="A0B6C9"/>
      </w:tblBorders>
    </w:tblPr>
    <w:tblStylePr w:type="firstRow">
      <w:pPr>
        <w:spacing w:before="0" w:after="0" w:line="240" w:lineRule="auto"/>
      </w:pPr>
      <w:rPr>
        <w:b/>
        <w:bCs/>
      </w:rPr>
      <w:tblPr/>
      <w:tcPr>
        <w:tcBorders>
          <w:top w:val="single" w:sz="8" w:space="0" w:color="A0B6C9"/>
          <w:left w:val="nil"/>
          <w:bottom w:val="single" w:sz="8" w:space="0" w:color="A0B6C9"/>
          <w:right w:val="nil"/>
          <w:insideH w:val="nil"/>
          <w:insideV w:val="nil"/>
        </w:tcBorders>
      </w:tcPr>
    </w:tblStylePr>
    <w:tblStylePr w:type="lastRow">
      <w:pPr>
        <w:spacing w:before="0" w:after="0" w:line="240" w:lineRule="auto"/>
      </w:pPr>
      <w:rPr>
        <w:b/>
        <w:bCs/>
      </w:rPr>
      <w:tblPr/>
      <w:tcPr>
        <w:tcBorders>
          <w:top w:val="single" w:sz="8" w:space="0" w:color="A0B6C9"/>
          <w:left w:val="nil"/>
          <w:bottom w:val="single" w:sz="8" w:space="0" w:color="A0B6C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cPr>
    </w:tblStylePr>
    <w:tblStylePr w:type="band1Horz">
      <w:tblPr/>
      <w:tcPr>
        <w:tcBorders>
          <w:left w:val="nil"/>
          <w:right w:val="nil"/>
          <w:insideH w:val="nil"/>
          <w:insideV w:val="nil"/>
        </w:tcBorders>
        <w:shd w:val="clear" w:color="auto" w:fill="E7ECF1"/>
      </w:tcPr>
    </w:tblStylePr>
  </w:style>
  <w:style w:type="table" w:styleId="Ljusskuggning-dekorfrg5">
    <w:name w:val="Light Shading Accent 5"/>
    <w:basedOn w:val="Normaltabell"/>
    <w:uiPriority w:val="60"/>
    <w:semiHidden/>
    <w:unhideWhenUsed/>
    <w:rsid w:val="00573DFD"/>
    <w:rPr>
      <w:color w:val="545047"/>
    </w:rPr>
    <w:tblPr>
      <w:tblStyleRowBandSize w:val="1"/>
      <w:tblStyleColBandSize w:val="1"/>
      <w:tblBorders>
        <w:top w:val="single" w:sz="8" w:space="0" w:color="716B5F"/>
        <w:bottom w:val="single" w:sz="8" w:space="0" w:color="716B5F"/>
      </w:tblBorders>
    </w:tblPr>
    <w:tblStylePr w:type="firstRow">
      <w:pPr>
        <w:spacing w:before="0" w:after="0" w:line="240" w:lineRule="auto"/>
      </w:pPr>
      <w:rPr>
        <w:b/>
        <w:bCs/>
      </w:rPr>
      <w:tblPr/>
      <w:tcPr>
        <w:tcBorders>
          <w:top w:val="single" w:sz="8" w:space="0" w:color="716B5F"/>
          <w:left w:val="nil"/>
          <w:bottom w:val="single" w:sz="8" w:space="0" w:color="716B5F"/>
          <w:right w:val="nil"/>
          <w:insideH w:val="nil"/>
          <w:insideV w:val="nil"/>
        </w:tcBorders>
      </w:tcPr>
    </w:tblStylePr>
    <w:tblStylePr w:type="lastRow">
      <w:pPr>
        <w:spacing w:before="0" w:after="0" w:line="240" w:lineRule="auto"/>
      </w:pPr>
      <w:rPr>
        <w:b/>
        <w:bCs/>
      </w:rPr>
      <w:tblPr/>
      <w:tcPr>
        <w:tcBorders>
          <w:top w:val="single" w:sz="8" w:space="0" w:color="716B5F"/>
          <w:left w:val="nil"/>
          <w:bottom w:val="single" w:sz="8" w:space="0" w:color="716B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cPr>
    </w:tblStylePr>
    <w:tblStylePr w:type="band1Horz">
      <w:tblPr/>
      <w:tcPr>
        <w:tcBorders>
          <w:left w:val="nil"/>
          <w:right w:val="nil"/>
          <w:insideH w:val="nil"/>
          <w:insideV w:val="nil"/>
        </w:tcBorders>
        <w:shd w:val="clear" w:color="auto" w:fill="DDDAD6"/>
      </w:tcPr>
    </w:tblStylePr>
  </w:style>
  <w:style w:type="table" w:styleId="Ljusskuggning-dekorfrg6">
    <w:name w:val="Light Shading Accent 6"/>
    <w:basedOn w:val="Normaltabell"/>
    <w:uiPriority w:val="60"/>
    <w:semiHidden/>
    <w:unhideWhenUsed/>
    <w:rsid w:val="00573DFD"/>
    <w:rPr>
      <w:color w:val="95ACC5"/>
    </w:rPr>
    <w:tblPr>
      <w:tblStyleRowBandSize w:val="1"/>
      <w:tblStyleColBandSize w:val="1"/>
      <w:tblBorders>
        <w:top w:val="single" w:sz="8" w:space="0" w:color="E0E7EE"/>
        <w:bottom w:val="single" w:sz="8" w:space="0" w:color="E0E7EE"/>
      </w:tblBorders>
    </w:tblPr>
    <w:tblStylePr w:type="firstRow">
      <w:pPr>
        <w:spacing w:before="0" w:after="0" w:line="240" w:lineRule="auto"/>
      </w:pPr>
      <w:rPr>
        <w:b/>
        <w:bCs/>
      </w:rPr>
      <w:tblPr/>
      <w:tcPr>
        <w:tcBorders>
          <w:top w:val="single" w:sz="8" w:space="0" w:color="E0E7EE"/>
          <w:left w:val="nil"/>
          <w:bottom w:val="single" w:sz="8" w:space="0" w:color="E0E7EE"/>
          <w:right w:val="nil"/>
          <w:insideH w:val="nil"/>
          <w:insideV w:val="nil"/>
        </w:tcBorders>
      </w:tcPr>
    </w:tblStylePr>
    <w:tblStylePr w:type="lastRow">
      <w:pPr>
        <w:spacing w:before="0" w:after="0" w:line="240" w:lineRule="auto"/>
      </w:pPr>
      <w:rPr>
        <w:b/>
        <w:bCs/>
      </w:rPr>
      <w:tblPr/>
      <w:tcPr>
        <w:tcBorders>
          <w:top w:val="single" w:sz="8" w:space="0" w:color="E0E7EE"/>
          <w:left w:val="nil"/>
          <w:bottom w:val="single" w:sz="8" w:space="0" w:color="E0E7E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cPr>
    </w:tblStylePr>
    <w:tblStylePr w:type="band1Horz">
      <w:tblPr/>
      <w:tcPr>
        <w:tcBorders>
          <w:left w:val="nil"/>
          <w:right w:val="nil"/>
          <w:insideH w:val="nil"/>
          <w:insideV w:val="nil"/>
        </w:tcBorders>
        <w:shd w:val="clear" w:color="auto" w:fill="F7F8FA"/>
      </w:tcPr>
    </w:tblStylePr>
  </w:style>
  <w:style w:type="table" w:styleId="Ljustrutnt">
    <w:name w:val="Light Grid"/>
    <w:basedOn w:val="Normaltabell"/>
    <w:uiPriority w:val="62"/>
    <w:semiHidden/>
    <w:unhideWhenUsed/>
    <w:rsid w:val="00573DF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justrutnt-dekorfrg1">
    <w:name w:val="Light Grid Accent 1"/>
    <w:basedOn w:val="Normaltabell"/>
    <w:uiPriority w:val="62"/>
    <w:semiHidden/>
    <w:unhideWhenUsed/>
    <w:rsid w:val="00573DFD"/>
    <w:tblPr>
      <w:tblStyleRowBandSize w:val="1"/>
      <w:tblStyleColBandSize w:val="1"/>
      <w:tblBorders>
        <w:top w:val="single" w:sz="8" w:space="0" w:color="1A3050"/>
        <w:left w:val="single" w:sz="8" w:space="0" w:color="1A3050"/>
        <w:bottom w:val="single" w:sz="8" w:space="0" w:color="1A3050"/>
        <w:right w:val="single" w:sz="8" w:space="0" w:color="1A3050"/>
        <w:insideH w:val="single" w:sz="8" w:space="0" w:color="1A3050"/>
        <w:insideV w:val="single" w:sz="8" w:space="0" w:color="1A3050"/>
      </w:tblBorders>
    </w:tblPr>
    <w:tblStylePr w:type="firstRow">
      <w:pPr>
        <w:spacing w:before="0" w:after="0" w:line="240" w:lineRule="auto"/>
      </w:pPr>
      <w:rPr>
        <w:rFonts w:ascii="Arial" w:eastAsia="Times New Roman" w:hAnsi="Arial" w:cs="Times New Roman"/>
        <w:b/>
        <w:bCs/>
      </w:rPr>
      <w:tblPr/>
      <w:tcPr>
        <w:tcBorders>
          <w:top w:val="single" w:sz="8" w:space="0" w:color="1A3050"/>
          <w:left w:val="single" w:sz="8" w:space="0" w:color="1A3050"/>
          <w:bottom w:val="single" w:sz="18" w:space="0" w:color="1A3050"/>
          <w:right w:val="single" w:sz="8" w:space="0" w:color="1A3050"/>
          <w:insideH w:val="nil"/>
          <w:insideV w:val="single" w:sz="8" w:space="0" w:color="1A3050"/>
        </w:tcBorders>
      </w:tcPr>
    </w:tblStylePr>
    <w:tblStylePr w:type="lastRow">
      <w:pPr>
        <w:spacing w:before="0" w:after="0" w:line="240" w:lineRule="auto"/>
      </w:pPr>
      <w:rPr>
        <w:rFonts w:ascii="Arial" w:eastAsia="Times New Roman" w:hAnsi="Arial" w:cs="Times New Roman"/>
        <w:b/>
        <w:bCs/>
      </w:rPr>
      <w:tblPr/>
      <w:tcPr>
        <w:tcBorders>
          <w:top w:val="double" w:sz="6" w:space="0" w:color="1A3050"/>
          <w:left w:val="single" w:sz="8" w:space="0" w:color="1A3050"/>
          <w:bottom w:val="single" w:sz="8" w:space="0" w:color="1A3050"/>
          <w:right w:val="single" w:sz="8" w:space="0" w:color="1A3050"/>
          <w:insideH w:val="nil"/>
          <w:insideV w:val="single" w:sz="8" w:space="0" w:color="1A305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1A3050"/>
          <w:left w:val="single" w:sz="8" w:space="0" w:color="1A3050"/>
          <w:bottom w:val="single" w:sz="8" w:space="0" w:color="1A3050"/>
          <w:right w:val="single" w:sz="8" w:space="0" w:color="1A3050"/>
        </w:tcBorders>
      </w:tcPr>
    </w:tblStylePr>
    <w:tblStylePr w:type="band1Vert">
      <w:tblPr/>
      <w:tcPr>
        <w:tcBorders>
          <w:top w:val="single" w:sz="8" w:space="0" w:color="1A3050"/>
          <w:left w:val="single" w:sz="8" w:space="0" w:color="1A3050"/>
          <w:bottom w:val="single" w:sz="8" w:space="0" w:color="1A3050"/>
          <w:right w:val="single" w:sz="8" w:space="0" w:color="1A3050"/>
        </w:tcBorders>
        <w:shd w:val="clear" w:color="auto" w:fill="B3C8E6"/>
      </w:tcPr>
    </w:tblStylePr>
    <w:tblStylePr w:type="band1Horz">
      <w:tblPr/>
      <w:tcPr>
        <w:tcBorders>
          <w:top w:val="single" w:sz="8" w:space="0" w:color="1A3050"/>
          <w:left w:val="single" w:sz="8" w:space="0" w:color="1A3050"/>
          <w:bottom w:val="single" w:sz="8" w:space="0" w:color="1A3050"/>
          <w:right w:val="single" w:sz="8" w:space="0" w:color="1A3050"/>
          <w:insideV w:val="single" w:sz="8" w:space="0" w:color="1A3050"/>
        </w:tcBorders>
        <w:shd w:val="clear" w:color="auto" w:fill="B3C8E6"/>
      </w:tcPr>
    </w:tblStylePr>
    <w:tblStylePr w:type="band2Horz">
      <w:tblPr/>
      <w:tcPr>
        <w:tcBorders>
          <w:top w:val="single" w:sz="8" w:space="0" w:color="1A3050"/>
          <w:left w:val="single" w:sz="8" w:space="0" w:color="1A3050"/>
          <w:bottom w:val="single" w:sz="8" w:space="0" w:color="1A3050"/>
          <w:right w:val="single" w:sz="8" w:space="0" w:color="1A3050"/>
          <w:insideV w:val="single" w:sz="8" w:space="0" w:color="1A3050"/>
        </w:tcBorders>
      </w:tcPr>
    </w:tblStylePr>
  </w:style>
  <w:style w:type="table" w:styleId="Ljustrutnt-dekorfrg2">
    <w:name w:val="Light Grid Accent 2"/>
    <w:basedOn w:val="Normaltabell"/>
    <w:uiPriority w:val="62"/>
    <w:semiHidden/>
    <w:unhideWhenUsed/>
    <w:rsid w:val="00573DFD"/>
    <w:tblPr>
      <w:tblStyleRowBandSize w:val="1"/>
      <w:tblStyleColBandSize w:val="1"/>
      <w:tblBorders>
        <w:top w:val="single" w:sz="8" w:space="0" w:color="DFDDD9"/>
        <w:left w:val="single" w:sz="8" w:space="0" w:color="DFDDD9"/>
        <w:bottom w:val="single" w:sz="8" w:space="0" w:color="DFDDD9"/>
        <w:right w:val="single" w:sz="8" w:space="0" w:color="DFDDD9"/>
        <w:insideH w:val="single" w:sz="8" w:space="0" w:color="DFDDD9"/>
        <w:insideV w:val="single" w:sz="8" w:space="0" w:color="DFDDD9"/>
      </w:tblBorders>
    </w:tblPr>
    <w:tblStylePr w:type="firstRow">
      <w:pPr>
        <w:spacing w:before="0" w:after="0" w:line="240" w:lineRule="auto"/>
      </w:pPr>
      <w:rPr>
        <w:rFonts w:ascii="Arial" w:eastAsia="Times New Roman" w:hAnsi="Arial" w:cs="Times New Roman"/>
        <w:b/>
        <w:bCs/>
      </w:rPr>
      <w:tblPr/>
      <w:tcPr>
        <w:tcBorders>
          <w:top w:val="single" w:sz="8" w:space="0" w:color="DFDDD9"/>
          <w:left w:val="single" w:sz="8" w:space="0" w:color="DFDDD9"/>
          <w:bottom w:val="single" w:sz="18" w:space="0" w:color="DFDDD9"/>
          <w:right w:val="single" w:sz="8" w:space="0" w:color="DFDDD9"/>
          <w:insideH w:val="nil"/>
          <w:insideV w:val="single" w:sz="8" w:space="0" w:color="DFDDD9"/>
        </w:tcBorders>
      </w:tcPr>
    </w:tblStylePr>
    <w:tblStylePr w:type="lastRow">
      <w:pPr>
        <w:spacing w:before="0" w:after="0" w:line="240" w:lineRule="auto"/>
      </w:pPr>
      <w:rPr>
        <w:rFonts w:ascii="Arial" w:eastAsia="Times New Roman" w:hAnsi="Arial" w:cs="Times New Roman"/>
        <w:b/>
        <w:bCs/>
      </w:rPr>
      <w:tblPr/>
      <w:tcPr>
        <w:tcBorders>
          <w:top w:val="double" w:sz="6" w:space="0" w:color="DFDDD9"/>
          <w:left w:val="single" w:sz="8" w:space="0" w:color="DFDDD9"/>
          <w:bottom w:val="single" w:sz="8" w:space="0" w:color="DFDDD9"/>
          <w:right w:val="single" w:sz="8" w:space="0" w:color="DFDDD9"/>
          <w:insideH w:val="nil"/>
          <w:insideV w:val="single" w:sz="8" w:space="0" w:color="DFDDD9"/>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DFDDD9"/>
          <w:left w:val="single" w:sz="8" w:space="0" w:color="DFDDD9"/>
          <w:bottom w:val="single" w:sz="8" w:space="0" w:color="DFDDD9"/>
          <w:right w:val="single" w:sz="8" w:space="0" w:color="DFDDD9"/>
        </w:tcBorders>
      </w:tcPr>
    </w:tblStylePr>
    <w:tblStylePr w:type="band1Vert">
      <w:tblPr/>
      <w:tcPr>
        <w:tcBorders>
          <w:top w:val="single" w:sz="8" w:space="0" w:color="DFDDD9"/>
          <w:left w:val="single" w:sz="8" w:space="0" w:color="DFDDD9"/>
          <w:bottom w:val="single" w:sz="8" w:space="0" w:color="DFDDD9"/>
          <w:right w:val="single" w:sz="8" w:space="0" w:color="DFDDD9"/>
        </w:tcBorders>
        <w:shd w:val="clear" w:color="auto" w:fill="F7F6F5"/>
      </w:tcPr>
    </w:tblStylePr>
    <w:tblStylePr w:type="band1Horz">
      <w:tblPr/>
      <w:tcPr>
        <w:tcBorders>
          <w:top w:val="single" w:sz="8" w:space="0" w:color="DFDDD9"/>
          <w:left w:val="single" w:sz="8" w:space="0" w:color="DFDDD9"/>
          <w:bottom w:val="single" w:sz="8" w:space="0" w:color="DFDDD9"/>
          <w:right w:val="single" w:sz="8" w:space="0" w:color="DFDDD9"/>
          <w:insideV w:val="single" w:sz="8" w:space="0" w:color="DFDDD9"/>
        </w:tcBorders>
        <w:shd w:val="clear" w:color="auto" w:fill="F7F6F5"/>
      </w:tcPr>
    </w:tblStylePr>
    <w:tblStylePr w:type="band2Horz">
      <w:tblPr/>
      <w:tcPr>
        <w:tcBorders>
          <w:top w:val="single" w:sz="8" w:space="0" w:color="DFDDD9"/>
          <w:left w:val="single" w:sz="8" w:space="0" w:color="DFDDD9"/>
          <w:bottom w:val="single" w:sz="8" w:space="0" w:color="DFDDD9"/>
          <w:right w:val="single" w:sz="8" w:space="0" w:color="DFDDD9"/>
          <w:insideV w:val="single" w:sz="8" w:space="0" w:color="DFDDD9"/>
        </w:tcBorders>
      </w:tcPr>
    </w:tblStylePr>
  </w:style>
  <w:style w:type="table" w:styleId="Ljustrutnt-dekorfrg3">
    <w:name w:val="Light Grid Accent 3"/>
    <w:basedOn w:val="Normaltabell"/>
    <w:uiPriority w:val="62"/>
    <w:semiHidden/>
    <w:unhideWhenUsed/>
    <w:rsid w:val="00573DFD"/>
    <w:tblPr>
      <w:tblStyleRowBandSize w:val="1"/>
      <w:tblStyleColBandSize w:val="1"/>
      <w:tblBorders>
        <w:top w:val="single" w:sz="8" w:space="0" w:color="467199"/>
        <w:left w:val="single" w:sz="8" w:space="0" w:color="467199"/>
        <w:bottom w:val="single" w:sz="8" w:space="0" w:color="467199"/>
        <w:right w:val="single" w:sz="8" w:space="0" w:color="467199"/>
        <w:insideH w:val="single" w:sz="8" w:space="0" w:color="467199"/>
        <w:insideV w:val="single" w:sz="8" w:space="0" w:color="467199"/>
      </w:tblBorders>
    </w:tblPr>
    <w:tblStylePr w:type="firstRow">
      <w:pPr>
        <w:spacing w:before="0" w:after="0" w:line="240" w:lineRule="auto"/>
      </w:pPr>
      <w:rPr>
        <w:rFonts w:ascii="Arial" w:eastAsia="Times New Roman" w:hAnsi="Arial" w:cs="Times New Roman"/>
        <w:b/>
        <w:bCs/>
      </w:rPr>
      <w:tblPr/>
      <w:tcPr>
        <w:tcBorders>
          <w:top w:val="single" w:sz="8" w:space="0" w:color="467199"/>
          <w:left w:val="single" w:sz="8" w:space="0" w:color="467199"/>
          <w:bottom w:val="single" w:sz="18" w:space="0" w:color="467199"/>
          <w:right w:val="single" w:sz="8" w:space="0" w:color="467199"/>
          <w:insideH w:val="nil"/>
          <w:insideV w:val="single" w:sz="8" w:space="0" w:color="467199"/>
        </w:tcBorders>
      </w:tcPr>
    </w:tblStylePr>
    <w:tblStylePr w:type="lastRow">
      <w:pPr>
        <w:spacing w:before="0" w:after="0" w:line="240" w:lineRule="auto"/>
      </w:pPr>
      <w:rPr>
        <w:rFonts w:ascii="Arial" w:eastAsia="Times New Roman" w:hAnsi="Arial" w:cs="Times New Roman"/>
        <w:b/>
        <w:bCs/>
      </w:rPr>
      <w:tblPr/>
      <w:tcPr>
        <w:tcBorders>
          <w:top w:val="double" w:sz="6" w:space="0" w:color="467199"/>
          <w:left w:val="single" w:sz="8" w:space="0" w:color="467199"/>
          <w:bottom w:val="single" w:sz="8" w:space="0" w:color="467199"/>
          <w:right w:val="single" w:sz="8" w:space="0" w:color="467199"/>
          <w:insideH w:val="nil"/>
          <w:insideV w:val="single" w:sz="8" w:space="0" w:color="467199"/>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467199"/>
          <w:left w:val="single" w:sz="8" w:space="0" w:color="467199"/>
          <w:bottom w:val="single" w:sz="8" w:space="0" w:color="467199"/>
          <w:right w:val="single" w:sz="8" w:space="0" w:color="467199"/>
        </w:tcBorders>
      </w:tcPr>
    </w:tblStylePr>
    <w:tblStylePr w:type="band1Vert">
      <w:tblPr/>
      <w:tcPr>
        <w:tcBorders>
          <w:top w:val="single" w:sz="8" w:space="0" w:color="467199"/>
          <w:left w:val="single" w:sz="8" w:space="0" w:color="467199"/>
          <w:bottom w:val="single" w:sz="8" w:space="0" w:color="467199"/>
          <w:right w:val="single" w:sz="8" w:space="0" w:color="467199"/>
        </w:tcBorders>
        <w:shd w:val="clear" w:color="auto" w:fill="CEDBE8"/>
      </w:tcPr>
    </w:tblStylePr>
    <w:tblStylePr w:type="band1Horz">
      <w:tblPr/>
      <w:tcPr>
        <w:tcBorders>
          <w:top w:val="single" w:sz="8" w:space="0" w:color="467199"/>
          <w:left w:val="single" w:sz="8" w:space="0" w:color="467199"/>
          <w:bottom w:val="single" w:sz="8" w:space="0" w:color="467199"/>
          <w:right w:val="single" w:sz="8" w:space="0" w:color="467199"/>
          <w:insideV w:val="single" w:sz="8" w:space="0" w:color="467199"/>
        </w:tcBorders>
        <w:shd w:val="clear" w:color="auto" w:fill="CEDBE8"/>
      </w:tcPr>
    </w:tblStylePr>
    <w:tblStylePr w:type="band2Horz">
      <w:tblPr/>
      <w:tcPr>
        <w:tcBorders>
          <w:top w:val="single" w:sz="8" w:space="0" w:color="467199"/>
          <w:left w:val="single" w:sz="8" w:space="0" w:color="467199"/>
          <w:bottom w:val="single" w:sz="8" w:space="0" w:color="467199"/>
          <w:right w:val="single" w:sz="8" w:space="0" w:color="467199"/>
          <w:insideV w:val="single" w:sz="8" w:space="0" w:color="467199"/>
        </w:tcBorders>
      </w:tcPr>
    </w:tblStylePr>
  </w:style>
  <w:style w:type="table" w:styleId="Ljustrutnt-dekorfrg4">
    <w:name w:val="Light Grid Accent 4"/>
    <w:basedOn w:val="Normaltabell"/>
    <w:uiPriority w:val="62"/>
    <w:semiHidden/>
    <w:unhideWhenUsed/>
    <w:rsid w:val="00573DFD"/>
    <w:tblPr>
      <w:tblStyleRowBandSize w:val="1"/>
      <w:tblStyleColBandSize w:val="1"/>
      <w:tblBorders>
        <w:top w:val="single" w:sz="8" w:space="0" w:color="A0B6C9"/>
        <w:left w:val="single" w:sz="8" w:space="0" w:color="A0B6C9"/>
        <w:bottom w:val="single" w:sz="8" w:space="0" w:color="A0B6C9"/>
        <w:right w:val="single" w:sz="8" w:space="0" w:color="A0B6C9"/>
        <w:insideH w:val="single" w:sz="8" w:space="0" w:color="A0B6C9"/>
        <w:insideV w:val="single" w:sz="8" w:space="0" w:color="A0B6C9"/>
      </w:tblBorders>
    </w:tblPr>
    <w:tblStylePr w:type="firstRow">
      <w:pPr>
        <w:spacing w:before="0" w:after="0" w:line="240" w:lineRule="auto"/>
      </w:pPr>
      <w:rPr>
        <w:rFonts w:ascii="Arial" w:eastAsia="Times New Roman" w:hAnsi="Arial" w:cs="Times New Roman"/>
        <w:b/>
        <w:bCs/>
      </w:rPr>
      <w:tblPr/>
      <w:tcPr>
        <w:tcBorders>
          <w:top w:val="single" w:sz="8" w:space="0" w:color="A0B6C9"/>
          <w:left w:val="single" w:sz="8" w:space="0" w:color="A0B6C9"/>
          <w:bottom w:val="single" w:sz="18" w:space="0" w:color="A0B6C9"/>
          <w:right w:val="single" w:sz="8" w:space="0" w:color="A0B6C9"/>
          <w:insideH w:val="nil"/>
          <w:insideV w:val="single" w:sz="8" w:space="0" w:color="A0B6C9"/>
        </w:tcBorders>
      </w:tcPr>
    </w:tblStylePr>
    <w:tblStylePr w:type="lastRow">
      <w:pPr>
        <w:spacing w:before="0" w:after="0" w:line="240" w:lineRule="auto"/>
      </w:pPr>
      <w:rPr>
        <w:rFonts w:ascii="Arial" w:eastAsia="Times New Roman" w:hAnsi="Arial" w:cs="Times New Roman"/>
        <w:b/>
        <w:bCs/>
      </w:rPr>
      <w:tblPr/>
      <w:tcPr>
        <w:tcBorders>
          <w:top w:val="double" w:sz="6" w:space="0" w:color="A0B6C9"/>
          <w:left w:val="single" w:sz="8" w:space="0" w:color="A0B6C9"/>
          <w:bottom w:val="single" w:sz="8" w:space="0" w:color="A0B6C9"/>
          <w:right w:val="single" w:sz="8" w:space="0" w:color="A0B6C9"/>
          <w:insideH w:val="nil"/>
          <w:insideV w:val="single" w:sz="8" w:space="0" w:color="A0B6C9"/>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A0B6C9"/>
          <w:left w:val="single" w:sz="8" w:space="0" w:color="A0B6C9"/>
          <w:bottom w:val="single" w:sz="8" w:space="0" w:color="A0B6C9"/>
          <w:right w:val="single" w:sz="8" w:space="0" w:color="A0B6C9"/>
        </w:tcBorders>
      </w:tcPr>
    </w:tblStylePr>
    <w:tblStylePr w:type="band1Vert">
      <w:tblPr/>
      <w:tcPr>
        <w:tcBorders>
          <w:top w:val="single" w:sz="8" w:space="0" w:color="A0B6C9"/>
          <w:left w:val="single" w:sz="8" w:space="0" w:color="A0B6C9"/>
          <w:bottom w:val="single" w:sz="8" w:space="0" w:color="A0B6C9"/>
          <w:right w:val="single" w:sz="8" w:space="0" w:color="A0B6C9"/>
        </w:tcBorders>
        <w:shd w:val="clear" w:color="auto" w:fill="E7ECF1"/>
      </w:tcPr>
    </w:tblStylePr>
    <w:tblStylePr w:type="band1Horz">
      <w:tblPr/>
      <w:tcPr>
        <w:tcBorders>
          <w:top w:val="single" w:sz="8" w:space="0" w:color="A0B6C9"/>
          <w:left w:val="single" w:sz="8" w:space="0" w:color="A0B6C9"/>
          <w:bottom w:val="single" w:sz="8" w:space="0" w:color="A0B6C9"/>
          <w:right w:val="single" w:sz="8" w:space="0" w:color="A0B6C9"/>
          <w:insideV w:val="single" w:sz="8" w:space="0" w:color="A0B6C9"/>
        </w:tcBorders>
        <w:shd w:val="clear" w:color="auto" w:fill="E7ECF1"/>
      </w:tcPr>
    </w:tblStylePr>
    <w:tblStylePr w:type="band2Horz">
      <w:tblPr/>
      <w:tcPr>
        <w:tcBorders>
          <w:top w:val="single" w:sz="8" w:space="0" w:color="A0B6C9"/>
          <w:left w:val="single" w:sz="8" w:space="0" w:color="A0B6C9"/>
          <w:bottom w:val="single" w:sz="8" w:space="0" w:color="A0B6C9"/>
          <w:right w:val="single" w:sz="8" w:space="0" w:color="A0B6C9"/>
          <w:insideV w:val="single" w:sz="8" w:space="0" w:color="A0B6C9"/>
        </w:tcBorders>
      </w:tcPr>
    </w:tblStylePr>
  </w:style>
  <w:style w:type="table" w:styleId="Ljustrutnt-dekorfrg5">
    <w:name w:val="Light Grid Accent 5"/>
    <w:basedOn w:val="Normaltabell"/>
    <w:uiPriority w:val="62"/>
    <w:semiHidden/>
    <w:unhideWhenUsed/>
    <w:rsid w:val="00573DFD"/>
    <w:tblPr>
      <w:tblStyleRowBandSize w:val="1"/>
      <w:tblStyleColBandSize w:val="1"/>
      <w:tblBorders>
        <w:top w:val="single" w:sz="8" w:space="0" w:color="716B5F"/>
        <w:left w:val="single" w:sz="8" w:space="0" w:color="716B5F"/>
        <w:bottom w:val="single" w:sz="8" w:space="0" w:color="716B5F"/>
        <w:right w:val="single" w:sz="8" w:space="0" w:color="716B5F"/>
        <w:insideH w:val="single" w:sz="8" w:space="0" w:color="716B5F"/>
        <w:insideV w:val="single" w:sz="8" w:space="0" w:color="716B5F"/>
      </w:tblBorders>
    </w:tblPr>
    <w:tblStylePr w:type="firstRow">
      <w:pPr>
        <w:spacing w:before="0" w:after="0" w:line="240" w:lineRule="auto"/>
      </w:pPr>
      <w:rPr>
        <w:rFonts w:ascii="Arial" w:eastAsia="Times New Roman" w:hAnsi="Arial" w:cs="Times New Roman"/>
        <w:b/>
        <w:bCs/>
      </w:rPr>
      <w:tblPr/>
      <w:tcPr>
        <w:tcBorders>
          <w:top w:val="single" w:sz="8" w:space="0" w:color="716B5F"/>
          <w:left w:val="single" w:sz="8" w:space="0" w:color="716B5F"/>
          <w:bottom w:val="single" w:sz="18" w:space="0" w:color="716B5F"/>
          <w:right w:val="single" w:sz="8" w:space="0" w:color="716B5F"/>
          <w:insideH w:val="nil"/>
          <w:insideV w:val="single" w:sz="8" w:space="0" w:color="716B5F"/>
        </w:tcBorders>
      </w:tcPr>
    </w:tblStylePr>
    <w:tblStylePr w:type="lastRow">
      <w:pPr>
        <w:spacing w:before="0" w:after="0" w:line="240" w:lineRule="auto"/>
      </w:pPr>
      <w:rPr>
        <w:rFonts w:ascii="Arial" w:eastAsia="Times New Roman" w:hAnsi="Arial" w:cs="Times New Roman"/>
        <w:b/>
        <w:bCs/>
      </w:rPr>
      <w:tblPr/>
      <w:tcPr>
        <w:tcBorders>
          <w:top w:val="double" w:sz="6" w:space="0" w:color="716B5F"/>
          <w:left w:val="single" w:sz="8" w:space="0" w:color="716B5F"/>
          <w:bottom w:val="single" w:sz="8" w:space="0" w:color="716B5F"/>
          <w:right w:val="single" w:sz="8" w:space="0" w:color="716B5F"/>
          <w:insideH w:val="nil"/>
          <w:insideV w:val="single" w:sz="8" w:space="0" w:color="716B5F"/>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716B5F"/>
          <w:left w:val="single" w:sz="8" w:space="0" w:color="716B5F"/>
          <w:bottom w:val="single" w:sz="8" w:space="0" w:color="716B5F"/>
          <w:right w:val="single" w:sz="8" w:space="0" w:color="716B5F"/>
        </w:tcBorders>
      </w:tcPr>
    </w:tblStylePr>
    <w:tblStylePr w:type="band1Vert">
      <w:tblPr/>
      <w:tcPr>
        <w:tcBorders>
          <w:top w:val="single" w:sz="8" w:space="0" w:color="716B5F"/>
          <w:left w:val="single" w:sz="8" w:space="0" w:color="716B5F"/>
          <w:bottom w:val="single" w:sz="8" w:space="0" w:color="716B5F"/>
          <w:right w:val="single" w:sz="8" w:space="0" w:color="716B5F"/>
        </w:tcBorders>
        <w:shd w:val="clear" w:color="auto" w:fill="DDDAD6"/>
      </w:tcPr>
    </w:tblStylePr>
    <w:tblStylePr w:type="band1Horz">
      <w:tblPr/>
      <w:tcPr>
        <w:tcBorders>
          <w:top w:val="single" w:sz="8" w:space="0" w:color="716B5F"/>
          <w:left w:val="single" w:sz="8" w:space="0" w:color="716B5F"/>
          <w:bottom w:val="single" w:sz="8" w:space="0" w:color="716B5F"/>
          <w:right w:val="single" w:sz="8" w:space="0" w:color="716B5F"/>
          <w:insideV w:val="single" w:sz="8" w:space="0" w:color="716B5F"/>
        </w:tcBorders>
        <w:shd w:val="clear" w:color="auto" w:fill="DDDAD6"/>
      </w:tcPr>
    </w:tblStylePr>
    <w:tblStylePr w:type="band2Horz">
      <w:tblPr/>
      <w:tcPr>
        <w:tcBorders>
          <w:top w:val="single" w:sz="8" w:space="0" w:color="716B5F"/>
          <w:left w:val="single" w:sz="8" w:space="0" w:color="716B5F"/>
          <w:bottom w:val="single" w:sz="8" w:space="0" w:color="716B5F"/>
          <w:right w:val="single" w:sz="8" w:space="0" w:color="716B5F"/>
          <w:insideV w:val="single" w:sz="8" w:space="0" w:color="716B5F"/>
        </w:tcBorders>
      </w:tcPr>
    </w:tblStylePr>
  </w:style>
  <w:style w:type="table" w:styleId="Ljustrutnt-dekorfrg6">
    <w:name w:val="Light Grid Accent 6"/>
    <w:basedOn w:val="Normaltabell"/>
    <w:uiPriority w:val="62"/>
    <w:semiHidden/>
    <w:unhideWhenUsed/>
    <w:rsid w:val="00573DFD"/>
    <w:tblPr>
      <w:tblStyleRowBandSize w:val="1"/>
      <w:tblStyleColBandSize w:val="1"/>
      <w:tblBorders>
        <w:top w:val="single" w:sz="8" w:space="0" w:color="E0E7EE"/>
        <w:left w:val="single" w:sz="8" w:space="0" w:color="E0E7EE"/>
        <w:bottom w:val="single" w:sz="8" w:space="0" w:color="E0E7EE"/>
        <w:right w:val="single" w:sz="8" w:space="0" w:color="E0E7EE"/>
        <w:insideH w:val="single" w:sz="8" w:space="0" w:color="E0E7EE"/>
        <w:insideV w:val="single" w:sz="8" w:space="0" w:color="E0E7EE"/>
      </w:tblBorders>
    </w:tblPr>
    <w:tblStylePr w:type="firstRow">
      <w:pPr>
        <w:spacing w:before="0" w:after="0" w:line="240" w:lineRule="auto"/>
      </w:pPr>
      <w:rPr>
        <w:rFonts w:ascii="Arial" w:eastAsia="Times New Roman" w:hAnsi="Arial" w:cs="Times New Roman"/>
        <w:b/>
        <w:bCs/>
      </w:rPr>
      <w:tblPr/>
      <w:tcPr>
        <w:tcBorders>
          <w:top w:val="single" w:sz="8" w:space="0" w:color="E0E7EE"/>
          <w:left w:val="single" w:sz="8" w:space="0" w:color="E0E7EE"/>
          <w:bottom w:val="single" w:sz="18" w:space="0" w:color="E0E7EE"/>
          <w:right w:val="single" w:sz="8" w:space="0" w:color="E0E7EE"/>
          <w:insideH w:val="nil"/>
          <w:insideV w:val="single" w:sz="8" w:space="0" w:color="E0E7EE"/>
        </w:tcBorders>
      </w:tcPr>
    </w:tblStylePr>
    <w:tblStylePr w:type="lastRow">
      <w:pPr>
        <w:spacing w:before="0" w:after="0" w:line="240" w:lineRule="auto"/>
      </w:pPr>
      <w:rPr>
        <w:rFonts w:ascii="Arial" w:eastAsia="Times New Roman" w:hAnsi="Arial" w:cs="Times New Roman"/>
        <w:b/>
        <w:bCs/>
      </w:rPr>
      <w:tblPr/>
      <w:tcPr>
        <w:tcBorders>
          <w:top w:val="double" w:sz="6" w:space="0" w:color="E0E7EE"/>
          <w:left w:val="single" w:sz="8" w:space="0" w:color="E0E7EE"/>
          <w:bottom w:val="single" w:sz="8" w:space="0" w:color="E0E7EE"/>
          <w:right w:val="single" w:sz="8" w:space="0" w:color="E0E7EE"/>
          <w:insideH w:val="nil"/>
          <w:insideV w:val="single" w:sz="8" w:space="0" w:color="E0E7EE"/>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E0E7EE"/>
          <w:left w:val="single" w:sz="8" w:space="0" w:color="E0E7EE"/>
          <w:bottom w:val="single" w:sz="8" w:space="0" w:color="E0E7EE"/>
          <w:right w:val="single" w:sz="8" w:space="0" w:color="E0E7EE"/>
        </w:tcBorders>
      </w:tcPr>
    </w:tblStylePr>
    <w:tblStylePr w:type="band1Vert">
      <w:tblPr/>
      <w:tcPr>
        <w:tcBorders>
          <w:top w:val="single" w:sz="8" w:space="0" w:color="E0E7EE"/>
          <w:left w:val="single" w:sz="8" w:space="0" w:color="E0E7EE"/>
          <w:bottom w:val="single" w:sz="8" w:space="0" w:color="E0E7EE"/>
          <w:right w:val="single" w:sz="8" w:space="0" w:color="E0E7EE"/>
        </w:tcBorders>
        <w:shd w:val="clear" w:color="auto" w:fill="F7F8FA"/>
      </w:tcPr>
    </w:tblStylePr>
    <w:tblStylePr w:type="band1Horz">
      <w:tblPr/>
      <w:tcPr>
        <w:tcBorders>
          <w:top w:val="single" w:sz="8" w:space="0" w:color="E0E7EE"/>
          <w:left w:val="single" w:sz="8" w:space="0" w:color="E0E7EE"/>
          <w:bottom w:val="single" w:sz="8" w:space="0" w:color="E0E7EE"/>
          <w:right w:val="single" w:sz="8" w:space="0" w:color="E0E7EE"/>
          <w:insideV w:val="single" w:sz="8" w:space="0" w:color="E0E7EE"/>
        </w:tcBorders>
        <w:shd w:val="clear" w:color="auto" w:fill="F7F8FA"/>
      </w:tcPr>
    </w:tblStylePr>
    <w:tblStylePr w:type="band2Horz">
      <w:tblPr/>
      <w:tcPr>
        <w:tcBorders>
          <w:top w:val="single" w:sz="8" w:space="0" w:color="E0E7EE"/>
          <w:left w:val="single" w:sz="8" w:space="0" w:color="E0E7EE"/>
          <w:bottom w:val="single" w:sz="8" w:space="0" w:color="E0E7EE"/>
          <w:right w:val="single" w:sz="8" w:space="0" w:color="E0E7EE"/>
          <w:insideV w:val="single" w:sz="8" w:space="0" w:color="E0E7EE"/>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lang w:eastAsia="en-US"/>
    </w:rPr>
  </w:style>
  <w:style w:type="character" w:customStyle="1" w:styleId="MakrotextChar">
    <w:name w:val="Makrotext Char"/>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sz w:val="24"/>
      <w:szCs w:val="24"/>
    </w:rPr>
  </w:style>
  <w:style w:type="character" w:customStyle="1" w:styleId="MeddelanderubrikChar">
    <w:name w:val="Meddelanderubrik Char"/>
    <w:link w:val="Meddelanderubrik"/>
    <w:uiPriority w:val="99"/>
    <w:semiHidden/>
    <w:rsid w:val="00573DFD"/>
    <w:rPr>
      <w:rFonts w:ascii="Arial" w:eastAsia="Times New Roman" w:hAnsi="Arial" w:cs="Times New Roman"/>
      <w:sz w:val="24"/>
      <w:szCs w:val="24"/>
      <w:shd w:val="pct20" w:color="auto" w:fill="auto"/>
    </w:rPr>
  </w:style>
  <w:style w:type="table" w:styleId="Mellanmrklista1">
    <w:name w:val="Medium List 1"/>
    <w:basedOn w:val="Normaltabell"/>
    <w:uiPriority w:val="65"/>
    <w:semiHidden/>
    <w:unhideWhenUsed/>
    <w:rsid w:val="00573DFD"/>
    <w:rPr>
      <w:color w:val="000000"/>
    </w:rPr>
    <w:tblPr>
      <w:tblStyleRowBandSize w:val="1"/>
      <w:tblStyleColBandSize w:val="1"/>
      <w:tblBorders>
        <w:top w:val="single" w:sz="8" w:space="0" w:color="000000"/>
        <w:bottom w:val="single" w:sz="8" w:space="0" w:color="000000"/>
      </w:tblBorders>
    </w:tblPr>
    <w:tblStylePr w:type="firstRow">
      <w:rPr>
        <w:rFonts w:ascii="Arial" w:eastAsia="Times New Roman" w:hAnsi="Arial" w:cs="Times New Roman"/>
      </w:rPr>
      <w:tblPr/>
      <w:tcPr>
        <w:tcBorders>
          <w:top w:val="nil"/>
          <w:bottom w:val="single" w:sz="8" w:space="0" w:color="000000"/>
        </w:tcBorders>
      </w:tcPr>
    </w:tblStylePr>
    <w:tblStylePr w:type="lastRow">
      <w:rPr>
        <w:b/>
        <w:bCs/>
        <w:color w:val="716B5F"/>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llanmrklista1-dekorfrg1">
    <w:name w:val="Medium List 1 Accent 1"/>
    <w:basedOn w:val="Normaltabell"/>
    <w:uiPriority w:val="65"/>
    <w:semiHidden/>
    <w:unhideWhenUsed/>
    <w:rsid w:val="00573DFD"/>
    <w:rPr>
      <w:color w:val="000000"/>
    </w:rPr>
    <w:tblPr>
      <w:tblStyleRowBandSize w:val="1"/>
      <w:tblStyleColBandSize w:val="1"/>
      <w:tblBorders>
        <w:top w:val="single" w:sz="8" w:space="0" w:color="1A3050"/>
        <w:bottom w:val="single" w:sz="8" w:space="0" w:color="1A3050"/>
      </w:tblBorders>
    </w:tblPr>
    <w:tblStylePr w:type="firstRow">
      <w:rPr>
        <w:rFonts w:ascii="Arial" w:eastAsia="Times New Roman" w:hAnsi="Arial" w:cs="Times New Roman"/>
      </w:rPr>
      <w:tblPr/>
      <w:tcPr>
        <w:tcBorders>
          <w:top w:val="nil"/>
          <w:bottom w:val="single" w:sz="8" w:space="0" w:color="1A3050"/>
        </w:tcBorders>
      </w:tcPr>
    </w:tblStylePr>
    <w:tblStylePr w:type="lastRow">
      <w:rPr>
        <w:b/>
        <w:bCs/>
        <w:color w:val="716B5F"/>
      </w:rPr>
      <w:tblPr/>
      <w:tcPr>
        <w:tcBorders>
          <w:top w:val="single" w:sz="8" w:space="0" w:color="1A3050"/>
          <w:bottom w:val="single" w:sz="8" w:space="0" w:color="1A3050"/>
        </w:tcBorders>
      </w:tcPr>
    </w:tblStylePr>
    <w:tblStylePr w:type="firstCol">
      <w:rPr>
        <w:b/>
        <w:bCs/>
      </w:rPr>
    </w:tblStylePr>
    <w:tblStylePr w:type="lastCol">
      <w:rPr>
        <w:b/>
        <w:bCs/>
      </w:rPr>
      <w:tblPr/>
      <w:tcPr>
        <w:tcBorders>
          <w:top w:val="single" w:sz="8" w:space="0" w:color="1A3050"/>
          <w:bottom w:val="single" w:sz="8" w:space="0" w:color="1A3050"/>
        </w:tcBorders>
      </w:tcPr>
    </w:tblStylePr>
    <w:tblStylePr w:type="band1Vert">
      <w:tblPr/>
      <w:tcPr>
        <w:shd w:val="clear" w:color="auto" w:fill="B3C8E6"/>
      </w:tcPr>
    </w:tblStylePr>
    <w:tblStylePr w:type="band1Horz">
      <w:tblPr/>
      <w:tcPr>
        <w:shd w:val="clear" w:color="auto" w:fill="B3C8E6"/>
      </w:tcPr>
    </w:tblStylePr>
  </w:style>
  <w:style w:type="table" w:styleId="Mellanmrklista1-dekorfrg2">
    <w:name w:val="Medium List 1 Accent 2"/>
    <w:basedOn w:val="Normaltabell"/>
    <w:uiPriority w:val="65"/>
    <w:semiHidden/>
    <w:unhideWhenUsed/>
    <w:rsid w:val="00573DFD"/>
    <w:rPr>
      <w:color w:val="000000"/>
    </w:rPr>
    <w:tblPr>
      <w:tblStyleRowBandSize w:val="1"/>
      <w:tblStyleColBandSize w:val="1"/>
      <w:tblBorders>
        <w:top w:val="single" w:sz="8" w:space="0" w:color="DFDDD9"/>
        <w:bottom w:val="single" w:sz="8" w:space="0" w:color="DFDDD9"/>
      </w:tblBorders>
    </w:tblPr>
    <w:tblStylePr w:type="firstRow">
      <w:rPr>
        <w:rFonts w:ascii="Arial" w:eastAsia="Times New Roman" w:hAnsi="Arial" w:cs="Times New Roman"/>
      </w:rPr>
      <w:tblPr/>
      <w:tcPr>
        <w:tcBorders>
          <w:top w:val="nil"/>
          <w:bottom w:val="single" w:sz="8" w:space="0" w:color="DFDDD9"/>
        </w:tcBorders>
      </w:tcPr>
    </w:tblStylePr>
    <w:tblStylePr w:type="lastRow">
      <w:rPr>
        <w:b/>
        <w:bCs/>
        <w:color w:val="716B5F"/>
      </w:rPr>
      <w:tblPr/>
      <w:tcPr>
        <w:tcBorders>
          <w:top w:val="single" w:sz="8" w:space="0" w:color="DFDDD9"/>
          <w:bottom w:val="single" w:sz="8" w:space="0" w:color="DFDDD9"/>
        </w:tcBorders>
      </w:tcPr>
    </w:tblStylePr>
    <w:tblStylePr w:type="firstCol">
      <w:rPr>
        <w:b/>
        <w:bCs/>
      </w:rPr>
    </w:tblStylePr>
    <w:tblStylePr w:type="lastCol">
      <w:rPr>
        <w:b/>
        <w:bCs/>
      </w:rPr>
      <w:tblPr/>
      <w:tcPr>
        <w:tcBorders>
          <w:top w:val="single" w:sz="8" w:space="0" w:color="DFDDD9"/>
          <w:bottom w:val="single" w:sz="8" w:space="0" w:color="DFDDD9"/>
        </w:tcBorders>
      </w:tcPr>
    </w:tblStylePr>
    <w:tblStylePr w:type="band1Vert">
      <w:tblPr/>
      <w:tcPr>
        <w:shd w:val="clear" w:color="auto" w:fill="F7F6F5"/>
      </w:tcPr>
    </w:tblStylePr>
    <w:tblStylePr w:type="band1Horz">
      <w:tblPr/>
      <w:tcPr>
        <w:shd w:val="clear" w:color="auto" w:fill="F7F6F5"/>
      </w:tcPr>
    </w:tblStylePr>
  </w:style>
  <w:style w:type="table" w:styleId="Mellanmrklista1-dekorfrg3">
    <w:name w:val="Medium List 1 Accent 3"/>
    <w:basedOn w:val="Normaltabell"/>
    <w:uiPriority w:val="65"/>
    <w:semiHidden/>
    <w:unhideWhenUsed/>
    <w:rsid w:val="00573DFD"/>
    <w:rPr>
      <w:color w:val="000000"/>
    </w:rPr>
    <w:tblPr>
      <w:tblStyleRowBandSize w:val="1"/>
      <w:tblStyleColBandSize w:val="1"/>
      <w:tblBorders>
        <w:top w:val="single" w:sz="8" w:space="0" w:color="467199"/>
        <w:bottom w:val="single" w:sz="8" w:space="0" w:color="467199"/>
      </w:tblBorders>
    </w:tblPr>
    <w:tblStylePr w:type="firstRow">
      <w:rPr>
        <w:rFonts w:ascii="Arial" w:eastAsia="Times New Roman" w:hAnsi="Arial" w:cs="Times New Roman"/>
      </w:rPr>
      <w:tblPr/>
      <w:tcPr>
        <w:tcBorders>
          <w:top w:val="nil"/>
          <w:bottom w:val="single" w:sz="8" w:space="0" w:color="467199"/>
        </w:tcBorders>
      </w:tcPr>
    </w:tblStylePr>
    <w:tblStylePr w:type="lastRow">
      <w:rPr>
        <w:b/>
        <w:bCs/>
        <w:color w:val="716B5F"/>
      </w:rPr>
      <w:tblPr/>
      <w:tcPr>
        <w:tcBorders>
          <w:top w:val="single" w:sz="8" w:space="0" w:color="467199"/>
          <w:bottom w:val="single" w:sz="8" w:space="0" w:color="467199"/>
        </w:tcBorders>
      </w:tcPr>
    </w:tblStylePr>
    <w:tblStylePr w:type="firstCol">
      <w:rPr>
        <w:b/>
        <w:bCs/>
      </w:rPr>
    </w:tblStylePr>
    <w:tblStylePr w:type="lastCol">
      <w:rPr>
        <w:b/>
        <w:bCs/>
      </w:rPr>
      <w:tblPr/>
      <w:tcPr>
        <w:tcBorders>
          <w:top w:val="single" w:sz="8" w:space="0" w:color="467199"/>
          <w:bottom w:val="single" w:sz="8" w:space="0" w:color="467199"/>
        </w:tcBorders>
      </w:tcPr>
    </w:tblStylePr>
    <w:tblStylePr w:type="band1Vert">
      <w:tblPr/>
      <w:tcPr>
        <w:shd w:val="clear" w:color="auto" w:fill="CEDBE8"/>
      </w:tcPr>
    </w:tblStylePr>
    <w:tblStylePr w:type="band1Horz">
      <w:tblPr/>
      <w:tcPr>
        <w:shd w:val="clear" w:color="auto" w:fill="CEDBE8"/>
      </w:tcPr>
    </w:tblStylePr>
  </w:style>
  <w:style w:type="table" w:styleId="Mellanmrklista1-dekorfrg4">
    <w:name w:val="Medium List 1 Accent 4"/>
    <w:basedOn w:val="Normaltabell"/>
    <w:uiPriority w:val="65"/>
    <w:semiHidden/>
    <w:unhideWhenUsed/>
    <w:rsid w:val="00573DFD"/>
    <w:rPr>
      <w:color w:val="000000"/>
    </w:rPr>
    <w:tblPr>
      <w:tblStyleRowBandSize w:val="1"/>
      <w:tblStyleColBandSize w:val="1"/>
      <w:tblBorders>
        <w:top w:val="single" w:sz="8" w:space="0" w:color="A0B6C9"/>
        <w:bottom w:val="single" w:sz="8" w:space="0" w:color="A0B6C9"/>
      </w:tblBorders>
    </w:tblPr>
    <w:tblStylePr w:type="firstRow">
      <w:rPr>
        <w:rFonts w:ascii="Arial" w:eastAsia="Times New Roman" w:hAnsi="Arial" w:cs="Times New Roman"/>
      </w:rPr>
      <w:tblPr/>
      <w:tcPr>
        <w:tcBorders>
          <w:top w:val="nil"/>
          <w:bottom w:val="single" w:sz="8" w:space="0" w:color="A0B6C9"/>
        </w:tcBorders>
      </w:tcPr>
    </w:tblStylePr>
    <w:tblStylePr w:type="lastRow">
      <w:rPr>
        <w:b/>
        <w:bCs/>
        <w:color w:val="716B5F"/>
      </w:rPr>
      <w:tblPr/>
      <w:tcPr>
        <w:tcBorders>
          <w:top w:val="single" w:sz="8" w:space="0" w:color="A0B6C9"/>
          <w:bottom w:val="single" w:sz="8" w:space="0" w:color="A0B6C9"/>
        </w:tcBorders>
      </w:tcPr>
    </w:tblStylePr>
    <w:tblStylePr w:type="firstCol">
      <w:rPr>
        <w:b/>
        <w:bCs/>
      </w:rPr>
    </w:tblStylePr>
    <w:tblStylePr w:type="lastCol">
      <w:rPr>
        <w:b/>
        <w:bCs/>
      </w:rPr>
      <w:tblPr/>
      <w:tcPr>
        <w:tcBorders>
          <w:top w:val="single" w:sz="8" w:space="0" w:color="A0B6C9"/>
          <w:bottom w:val="single" w:sz="8" w:space="0" w:color="A0B6C9"/>
        </w:tcBorders>
      </w:tcPr>
    </w:tblStylePr>
    <w:tblStylePr w:type="band1Vert">
      <w:tblPr/>
      <w:tcPr>
        <w:shd w:val="clear" w:color="auto" w:fill="E7ECF1"/>
      </w:tcPr>
    </w:tblStylePr>
    <w:tblStylePr w:type="band1Horz">
      <w:tblPr/>
      <w:tcPr>
        <w:shd w:val="clear" w:color="auto" w:fill="E7ECF1"/>
      </w:tcPr>
    </w:tblStylePr>
  </w:style>
  <w:style w:type="table" w:styleId="Mellanmrklista1-dekorfrg5">
    <w:name w:val="Medium List 1 Accent 5"/>
    <w:basedOn w:val="Normaltabell"/>
    <w:uiPriority w:val="65"/>
    <w:semiHidden/>
    <w:unhideWhenUsed/>
    <w:rsid w:val="00573DFD"/>
    <w:rPr>
      <w:color w:val="000000"/>
    </w:rPr>
    <w:tblPr>
      <w:tblStyleRowBandSize w:val="1"/>
      <w:tblStyleColBandSize w:val="1"/>
      <w:tblBorders>
        <w:top w:val="single" w:sz="8" w:space="0" w:color="716B5F"/>
        <w:bottom w:val="single" w:sz="8" w:space="0" w:color="716B5F"/>
      </w:tblBorders>
    </w:tblPr>
    <w:tblStylePr w:type="firstRow">
      <w:rPr>
        <w:rFonts w:ascii="Arial" w:eastAsia="Times New Roman" w:hAnsi="Arial" w:cs="Times New Roman"/>
      </w:rPr>
      <w:tblPr/>
      <w:tcPr>
        <w:tcBorders>
          <w:top w:val="nil"/>
          <w:bottom w:val="single" w:sz="8" w:space="0" w:color="716B5F"/>
        </w:tcBorders>
      </w:tcPr>
    </w:tblStylePr>
    <w:tblStylePr w:type="lastRow">
      <w:rPr>
        <w:b/>
        <w:bCs/>
        <w:color w:val="716B5F"/>
      </w:rPr>
      <w:tblPr/>
      <w:tcPr>
        <w:tcBorders>
          <w:top w:val="single" w:sz="8" w:space="0" w:color="716B5F"/>
          <w:bottom w:val="single" w:sz="8" w:space="0" w:color="716B5F"/>
        </w:tcBorders>
      </w:tcPr>
    </w:tblStylePr>
    <w:tblStylePr w:type="firstCol">
      <w:rPr>
        <w:b/>
        <w:bCs/>
      </w:rPr>
    </w:tblStylePr>
    <w:tblStylePr w:type="lastCol">
      <w:rPr>
        <w:b/>
        <w:bCs/>
      </w:rPr>
      <w:tblPr/>
      <w:tcPr>
        <w:tcBorders>
          <w:top w:val="single" w:sz="8" w:space="0" w:color="716B5F"/>
          <w:bottom w:val="single" w:sz="8" w:space="0" w:color="716B5F"/>
        </w:tcBorders>
      </w:tcPr>
    </w:tblStylePr>
    <w:tblStylePr w:type="band1Vert">
      <w:tblPr/>
      <w:tcPr>
        <w:shd w:val="clear" w:color="auto" w:fill="DDDAD6"/>
      </w:tcPr>
    </w:tblStylePr>
    <w:tblStylePr w:type="band1Horz">
      <w:tblPr/>
      <w:tcPr>
        <w:shd w:val="clear" w:color="auto" w:fill="DDDAD6"/>
      </w:tcPr>
    </w:tblStylePr>
  </w:style>
  <w:style w:type="table" w:styleId="Mellanmrklista1-dekorfrg6">
    <w:name w:val="Medium List 1 Accent 6"/>
    <w:basedOn w:val="Normaltabell"/>
    <w:uiPriority w:val="65"/>
    <w:semiHidden/>
    <w:unhideWhenUsed/>
    <w:rsid w:val="00573DFD"/>
    <w:rPr>
      <w:color w:val="000000"/>
    </w:rPr>
    <w:tblPr>
      <w:tblStyleRowBandSize w:val="1"/>
      <w:tblStyleColBandSize w:val="1"/>
      <w:tblBorders>
        <w:top w:val="single" w:sz="8" w:space="0" w:color="E0E7EE"/>
        <w:bottom w:val="single" w:sz="8" w:space="0" w:color="E0E7EE"/>
      </w:tblBorders>
    </w:tblPr>
    <w:tblStylePr w:type="firstRow">
      <w:rPr>
        <w:rFonts w:ascii="Arial" w:eastAsia="Times New Roman" w:hAnsi="Arial" w:cs="Times New Roman"/>
      </w:rPr>
      <w:tblPr/>
      <w:tcPr>
        <w:tcBorders>
          <w:top w:val="nil"/>
          <w:bottom w:val="single" w:sz="8" w:space="0" w:color="E0E7EE"/>
        </w:tcBorders>
      </w:tcPr>
    </w:tblStylePr>
    <w:tblStylePr w:type="lastRow">
      <w:rPr>
        <w:b/>
        <w:bCs/>
        <w:color w:val="716B5F"/>
      </w:rPr>
      <w:tblPr/>
      <w:tcPr>
        <w:tcBorders>
          <w:top w:val="single" w:sz="8" w:space="0" w:color="E0E7EE"/>
          <w:bottom w:val="single" w:sz="8" w:space="0" w:color="E0E7EE"/>
        </w:tcBorders>
      </w:tcPr>
    </w:tblStylePr>
    <w:tblStylePr w:type="firstCol">
      <w:rPr>
        <w:b/>
        <w:bCs/>
      </w:rPr>
    </w:tblStylePr>
    <w:tblStylePr w:type="lastCol">
      <w:rPr>
        <w:b/>
        <w:bCs/>
      </w:rPr>
      <w:tblPr/>
      <w:tcPr>
        <w:tcBorders>
          <w:top w:val="single" w:sz="8" w:space="0" w:color="E0E7EE"/>
          <w:bottom w:val="single" w:sz="8" w:space="0" w:color="E0E7EE"/>
        </w:tcBorders>
      </w:tcPr>
    </w:tblStylePr>
    <w:tblStylePr w:type="band1Vert">
      <w:tblPr/>
      <w:tcPr>
        <w:shd w:val="clear" w:color="auto" w:fill="F7F8FA"/>
      </w:tcPr>
    </w:tblStylePr>
    <w:tblStylePr w:type="band1Horz">
      <w:tblPr/>
      <w:tcPr>
        <w:shd w:val="clear" w:color="auto" w:fill="F7F8FA"/>
      </w:tcPr>
    </w:tblStylePr>
  </w:style>
  <w:style w:type="table" w:styleId="Mellanmrklista2">
    <w:name w:val="Medium List 2"/>
    <w:basedOn w:val="Normaltabell"/>
    <w:uiPriority w:val="66"/>
    <w:semiHidden/>
    <w:unhideWhenUsed/>
    <w:rsid w:val="00573DFD"/>
    <w:rPr>
      <w:rFonts w:ascii="Arial" w:eastAsia="Times New Roman" w:hAnsi="Arial"/>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rPr>
      <w:rFonts w:ascii="Arial" w:eastAsia="Times New Roman" w:hAnsi="Arial"/>
      <w:color w:val="000000"/>
    </w:rPr>
    <w:tblPr>
      <w:tblStyleRowBandSize w:val="1"/>
      <w:tblStyleColBandSize w:val="1"/>
      <w:tblBorders>
        <w:top w:val="single" w:sz="8" w:space="0" w:color="1A3050"/>
        <w:left w:val="single" w:sz="8" w:space="0" w:color="1A3050"/>
        <w:bottom w:val="single" w:sz="8" w:space="0" w:color="1A3050"/>
        <w:right w:val="single" w:sz="8" w:space="0" w:color="1A3050"/>
      </w:tblBorders>
    </w:tblPr>
    <w:tblStylePr w:type="firstRow">
      <w:rPr>
        <w:sz w:val="24"/>
        <w:szCs w:val="24"/>
      </w:rPr>
      <w:tblPr/>
      <w:tcPr>
        <w:tcBorders>
          <w:top w:val="nil"/>
          <w:left w:val="nil"/>
          <w:bottom w:val="single" w:sz="24" w:space="0" w:color="1A305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A3050"/>
          <w:insideH w:val="nil"/>
          <w:insideV w:val="nil"/>
        </w:tcBorders>
        <w:shd w:val="clear" w:color="auto" w:fill="FFFFFF"/>
      </w:tcPr>
    </w:tblStylePr>
    <w:tblStylePr w:type="lastCol">
      <w:tblPr/>
      <w:tcPr>
        <w:tcBorders>
          <w:top w:val="nil"/>
          <w:left w:val="single" w:sz="8" w:space="0" w:color="1A305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3C8E6"/>
      </w:tcPr>
    </w:tblStylePr>
    <w:tblStylePr w:type="band1Horz">
      <w:tblPr/>
      <w:tcPr>
        <w:tcBorders>
          <w:top w:val="nil"/>
          <w:bottom w:val="nil"/>
          <w:insideH w:val="nil"/>
          <w:insideV w:val="nil"/>
        </w:tcBorders>
        <w:shd w:val="clear" w:color="auto" w:fill="B3C8E6"/>
      </w:tcPr>
    </w:tblStylePr>
    <w:tblStylePr w:type="nwCell">
      <w:tblPr/>
      <w:tcPr>
        <w:shd w:val="clear" w:color="auto" w:fill="FFFFFF"/>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rPr>
      <w:rFonts w:ascii="Arial" w:eastAsia="Times New Roman" w:hAnsi="Arial"/>
      <w:color w:val="000000"/>
    </w:rPr>
    <w:tblPr>
      <w:tblStyleRowBandSize w:val="1"/>
      <w:tblStyleColBandSize w:val="1"/>
      <w:tblBorders>
        <w:top w:val="single" w:sz="8" w:space="0" w:color="DFDDD9"/>
        <w:left w:val="single" w:sz="8" w:space="0" w:color="DFDDD9"/>
        <w:bottom w:val="single" w:sz="8" w:space="0" w:color="DFDDD9"/>
        <w:right w:val="single" w:sz="8" w:space="0" w:color="DFDDD9"/>
      </w:tblBorders>
    </w:tblPr>
    <w:tblStylePr w:type="firstRow">
      <w:rPr>
        <w:sz w:val="24"/>
        <w:szCs w:val="24"/>
      </w:rPr>
      <w:tblPr/>
      <w:tcPr>
        <w:tcBorders>
          <w:top w:val="nil"/>
          <w:left w:val="nil"/>
          <w:bottom w:val="single" w:sz="24" w:space="0" w:color="DFDDD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FDDD9"/>
          <w:insideH w:val="nil"/>
          <w:insideV w:val="nil"/>
        </w:tcBorders>
        <w:shd w:val="clear" w:color="auto" w:fill="FFFFFF"/>
      </w:tcPr>
    </w:tblStylePr>
    <w:tblStylePr w:type="lastCol">
      <w:tblPr/>
      <w:tcPr>
        <w:tcBorders>
          <w:top w:val="nil"/>
          <w:left w:val="single" w:sz="8" w:space="0" w:color="DFDDD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7F6F5"/>
      </w:tcPr>
    </w:tblStylePr>
    <w:tblStylePr w:type="band1Horz">
      <w:tblPr/>
      <w:tcPr>
        <w:tcBorders>
          <w:top w:val="nil"/>
          <w:bottom w:val="nil"/>
          <w:insideH w:val="nil"/>
          <w:insideV w:val="nil"/>
        </w:tcBorders>
        <w:shd w:val="clear" w:color="auto" w:fill="F7F6F5"/>
      </w:tcPr>
    </w:tblStylePr>
    <w:tblStylePr w:type="nwCell">
      <w:tblPr/>
      <w:tcPr>
        <w:shd w:val="clear" w:color="auto" w:fill="FFFFFF"/>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rPr>
      <w:rFonts w:ascii="Arial" w:eastAsia="Times New Roman" w:hAnsi="Arial"/>
      <w:color w:val="000000"/>
    </w:rPr>
    <w:tblPr>
      <w:tblStyleRowBandSize w:val="1"/>
      <w:tblStyleColBandSize w:val="1"/>
      <w:tblBorders>
        <w:top w:val="single" w:sz="8" w:space="0" w:color="467199"/>
        <w:left w:val="single" w:sz="8" w:space="0" w:color="467199"/>
        <w:bottom w:val="single" w:sz="8" w:space="0" w:color="467199"/>
        <w:right w:val="single" w:sz="8" w:space="0" w:color="467199"/>
      </w:tblBorders>
    </w:tblPr>
    <w:tblStylePr w:type="firstRow">
      <w:rPr>
        <w:sz w:val="24"/>
        <w:szCs w:val="24"/>
      </w:rPr>
      <w:tblPr/>
      <w:tcPr>
        <w:tcBorders>
          <w:top w:val="nil"/>
          <w:left w:val="nil"/>
          <w:bottom w:val="single" w:sz="24" w:space="0" w:color="46719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67199"/>
          <w:insideH w:val="nil"/>
          <w:insideV w:val="nil"/>
        </w:tcBorders>
        <w:shd w:val="clear" w:color="auto" w:fill="FFFFFF"/>
      </w:tcPr>
    </w:tblStylePr>
    <w:tblStylePr w:type="lastCol">
      <w:tblPr/>
      <w:tcPr>
        <w:tcBorders>
          <w:top w:val="nil"/>
          <w:left w:val="single" w:sz="8" w:space="0" w:color="46719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EDBE8"/>
      </w:tcPr>
    </w:tblStylePr>
    <w:tblStylePr w:type="band1Horz">
      <w:tblPr/>
      <w:tcPr>
        <w:tcBorders>
          <w:top w:val="nil"/>
          <w:bottom w:val="nil"/>
          <w:insideH w:val="nil"/>
          <w:insideV w:val="nil"/>
        </w:tcBorders>
        <w:shd w:val="clear" w:color="auto" w:fill="CEDBE8"/>
      </w:tcPr>
    </w:tblStylePr>
    <w:tblStylePr w:type="nwCell">
      <w:tblPr/>
      <w:tcPr>
        <w:shd w:val="clear" w:color="auto" w:fill="FFFFFF"/>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rPr>
      <w:rFonts w:ascii="Arial" w:eastAsia="Times New Roman" w:hAnsi="Arial"/>
      <w:color w:val="000000"/>
    </w:rPr>
    <w:tblPr>
      <w:tblStyleRowBandSize w:val="1"/>
      <w:tblStyleColBandSize w:val="1"/>
      <w:tblBorders>
        <w:top w:val="single" w:sz="8" w:space="0" w:color="A0B6C9"/>
        <w:left w:val="single" w:sz="8" w:space="0" w:color="A0B6C9"/>
        <w:bottom w:val="single" w:sz="8" w:space="0" w:color="A0B6C9"/>
        <w:right w:val="single" w:sz="8" w:space="0" w:color="A0B6C9"/>
      </w:tblBorders>
    </w:tblPr>
    <w:tblStylePr w:type="firstRow">
      <w:rPr>
        <w:sz w:val="24"/>
        <w:szCs w:val="24"/>
      </w:rPr>
      <w:tblPr/>
      <w:tcPr>
        <w:tcBorders>
          <w:top w:val="nil"/>
          <w:left w:val="nil"/>
          <w:bottom w:val="single" w:sz="24" w:space="0" w:color="A0B6C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0B6C9"/>
          <w:insideH w:val="nil"/>
          <w:insideV w:val="nil"/>
        </w:tcBorders>
        <w:shd w:val="clear" w:color="auto" w:fill="FFFFFF"/>
      </w:tcPr>
    </w:tblStylePr>
    <w:tblStylePr w:type="lastCol">
      <w:tblPr/>
      <w:tcPr>
        <w:tcBorders>
          <w:top w:val="nil"/>
          <w:left w:val="single" w:sz="8" w:space="0" w:color="A0B6C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ECF1"/>
      </w:tcPr>
    </w:tblStylePr>
    <w:tblStylePr w:type="band1Horz">
      <w:tblPr/>
      <w:tcPr>
        <w:tcBorders>
          <w:top w:val="nil"/>
          <w:bottom w:val="nil"/>
          <w:insideH w:val="nil"/>
          <w:insideV w:val="nil"/>
        </w:tcBorders>
        <w:shd w:val="clear" w:color="auto" w:fill="E7ECF1"/>
      </w:tcPr>
    </w:tblStylePr>
    <w:tblStylePr w:type="nwCell">
      <w:tblPr/>
      <w:tcPr>
        <w:shd w:val="clear" w:color="auto" w:fill="FFFFFF"/>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rPr>
      <w:rFonts w:ascii="Arial" w:eastAsia="Times New Roman" w:hAnsi="Arial"/>
      <w:color w:val="000000"/>
    </w:rPr>
    <w:tblPr>
      <w:tblStyleRowBandSize w:val="1"/>
      <w:tblStyleColBandSize w:val="1"/>
      <w:tblBorders>
        <w:top w:val="single" w:sz="8" w:space="0" w:color="716B5F"/>
        <w:left w:val="single" w:sz="8" w:space="0" w:color="716B5F"/>
        <w:bottom w:val="single" w:sz="8" w:space="0" w:color="716B5F"/>
        <w:right w:val="single" w:sz="8" w:space="0" w:color="716B5F"/>
      </w:tblBorders>
    </w:tblPr>
    <w:tblStylePr w:type="firstRow">
      <w:rPr>
        <w:sz w:val="24"/>
        <w:szCs w:val="24"/>
      </w:rPr>
      <w:tblPr/>
      <w:tcPr>
        <w:tcBorders>
          <w:top w:val="nil"/>
          <w:left w:val="nil"/>
          <w:bottom w:val="single" w:sz="24" w:space="0" w:color="716B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16B5F"/>
          <w:insideH w:val="nil"/>
          <w:insideV w:val="nil"/>
        </w:tcBorders>
        <w:shd w:val="clear" w:color="auto" w:fill="FFFFFF"/>
      </w:tcPr>
    </w:tblStylePr>
    <w:tblStylePr w:type="lastCol">
      <w:tblPr/>
      <w:tcPr>
        <w:tcBorders>
          <w:top w:val="nil"/>
          <w:left w:val="single" w:sz="8" w:space="0" w:color="716B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DDAD6"/>
      </w:tcPr>
    </w:tblStylePr>
    <w:tblStylePr w:type="band1Horz">
      <w:tblPr/>
      <w:tcPr>
        <w:tcBorders>
          <w:top w:val="nil"/>
          <w:bottom w:val="nil"/>
          <w:insideH w:val="nil"/>
          <w:insideV w:val="nil"/>
        </w:tcBorders>
        <w:shd w:val="clear" w:color="auto" w:fill="DDDAD6"/>
      </w:tcPr>
    </w:tblStylePr>
    <w:tblStylePr w:type="nwCell">
      <w:tblPr/>
      <w:tcPr>
        <w:shd w:val="clear" w:color="auto" w:fill="FFFFFF"/>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rPr>
      <w:rFonts w:ascii="Arial" w:eastAsia="Times New Roman" w:hAnsi="Arial"/>
      <w:color w:val="000000"/>
    </w:rPr>
    <w:tblPr>
      <w:tblStyleRowBandSize w:val="1"/>
      <w:tblStyleColBandSize w:val="1"/>
      <w:tblBorders>
        <w:top w:val="single" w:sz="8" w:space="0" w:color="E0E7EE"/>
        <w:left w:val="single" w:sz="8" w:space="0" w:color="E0E7EE"/>
        <w:bottom w:val="single" w:sz="8" w:space="0" w:color="E0E7EE"/>
        <w:right w:val="single" w:sz="8" w:space="0" w:color="E0E7EE"/>
      </w:tblBorders>
    </w:tblPr>
    <w:tblStylePr w:type="firstRow">
      <w:rPr>
        <w:sz w:val="24"/>
        <w:szCs w:val="24"/>
      </w:rPr>
      <w:tblPr/>
      <w:tcPr>
        <w:tcBorders>
          <w:top w:val="nil"/>
          <w:left w:val="nil"/>
          <w:bottom w:val="single" w:sz="24" w:space="0" w:color="E0E7EE"/>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0E7EE"/>
          <w:insideH w:val="nil"/>
          <w:insideV w:val="nil"/>
        </w:tcBorders>
        <w:shd w:val="clear" w:color="auto" w:fill="FFFFFF"/>
      </w:tcPr>
    </w:tblStylePr>
    <w:tblStylePr w:type="lastCol">
      <w:tblPr/>
      <w:tcPr>
        <w:tcBorders>
          <w:top w:val="nil"/>
          <w:left w:val="single" w:sz="8" w:space="0" w:color="E0E7E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7F8FA"/>
      </w:tcPr>
    </w:tblStylePr>
    <w:tblStylePr w:type="band1Horz">
      <w:tblPr/>
      <w:tcPr>
        <w:tcBorders>
          <w:top w:val="nil"/>
          <w:bottom w:val="nil"/>
          <w:insideH w:val="nil"/>
          <w:insideV w:val="nil"/>
        </w:tcBorders>
        <w:shd w:val="clear" w:color="auto" w:fill="F7F8FA"/>
      </w:tcPr>
    </w:tblStylePr>
    <w:tblStylePr w:type="nwCell">
      <w:tblPr/>
      <w:tcPr>
        <w:shd w:val="clear" w:color="auto" w:fill="FFFFFF"/>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tblPr>
      <w:tblStyleRowBandSize w:val="1"/>
      <w:tblStyleColBandSize w:val="1"/>
      <w:tblBorders>
        <w:top w:val="single" w:sz="8" w:space="0" w:color="335D9C"/>
        <w:left w:val="single" w:sz="8" w:space="0" w:color="335D9C"/>
        <w:bottom w:val="single" w:sz="8" w:space="0" w:color="335D9C"/>
        <w:right w:val="single" w:sz="8" w:space="0" w:color="335D9C"/>
        <w:insideH w:val="single" w:sz="8" w:space="0" w:color="335D9C"/>
      </w:tblBorders>
    </w:tblPr>
    <w:tblStylePr w:type="firstRow">
      <w:pPr>
        <w:spacing w:before="0" w:after="0" w:line="240" w:lineRule="auto"/>
      </w:pPr>
      <w:rPr>
        <w:b/>
        <w:bCs/>
        <w:color w:val="FFFFFF"/>
      </w:rPr>
      <w:tblPr/>
      <w:tcPr>
        <w:tcBorders>
          <w:top w:val="single" w:sz="8" w:space="0" w:color="335D9C"/>
          <w:left w:val="single" w:sz="8" w:space="0" w:color="335D9C"/>
          <w:bottom w:val="single" w:sz="8" w:space="0" w:color="335D9C"/>
          <w:right w:val="single" w:sz="8" w:space="0" w:color="335D9C"/>
          <w:insideH w:val="nil"/>
          <w:insideV w:val="nil"/>
        </w:tcBorders>
        <w:shd w:val="clear" w:color="auto" w:fill="1A3050"/>
      </w:tcPr>
    </w:tblStylePr>
    <w:tblStylePr w:type="lastRow">
      <w:pPr>
        <w:spacing w:before="0" w:after="0" w:line="240" w:lineRule="auto"/>
      </w:pPr>
      <w:rPr>
        <w:b/>
        <w:bCs/>
      </w:rPr>
      <w:tblPr/>
      <w:tcPr>
        <w:tcBorders>
          <w:top w:val="double" w:sz="6" w:space="0" w:color="335D9C"/>
          <w:left w:val="single" w:sz="8" w:space="0" w:color="335D9C"/>
          <w:bottom w:val="single" w:sz="8" w:space="0" w:color="335D9C"/>
          <w:right w:val="single" w:sz="8" w:space="0" w:color="335D9C"/>
          <w:insideH w:val="nil"/>
          <w:insideV w:val="nil"/>
        </w:tcBorders>
      </w:tcPr>
    </w:tblStylePr>
    <w:tblStylePr w:type="firstCol">
      <w:rPr>
        <w:b/>
        <w:bCs/>
      </w:rPr>
    </w:tblStylePr>
    <w:tblStylePr w:type="lastCol">
      <w:rPr>
        <w:b/>
        <w:bCs/>
      </w:rPr>
    </w:tblStylePr>
    <w:tblStylePr w:type="band1Vert">
      <w:tblPr/>
      <w:tcPr>
        <w:shd w:val="clear" w:color="auto" w:fill="B3C8E6"/>
      </w:tcPr>
    </w:tblStylePr>
    <w:tblStylePr w:type="band1Horz">
      <w:tblPr/>
      <w:tcPr>
        <w:tcBorders>
          <w:insideH w:val="nil"/>
          <w:insideV w:val="nil"/>
        </w:tcBorders>
        <w:shd w:val="clear" w:color="auto" w:fill="B3C8E6"/>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tblPr>
      <w:tblStyleRowBandSize w:val="1"/>
      <w:tblStyleColBandSize w:val="1"/>
      <w:tblBorders>
        <w:top w:val="single" w:sz="8" w:space="0" w:color="E7E5E2"/>
        <w:left w:val="single" w:sz="8" w:space="0" w:color="E7E5E2"/>
        <w:bottom w:val="single" w:sz="8" w:space="0" w:color="E7E5E2"/>
        <w:right w:val="single" w:sz="8" w:space="0" w:color="E7E5E2"/>
        <w:insideH w:val="single" w:sz="8" w:space="0" w:color="E7E5E2"/>
      </w:tblBorders>
    </w:tblPr>
    <w:tblStylePr w:type="firstRow">
      <w:pPr>
        <w:spacing w:before="0" w:after="0" w:line="240" w:lineRule="auto"/>
      </w:pPr>
      <w:rPr>
        <w:b/>
        <w:bCs/>
        <w:color w:val="FFFFFF"/>
      </w:rPr>
      <w:tblPr/>
      <w:tcPr>
        <w:tcBorders>
          <w:top w:val="single" w:sz="8" w:space="0" w:color="E7E5E2"/>
          <w:left w:val="single" w:sz="8" w:space="0" w:color="E7E5E2"/>
          <w:bottom w:val="single" w:sz="8" w:space="0" w:color="E7E5E2"/>
          <w:right w:val="single" w:sz="8" w:space="0" w:color="E7E5E2"/>
          <w:insideH w:val="nil"/>
          <w:insideV w:val="nil"/>
        </w:tcBorders>
        <w:shd w:val="clear" w:color="auto" w:fill="DFDDD9"/>
      </w:tcPr>
    </w:tblStylePr>
    <w:tblStylePr w:type="lastRow">
      <w:pPr>
        <w:spacing w:before="0" w:after="0" w:line="240" w:lineRule="auto"/>
      </w:pPr>
      <w:rPr>
        <w:b/>
        <w:bCs/>
      </w:rPr>
      <w:tblPr/>
      <w:tcPr>
        <w:tcBorders>
          <w:top w:val="double" w:sz="6" w:space="0" w:color="E7E5E2"/>
          <w:left w:val="single" w:sz="8" w:space="0" w:color="E7E5E2"/>
          <w:bottom w:val="single" w:sz="8" w:space="0" w:color="E7E5E2"/>
          <w:right w:val="single" w:sz="8" w:space="0" w:color="E7E5E2"/>
          <w:insideH w:val="nil"/>
          <w:insideV w:val="nil"/>
        </w:tcBorders>
      </w:tcPr>
    </w:tblStylePr>
    <w:tblStylePr w:type="firstCol">
      <w:rPr>
        <w:b/>
        <w:bCs/>
      </w:rPr>
    </w:tblStylePr>
    <w:tblStylePr w:type="lastCol">
      <w:rPr>
        <w:b/>
        <w:bCs/>
      </w:rPr>
    </w:tblStylePr>
    <w:tblStylePr w:type="band1Vert">
      <w:tblPr/>
      <w:tcPr>
        <w:shd w:val="clear" w:color="auto" w:fill="F7F6F5"/>
      </w:tcPr>
    </w:tblStylePr>
    <w:tblStylePr w:type="band1Horz">
      <w:tblPr/>
      <w:tcPr>
        <w:tcBorders>
          <w:insideH w:val="nil"/>
          <w:insideV w:val="nil"/>
        </w:tcBorders>
        <w:shd w:val="clear" w:color="auto" w:fill="F7F6F5"/>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tblPr>
      <w:tblStyleRowBandSize w:val="1"/>
      <w:tblStyleColBandSize w:val="1"/>
      <w:tblBorders>
        <w:top w:val="single" w:sz="8" w:space="0" w:color="6B94BB"/>
        <w:left w:val="single" w:sz="8" w:space="0" w:color="6B94BB"/>
        <w:bottom w:val="single" w:sz="8" w:space="0" w:color="6B94BB"/>
        <w:right w:val="single" w:sz="8" w:space="0" w:color="6B94BB"/>
        <w:insideH w:val="single" w:sz="8" w:space="0" w:color="6B94BB"/>
      </w:tblBorders>
    </w:tblPr>
    <w:tblStylePr w:type="firstRow">
      <w:pPr>
        <w:spacing w:before="0" w:after="0" w:line="240" w:lineRule="auto"/>
      </w:pPr>
      <w:rPr>
        <w:b/>
        <w:bCs/>
        <w:color w:val="FFFFFF"/>
      </w:rPr>
      <w:tblPr/>
      <w:tcPr>
        <w:tcBorders>
          <w:top w:val="single" w:sz="8" w:space="0" w:color="6B94BB"/>
          <w:left w:val="single" w:sz="8" w:space="0" w:color="6B94BB"/>
          <w:bottom w:val="single" w:sz="8" w:space="0" w:color="6B94BB"/>
          <w:right w:val="single" w:sz="8" w:space="0" w:color="6B94BB"/>
          <w:insideH w:val="nil"/>
          <w:insideV w:val="nil"/>
        </w:tcBorders>
        <w:shd w:val="clear" w:color="auto" w:fill="467199"/>
      </w:tcPr>
    </w:tblStylePr>
    <w:tblStylePr w:type="lastRow">
      <w:pPr>
        <w:spacing w:before="0" w:after="0" w:line="240" w:lineRule="auto"/>
      </w:pPr>
      <w:rPr>
        <w:b/>
        <w:bCs/>
      </w:rPr>
      <w:tblPr/>
      <w:tcPr>
        <w:tcBorders>
          <w:top w:val="double" w:sz="6" w:space="0" w:color="6B94BB"/>
          <w:left w:val="single" w:sz="8" w:space="0" w:color="6B94BB"/>
          <w:bottom w:val="single" w:sz="8" w:space="0" w:color="6B94BB"/>
          <w:right w:val="single" w:sz="8" w:space="0" w:color="6B94BB"/>
          <w:insideH w:val="nil"/>
          <w:insideV w:val="nil"/>
        </w:tcBorders>
      </w:tcPr>
    </w:tblStylePr>
    <w:tblStylePr w:type="firstCol">
      <w:rPr>
        <w:b/>
        <w:bCs/>
      </w:rPr>
    </w:tblStylePr>
    <w:tblStylePr w:type="lastCol">
      <w:rPr>
        <w:b/>
        <w:bCs/>
      </w:rPr>
    </w:tblStylePr>
    <w:tblStylePr w:type="band1Vert">
      <w:tblPr/>
      <w:tcPr>
        <w:shd w:val="clear" w:color="auto" w:fill="CEDBE8"/>
      </w:tcPr>
    </w:tblStylePr>
    <w:tblStylePr w:type="band1Horz">
      <w:tblPr/>
      <w:tcPr>
        <w:tcBorders>
          <w:insideH w:val="nil"/>
          <w:insideV w:val="nil"/>
        </w:tcBorders>
        <w:shd w:val="clear" w:color="auto" w:fill="CEDBE8"/>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tblPr>
      <w:tblStyleRowBandSize w:val="1"/>
      <w:tblStyleColBandSize w:val="1"/>
      <w:tblBorders>
        <w:top w:val="single" w:sz="8" w:space="0" w:color="B7C8D6"/>
        <w:left w:val="single" w:sz="8" w:space="0" w:color="B7C8D6"/>
        <w:bottom w:val="single" w:sz="8" w:space="0" w:color="B7C8D6"/>
        <w:right w:val="single" w:sz="8" w:space="0" w:color="B7C8D6"/>
        <w:insideH w:val="single" w:sz="8" w:space="0" w:color="B7C8D6"/>
      </w:tblBorders>
    </w:tblPr>
    <w:tblStylePr w:type="firstRow">
      <w:pPr>
        <w:spacing w:before="0" w:after="0" w:line="240" w:lineRule="auto"/>
      </w:pPr>
      <w:rPr>
        <w:b/>
        <w:bCs/>
        <w:color w:val="FFFFFF"/>
      </w:rPr>
      <w:tblPr/>
      <w:tcPr>
        <w:tcBorders>
          <w:top w:val="single" w:sz="8" w:space="0" w:color="B7C8D6"/>
          <w:left w:val="single" w:sz="8" w:space="0" w:color="B7C8D6"/>
          <w:bottom w:val="single" w:sz="8" w:space="0" w:color="B7C8D6"/>
          <w:right w:val="single" w:sz="8" w:space="0" w:color="B7C8D6"/>
          <w:insideH w:val="nil"/>
          <w:insideV w:val="nil"/>
        </w:tcBorders>
        <w:shd w:val="clear" w:color="auto" w:fill="A0B6C9"/>
      </w:tcPr>
    </w:tblStylePr>
    <w:tblStylePr w:type="lastRow">
      <w:pPr>
        <w:spacing w:before="0" w:after="0" w:line="240" w:lineRule="auto"/>
      </w:pPr>
      <w:rPr>
        <w:b/>
        <w:bCs/>
      </w:rPr>
      <w:tblPr/>
      <w:tcPr>
        <w:tcBorders>
          <w:top w:val="double" w:sz="6" w:space="0" w:color="B7C8D6"/>
          <w:left w:val="single" w:sz="8" w:space="0" w:color="B7C8D6"/>
          <w:bottom w:val="single" w:sz="8" w:space="0" w:color="B7C8D6"/>
          <w:right w:val="single" w:sz="8" w:space="0" w:color="B7C8D6"/>
          <w:insideH w:val="nil"/>
          <w:insideV w:val="nil"/>
        </w:tcBorders>
      </w:tcPr>
    </w:tblStylePr>
    <w:tblStylePr w:type="firstCol">
      <w:rPr>
        <w:b/>
        <w:bCs/>
      </w:rPr>
    </w:tblStylePr>
    <w:tblStylePr w:type="lastCol">
      <w:rPr>
        <w:b/>
        <w:bCs/>
      </w:rPr>
    </w:tblStylePr>
    <w:tblStylePr w:type="band1Vert">
      <w:tblPr/>
      <w:tcPr>
        <w:shd w:val="clear" w:color="auto" w:fill="E7ECF1"/>
      </w:tcPr>
    </w:tblStylePr>
    <w:tblStylePr w:type="band1Horz">
      <w:tblPr/>
      <w:tcPr>
        <w:tcBorders>
          <w:insideH w:val="nil"/>
          <w:insideV w:val="nil"/>
        </w:tcBorders>
        <w:shd w:val="clear" w:color="auto" w:fill="E7ECF1"/>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tblPr>
      <w:tblStyleRowBandSize w:val="1"/>
      <w:tblStyleColBandSize w:val="1"/>
      <w:tblBorders>
        <w:top w:val="single" w:sz="8" w:space="0" w:color="979184"/>
        <w:left w:val="single" w:sz="8" w:space="0" w:color="979184"/>
        <w:bottom w:val="single" w:sz="8" w:space="0" w:color="979184"/>
        <w:right w:val="single" w:sz="8" w:space="0" w:color="979184"/>
        <w:insideH w:val="single" w:sz="8" w:space="0" w:color="979184"/>
      </w:tblBorders>
    </w:tblPr>
    <w:tblStylePr w:type="firstRow">
      <w:pPr>
        <w:spacing w:before="0" w:after="0" w:line="240" w:lineRule="auto"/>
      </w:pPr>
      <w:rPr>
        <w:b/>
        <w:bCs/>
        <w:color w:val="FFFFFF"/>
      </w:rPr>
      <w:tblPr/>
      <w:tcPr>
        <w:tcBorders>
          <w:top w:val="single" w:sz="8" w:space="0" w:color="979184"/>
          <w:left w:val="single" w:sz="8" w:space="0" w:color="979184"/>
          <w:bottom w:val="single" w:sz="8" w:space="0" w:color="979184"/>
          <w:right w:val="single" w:sz="8" w:space="0" w:color="979184"/>
          <w:insideH w:val="nil"/>
          <w:insideV w:val="nil"/>
        </w:tcBorders>
        <w:shd w:val="clear" w:color="auto" w:fill="716B5F"/>
      </w:tcPr>
    </w:tblStylePr>
    <w:tblStylePr w:type="lastRow">
      <w:pPr>
        <w:spacing w:before="0" w:after="0" w:line="240" w:lineRule="auto"/>
      </w:pPr>
      <w:rPr>
        <w:b/>
        <w:bCs/>
      </w:rPr>
      <w:tblPr/>
      <w:tcPr>
        <w:tcBorders>
          <w:top w:val="double" w:sz="6" w:space="0" w:color="979184"/>
          <w:left w:val="single" w:sz="8" w:space="0" w:color="979184"/>
          <w:bottom w:val="single" w:sz="8" w:space="0" w:color="979184"/>
          <w:right w:val="single" w:sz="8" w:space="0" w:color="979184"/>
          <w:insideH w:val="nil"/>
          <w:insideV w:val="nil"/>
        </w:tcBorders>
      </w:tcPr>
    </w:tblStylePr>
    <w:tblStylePr w:type="firstCol">
      <w:rPr>
        <w:b/>
        <w:bCs/>
      </w:rPr>
    </w:tblStylePr>
    <w:tblStylePr w:type="lastCol">
      <w:rPr>
        <w:b/>
        <w:bCs/>
      </w:rPr>
    </w:tblStylePr>
    <w:tblStylePr w:type="band1Vert">
      <w:tblPr/>
      <w:tcPr>
        <w:shd w:val="clear" w:color="auto" w:fill="DDDAD6"/>
      </w:tcPr>
    </w:tblStylePr>
    <w:tblStylePr w:type="band1Horz">
      <w:tblPr/>
      <w:tcPr>
        <w:tcBorders>
          <w:insideH w:val="nil"/>
          <w:insideV w:val="nil"/>
        </w:tcBorders>
        <w:shd w:val="clear" w:color="auto" w:fill="DDDAD6"/>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tblPr>
      <w:tblStyleRowBandSize w:val="1"/>
      <w:tblStyleColBandSize w:val="1"/>
      <w:tblBorders>
        <w:top w:val="single" w:sz="8" w:space="0" w:color="E7ECF2"/>
        <w:left w:val="single" w:sz="8" w:space="0" w:color="E7ECF2"/>
        <w:bottom w:val="single" w:sz="8" w:space="0" w:color="E7ECF2"/>
        <w:right w:val="single" w:sz="8" w:space="0" w:color="E7ECF2"/>
        <w:insideH w:val="single" w:sz="8" w:space="0" w:color="E7ECF2"/>
      </w:tblBorders>
    </w:tblPr>
    <w:tblStylePr w:type="firstRow">
      <w:pPr>
        <w:spacing w:before="0" w:after="0" w:line="240" w:lineRule="auto"/>
      </w:pPr>
      <w:rPr>
        <w:b/>
        <w:bCs/>
        <w:color w:val="FFFFFF"/>
      </w:rPr>
      <w:tblPr/>
      <w:tcPr>
        <w:tcBorders>
          <w:top w:val="single" w:sz="8" w:space="0" w:color="E7ECF2"/>
          <w:left w:val="single" w:sz="8" w:space="0" w:color="E7ECF2"/>
          <w:bottom w:val="single" w:sz="8" w:space="0" w:color="E7ECF2"/>
          <w:right w:val="single" w:sz="8" w:space="0" w:color="E7ECF2"/>
          <w:insideH w:val="nil"/>
          <w:insideV w:val="nil"/>
        </w:tcBorders>
        <w:shd w:val="clear" w:color="auto" w:fill="E0E7EE"/>
      </w:tcPr>
    </w:tblStylePr>
    <w:tblStylePr w:type="lastRow">
      <w:pPr>
        <w:spacing w:before="0" w:after="0" w:line="240" w:lineRule="auto"/>
      </w:pPr>
      <w:rPr>
        <w:b/>
        <w:bCs/>
      </w:rPr>
      <w:tblPr/>
      <w:tcPr>
        <w:tcBorders>
          <w:top w:val="double" w:sz="6" w:space="0" w:color="E7ECF2"/>
          <w:left w:val="single" w:sz="8" w:space="0" w:color="E7ECF2"/>
          <w:bottom w:val="single" w:sz="8" w:space="0" w:color="E7ECF2"/>
          <w:right w:val="single" w:sz="8" w:space="0" w:color="E7ECF2"/>
          <w:insideH w:val="nil"/>
          <w:insideV w:val="nil"/>
        </w:tcBorders>
      </w:tcPr>
    </w:tblStylePr>
    <w:tblStylePr w:type="firstCol">
      <w:rPr>
        <w:b/>
        <w:bCs/>
      </w:rPr>
    </w:tblStylePr>
    <w:tblStylePr w:type="lastCol">
      <w:rPr>
        <w:b/>
        <w:bCs/>
      </w:rPr>
    </w:tblStylePr>
    <w:tblStylePr w:type="band1Vert">
      <w:tblPr/>
      <w:tcPr>
        <w:shd w:val="clear" w:color="auto" w:fill="F7F8FA"/>
      </w:tcPr>
    </w:tblStylePr>
    <w:tblStylePr w:type="band1Horz">
      <w:tblPr/>
      <w:tcPr>
        <w:tcBorders>
          <w:insideH w:val="nil"/>
          <w:insideV w:val="nil"/>
        </w:tcBorders>
        <w:shd w:val="clear" w:color="auto" w:fill="F7F8FA"/>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A305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A3050"/>
      </w:tcPr>
    </w:tblStylePr>
    <w:tblStylePr w:type="lastCol">
      <w:rPr>
        <w:b/>
        <w:bCs/>
        <w:color w:val="FFFFFF"/>
      </w:rPr>
      <w:tblPr/>
      <w:tcPr>
        <w:tcBorders>
          <w:left w:val="nil"/>
          <w:right w:val="nil"/>
          <w:insideH w:val="nil"/>
          <w:insideV w:val="nil"/>
        </w:tcBorders>
        <w:shd w:val="clear" w:color="auto" w:fill="1A305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FDDD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FDDD9"/>
      </w:tcPr>
    </w:tblStylePr>
    <w:tblStylePr w:type="lastCol">
      <w:rPr>
        <w:b/>
        <w:bCs/>
        <w:color w:val="FFFFFF"/>
      </w:rPr>
      <w:tblPr/>
      <w:tcPr>
        <w:tcBorders>
          <w:left w:val="nil"/>
          <w:right w:val="nil"/>
          <w:insideH w:val="nil"/>
          <w:insideV w:val="nil"/>
        </w:tcBorders>
        <w:shd w:val="clear" w:color="auto" w:fill="DFDDD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6719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67199"/>
      </w:tcPr>
    </w:tblStylePr>
    <w:tblStylePr w:type="lastCol">
      <w:rPr>
        <w:b/>
        <w:bCs/>
        <w:color w:val="FFFFFF"/>
      </w:rPr>
      <w:tblPr/>
      <w:tcPr>
        <w:tcBorders>
          <w:left w:val="nil"/>
          <w:right w:val="nil"/>
          <w:insideH w:val="nil"/>
          <w:insideV w:val="nil"/>
        </w:tcBorders>
        <w:shd w:val="clear" w:color="auto" w:fill="46719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0B6C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0B6C9"/>
      </w:tcPr>
    </w:tblStylePr>
    <w:tblStylePr w:type="lastCol">
      <w:rPr>
        <w:b/>
        <w:bCs/>
        <w:color w:val="FFFFFF"/>
      </w:rPr>
      <w:tblPr/>
      <w:tcPr>
        <w:tcBorders>
          <w:left w:val="nil"/>
          <w:right w:val="nil"/>
          <w:insideH w:val="nil"/>
          <w:insideV w:val="nil"/>
        </w:tcBorders>
        <w:shd w:val="clear" w:color="auto" w:fill="A0B6C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16B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16B5F"/>
      </w:tcPr>
    </w:tblStylePr>
    <w:tblStylePr w:type="lastCol">
      <w:rPr>
        <w:b/>
        <w:bCs/>
        <w:color w:val="FFFFFF"/>
      </w:rPr>
      <w:tblPr/>
      <w:tcPr>
        <w:tcBorders>
          <w:left w:val="nil"/>
          <w:right w:val="nil"/>
          <w:insideH w:val="nil"/>
          <w:insideV w:val="nil"/>
        </w:tcBorders>
        <w:shd w:val="clear" w:color="auto" w:fill="716B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0E7E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0E7EE"/>
      </w:tcPr>
    </w:tblStylePr>
    <w:tblStylePr w:type="lastCol">
      <w:rPr>
        <w:b/>
        <w:bCs/>
        <w:color w:val="FFFFFF"/>
      </w:rPr>
      <w:tblPr/>
      <w:tcPr>
        <w:tcBorders>
          <w:left w:val="nil"/>
          <w:right w:val="nil"/>
          <w:insideH w:val="nil"/>
          <w:insideV w:val="nil"/>
        </w:tcBorders>
        <w:shd w:val="clear" w:color="auto" w:fill="E0E7E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llanmrktrutnt1-dekorfrg1">
    <w:name w:val="Medium Grid 1 Accent 1"/>
    <w:basedOn w:val="Normaltabell"/>
    <w:uiPriority w:val="67"/>
    <w:semiHidden/>
    <w:unhideWhenUsed/>
    <w:rsid w:val="00573DFD"/>
    <w:tblPr>
      <w:tblStyleRowBandSize w:val="1"/>
      <w:tblStyleColBandSize w:val="1"/>
      <w:tblBorders>
        <w:top w:val="single" w:sz="8" w:space="0" w:color="335D9C"/>
        <w:left w:val="single" w:sz="8" w:space="0" w:color="335D9C"/>
        <w:bottom w:val="single" w:sz="8" w:space="0" w:color="335D9C"/>
        <w:right w:val="single" w:sz="8" w:space="0" w:color="335D9C"/>
        <w:insideH w:val="single" w:sz="8" w:space="0" w:color="335D9C"/>
        <w:insideV w:val="single" w:sz="8" w:space="0" w:color="335D9C"/>
      </w:tblBorders>
    </w:tblPr>
    <w:tcPr>
      <w:shd w:val="clear" w:color="auto" w:fill="B3C8E6"/>
    </w:tcPr>
    <w:tblStylePr w:type="firstRow">
      <w:rPr>
        <w:b/>
        <w:bCs/>
      </w:rPr>
    </w:tblStylePr>
    <w:tblStylePr w:type="lastRow">
      <w:rPr>
        <w:b/>
        <w:bCs/>
      </w:rPr>
      <w:tblPr/>
      <w:tcPr>
        <w:tcBorders>
          <w:top w:val="single" w:sz="18" w:space="0" w:color="335D9C"/>
        </w:tcBorders>
      </w:tcPr>
    </w:tblStylePr>
    <w:tblStylePr w:type="firstCol">
      <w:rPr>
        <w:b/>
        <w:bCs/>
      </w:rPr>
    </w:tblStylePr>
    <w:tblStylePr w:type="lastCol">
      <w:rPr>
        <w:b/>
        <w:bCs/>
      </w:rPr>
    </w:tblStylePr>
    <w:tblStylePr w:type="band1Vert">
      <w:tblPr/>
      <w:tcPr>
        <w:shd w:val="clear" w:color="auto" w:fill="6790CD"/>
      </w:tcPr>
    </w:tblStylePr>
    <w:tblStylePr w:type="band1Horz">
      <w:tblPr/>
      <w:tcPr>
        <w:shd w:val="clear" w:color="auto" w:fill="6790CD"/>
      </w:tcPr>
    </w:tblStylePr>
  </w:style>
  <w:style w:type="table" w:styleId="Mellanmrktrutnt1-dekorfrg2">
    <w:name w:val="Medium Grid 1 Accent 2"/>
    <w:basedOn w:val="Normaltabell"/>
    <w:uiPriority w:val="67"/>
    <w:semiHidden/>
    <w:unhideWhenUsed/>
    <w:rsid w:val="00573DFD"/>
    <w:tblPr>
      <w:tblStyleRowBandSize w:val="1"/>
      <w:tblStyleColBandSize w:val="1"/>
      <w:tblBorders>
        <w:top w:val="single" w:sz="8" w:space="0" w:color="E7E5E2"/>
        <w:left w:val="single" w:sz="8" w:space="0" w:color="E7E5E2"/>
        <w:bottom w:val="single" w:sz="8" w:space="0" w:color="E7E5E2"/>
        <w:right w:val="single" w:sz="8" w:space="0" w:color="E7E5E2"/>
        <w:insideH w:val="single" w:sz="8" w:space="0" w:color="E7E5E2"/>
        <w:insideV w:val="single" w:sz="8" w:space="0" w:color="E7E5E2"/>
      </w:tblBorders>
    </w:tblPr>
    <w:tcPr>
      <w:shd w:val="clear" w:color="auto" w:fill="F7F6F5"/>
    </w:tcPr>
    <w:tblStylePr w:type="firstRow">
      <w:rPr>
        <w:b/>
        <w:bCs/>
      </w:rPr>
    </w:tblStylePr>
    <w:tblStylePr w:type="lastRow">
      <w:rPr>
        <w:b/>
        <w:bCs/>
      </w:rPr>
      <w:tblPr/>
      <w:tcPr>
        <w:tcBorders>
          <w:top w:val="single" w:sz="18" w:space="0" w:color="E7E5E2"/>
        </w:tcBorders>
      </w:tcPr>
    </w:tblStylePr>
    <w:tblStylePr w:type="firstCol">
      <w:rPr>
        <w:b/>
        <w:bCs/>
      </w:rPr>
    </w:tblStylePr>
    <w:tblStylePr w:type="lastCol">
      <w:rPr>
        <w:b/>
        <w:bCs/>
      </w:rPr>
    </w:tblStylePr>
    <w:tblStylePr w:type="band1Vert">
      <w:tblPr/>
      <w:tcPr>
        <w:shd w:val="clear" w:color="auto" w:fill="EFEEEC"/>
      </w:tcPr>
    </w:tblStylePr>
    <w:tblStylePr w:type="band1Horz">
      <w:tblPr/>
      <w:tcPr>
        <w:shd w:val="clear" w:color="auto" w:fill="EFEEEC"/>
      </w:tcPr>
    </w:tblStylePr>
  </w:style>
  <w:style w:type="table" w:styleId="Mellanmrktrutnt1-dekorfrg3">
    <w:name w:val="Medium Grid 1 Accent 3"/>
    <w:basedOn w:val="Normaltabell"/>
    <w:uiPriority w:val="67"/>
    <w:semiHidden/>
    <w:unhideWhenUsed/>
    <w:rsid w:val="00573DFD"/>
    <w:tblPr>
      <w:tblStyleRowBandSize w:val="1"/>
      <w:tblStyleColBandSize w:val="1"/>
      <w:tblBorders>
        <w:top w:val="single" w:sz="8" w:space="0" w:color="6B94BB"/>
        <w:left w:val="single" w:sz="8" w:space="0" w:color="6B94BB"/>
        <w:bottom w:val="single" w:sz="8" w:space="0" w:color="6B94BB"/>
        <w:right w:val="single" w:sz="8" w:space="0" w:color="6B94BB"/>
        <w:insideH w:val="single" w:sz="8" w:space="0" w:color="6B94BB"/>
        <w:insideV w:val="single" w:sz="8" w:space="0" w:color="6B94BB"/>
      </w:tblBorders>
    </w:tblPr>
    <w:tcPr>
      <w:shd w:val="clear" w:color="auto" w:fill="CEDBE8"/>
    </w:tcPr>
    <w:tblStylePr w:type="firstRow">
      <w:rPr>
        <w:b/>
        <w:bCs/>
      </w:rPr>
    </w:tblStylePr>
    <w:tblStylePr w:type="lastRow">
      <w:rPr>
        <w:b/>
        <w:bCs/>
      </w:rPr>
      <w:tblPr/>
      <w:tcPr>
        <w:tcBorders>
          <w:top w:val="single" w:sz="18" w:space="0" w:color="6B94BB"/>
        </w:tcBorders>
      </w:tcPr>
    </w:tblStylePr>
    <w:tblStylePr w:type="firstCol">
      <w:rPr>
        <w:b/>
        <w:bCs/>
      </w:rPr>
    </w:tblStylePr>
    <w:tblStylePr w:type="lastCol">
      <w:rPr>
        <w:b/>
        <w:bCs/>
      </w:rPr>
    </w:tblStylePr>
    <w:tblStylePr w:type="band1Vert">
      <w:tblPr/>
      <w:tcPr>
        <w:shd w:val="clear" w:color="auto" w:fill="9CB8D2"/>
      </w:tcPr>
    </w:tblStylePr>
    <w:tblStylePr w:type="band1Horz">
      <w:tblPr/>
      <w:tcPr>
        <w:shd w:val="clear" w:color="auto" w:fill="9CB8D2"/>
      </w:tcPr>
    </w:tblStylePr>
  </w:style>
  <w:style w:type="table" w:styleId="Mellanmrktrutnt1-dekorfrg4">
    <w:name w:val="Medium Grid 1 Accent 4"/>
    <w:basedOn w:val="Normaltabell"/>
    <w:uiPriority w:val="67"/>
    <w:semiHidden/>
    <w:unhideWhenUsed/>
    <w:rsid w:val="00573DFD"/>
    <w:tblPr>
      <w:tblStyleRowBandSize w:val="1"/>
      <w:tblStyleColBandSize w:val="1"/>
      <w:tblBorders>
        <w:top w:val="single" w:sz="8" w:space="0" w:color="B7C8D6"/>
        <w:left w:val="single" w:sz="8" w:space="0" w:color="B7C8D6"/>
        <w:bottom w:val="single" w:sz="8" w:space="0" w:color="B7C8D6"/>
        <w:right w:val="single" w:sz="8" w:space="0" w:color="B7C8D6"/>
        <w:insideH w:val="single" w:sz="8" w:space="0" w:color="B7C8D6"/>
        <w:insideV w:val="single" w:sz="8" w:space="0" w:color="B7C8D6"/>
      </w:tblBorders>
    </w:tblPr>
    <w:tcPr>
      <w:shd w:val="clear" w:color="auto" w:fill="E7ECF1"/>
    </w:tcPr>
    <w:tblStylePr w:type="firstRow">
      <w:rPr>
        <w:b/>
        <w:bCs/>
      </w:rPr>
    </w:tblStylePr>
    <w:tblStylePr w:type="lastRow">
      <w:rPr>
        <w:b/>
        <w:bCs/>
      </w:rPr>
      <w:tblPr/>
      <w:tcPr>
        <w:tcBorders>
          <w:top w:val="single" w:sz="18" w:space="0" w:color="B7C8D6"/>
        </w:tcBorders>
      </w:tcPr>
    </w:tblStylePr>
    <w:tblStylePr w:type="firstCol">
      <w:rPr>
        <w:b/>
        <w:bCs/>
      </w:rPr>
    </w:tblStylePr>
    <w:tblStylePr w:type="lastCol">
      <w:rPr>
        <w:b/>
        <w:bCs/>
      </w:rPr>
    </w:tblStylePr>
    <w:tblStylePr w:type="band1Vert">
      <w:tblPr/>
      <w:tcPr>
        <w:shd w:val="clear" w:color="auto" w:fill="CFDAE4"/>
      </w:tcPr>
    </w:tblStylePr>
    <w:tblStylePr w:type="band1Horz">
      <w:tblPr/>
      <w:tcPr>
        <w:shd w:val="clear" w:color="auto" w:fill="CFDAE4"/>
      </w:tcPr>
    </w:tblStylePr>
  </w:style>
  <w:style w:type="table" w:styleId="Mellanmrktrutnt1-dekorfrg5">
    <w:name w:val="Medium Grid 1 Accent 5"/>
    <w:basedOn w:val="Normaltabell"/>
    <w:uiPriority w:val="67"/>
    <w:semiHidden/>
    <w:unhideWhenUsed/>
    <w:rsid w:val="00573DFD"/>
    <w:tblPr>
      <w:tblStyleRowBandSize w:val="1"/>
      <w:tblStyleColBandSize w:val="1"/>
      <w:tblBorders>
        <w:top w:val="single" w:sz="8" w:space="0" w:color="979184"/>
        <w:left w:val="single" w:sz="8" w:space="0" w:color="979184"/>
        <w:bottom w:val="single" w:sz="8" w:space="0" w:color="979184"/>
        <w:right w:val="single" w:sz="8" w:space="0" w:color="979184"/>
        <w:insideH w:val="single" w:sz="8" w:space="0" w:color="979184"/>
        <w:insideV w:val="single" w:sz="8" w:space="0" w:color="979184"/>
      </w:tblBorders>
    </w:tblPr>
    <w:tcPr>
      <w:shd w:val="clear" w:color="auto" w:fill="DDDAD6"/>
    </w:tcPr>
    <w:tblStylePr w:type="firstRow">
      <w:rPr>
        <w:b/>
        <w:bCs/>
      </w:rPr>
    </w:tblStylePr>
    <w:tblStylePr w:type="lastRow">
      <w:rPr>
        <w:b/>
        <w:bCs/>
      </w:rPr>
      <w:tblPr/>
      <w:tcPr>
        <w:tcBorders>
          <w:top w:val="single" w:sz="18" w:space="0" w:color="979184"/>
        </w:tcBorders>
      </w:tcPr>
    </w:tblStylePr>
    <w:tblStylePr w:type="firstCol">
      <w:rPr>
        <w:b/>
        <w:bCs/>
      </w:rPr>
    </w:tblStylePr>
    <w:tblStylePr w:type="lastCol">
      <w:rPr>
        <w:b/>
        <w:bCs/>
      </w:rPr>
    </w:tblStylePr>
    <w:tblStylePr w:type="band1Vert">
      <w:tblPr/>
      <w:tcPr>
        <w:shd w:val="clear" w:color="auto" w:fill="BAB5AD"/>
      </w:tcPr>
    </w:tblStylePr>
    <w:tblStylePr w:type="band1Horz">
      <w:tblPr/>
      <w:tcPr>
        <w:shd w:val="clear" w:color="auto" w:fill="BAB5AD"/>
      </w:tcPr>
    </w:tblStylePr>
  </w:style>
  <w:style w:type="table" w:styleId="Mellanmrktrutnt1-dekorfrg6">
    <w:name w:val="Medium Grid 1 Accent 6"/>
    <w:basedOn w:val="Normaltabell"/>
    <w:uiPriority w:val="67"/>
    <w:semiHidden/>
    <w:unhideWhenUsed/>
    <w:rsid w:val="00573DFD"/>
    <w:tblPr>
      <w:tblStyleRowBandSize w:val="1"/>
      <w:tblStyleColBandSize w:val="1"/>
      <w:tblBorders>
        <w:top w:val="single" w:sz="8" w:space="0" w:color="E7ECF2"/>
        <w:left w:val="single" w:sz="8" w:space="0" w:color="E7ECF2"/>
        <w:bottom w:val="single" w:sz="8" w:space="0" w:color="E7ECF2"/>
        <w:right w:val="single" w:sz="8" w:space="0" w:color="E7ECF2"/>
        <w:insideH w:val="single" w:sz="8" w:space="0" w:color="E7ECF2"/>
        <w:insideV w:val="single" w:sz="8" w:space="0" w:color="E7ECF2"/>
      </w:tblBorders>
    </w:tblPr>
    <w:tcPr>
      <w:shd w:val="clear" w:color="auto" w:fill="F7F8FA"/>
    </w:tcPr>
    <w:tblStylePr w:type="firstRow">
      <w:rPr>
        <w:b/>
        <w:bCs/>
      </w:rPr>
    </w:tblStylePr>
    <w:tblStylePr w:type="lastRow">
      <w:rPr>
        <w:b/>
        <w:bCs/>
      </w:rPr>
      <w:tblPr/>
      <w:tcPr>
        <w:tcBorders>
          <w:top w:val="single" w:sz="18" w:space="0" w:color="E7ECF2"/>
        </w:tcBorders>
      </w:tcPr>
    </w:tblStylePr>
    <w:tblStylePr w:type="firstCol">
      <w:rPr>
        <w:b/>
        <w:bCs/>
      </w:rPr>
    </w:tblStylePr>
    <w:tblStylePr w:type="lastCol">
      <w:rPr>
        <w:b/>
        <w:bCs/>
      </w:rPr>
    </w:tblStylePr>
    <w:tblStylePr w:type="band1Vert">
      <w:tblPr/>
      <w:tcPr>
        <w:shd w:val="clear" w:color="auto" w:fill="EFF2F6"/>
      </w:tcPr>
    </w:tblStylePr>
    <w:tblStylePr w:type="band1Horz">
      <w:tblPr/>
      <w:tcPr>
        <w:shd w:val="clear" w:color="auto" w:fill="EFF2F6"/>
      </w:tcPr>
    </w:tblStylePr>
  </w:style>
  <w:style w:type="table" w:styleId="Mellanmrktrutnt2">
    <w:name w:val="Medium Grid 2"/>
    <w:basedOn w:val="Normaltabell"/>
    <w:uiPriority w:val="68"/>
    <w:semiHidden/>
    <w:unhideWhenUsed/>
    <w:rsid w:val="00573DFD"/>
    <w:rPr>
      <w:rFonts w:ascii="Arial" w:eastAsia="Times New Roman" w:hAnsi="Arial"/>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llanmrktrutnt2-dekorfrg1">
    <w:name w:val="Medium Grid 2 Accent 1"/>
    <w:basedOn w:val="Normaltabell"/>
    <w:uiPriority w:val="68"/>
    <w:semiHidden/>
    <w:unhideWhenUsed/>
    <w:rsid w:val="00573DFD"/>
    <w:rPr>
      <w:rFonts w:ascii="Arial" w:eastAsia="Times New Roman" w:hAnsi="Arial"/>
      <w:color w:val="000000"/>
    </w:rPr>
    <w:tblPr>
      <w:tblStyleRowBandSize w:val="1"/>
      <w:tblStyleColBandSize w:val="1"/>
      <w:tblBorders>
        <w:top w:val="single" w:sz="8" w:space="0" w:color="1A3050"/>
        <w:left w:val="single" w:sz="8" w:space="0" w:color="1A3050"/>
        <w:bottom w:val="single" w:sz="8" w:space="0" w:color="1A3050"/>
        <w:right w:val="single" w:sz="8" w:space="0" w:color="1A3050"/>
        <w:insideH w:val="single" w:sz="8" w:space="0" w:color="1A3050"/>
        <w:insideV w:val="single" w:sz="8" w:space="0" w:color="1A3050"/>
      </w:tblBorders>
    </w:tblPr>
    <w:tcPr>
      <w:shd w:val="clear" w:color="auto" w:fill="B3C8E6"/>
    </w:tcPr>
    <w:tblStylePr w:type="firstRow">
      <w:rPr>
        <w:b/>
        <w:bCs/>
        <w:color w:val="000000"/>
      </w:rPr>
      <w:tblPr/>
      <w:tcPr>
        <w:shd w:val="clear" w:color="auto" w:fill="E1E9F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1D2EB"/>
      </w:tcPr>
    </w:tblStylePr>
    <w:tblStylePr w:type="band1Vert">
      <w:tblPr/>
      <w:tcPr>
        <w:shd w:val="clear" w:color="auto" w:fill="6790CD"/>
      </w:tcPr>
    </w:tblStylePr>
    <w:tblStylePr w:type="band1Horz">
      <w:tblPr/>
      <w:tcPr>
        <w:tcBorders>
          <w:insideH w:val="single" w:sz="6" w:space="0" w:color="1A3050"/>
          <w:insideV w:val="single" w:sz="6" w:space="0" w:color="1A3050"/>
        </w:tcBorders>
        <w:shd w:val="clear" w:color="auto" w:fill="6790CD"/>
      </w:tcPr>
    </w:tblStylePr>
    <w:tblStylePr w:type="nwCell">
      <w:tblPr/>
      <w:tcPr>
        <w:shd w:val="clear" w:color="auto" w:fill="FFFFFF"/>
      </w:tcPr>
    </w:tblStylePr>
  </w:style>
  <w:style w:type="table" w:styleId="Mellanmrktrutnt2-dekorfrg2">
    <w:name w:val="Medium Grid 2 Accent 2"/>
    <w:basedOn w:val="Normaltabell"/>
    <w:uiPriority w:val="68"/>
    <w:semiHidden/>
    <w:unhideWhenUsed/>
    <w:rsid w:val="00573DFD"/>
    <w:rPr>
      <w:rFonts w:ascii="Arial" w:eastAsia="Times New Roman" w:hAnsi="Arial"/>
      <w:color w:val="000000"/>
    </w:rPr>
    <w:tblPr>
      <w:tblStyleRowBandSize w:val="1"/>
      <w:tblStyleColBandSize w:val="1"/>
      <w:tblBorders>
        <w:top w:val="single" w:sz="8" w:space="0" w:color="DFDDD9"/>
        <w:left w:val="single" w:sz="8" w:space="0" w:color="DFDDD9"/>
        <w:bottom w:val="single" w:sz="8" w:space="0" w:color="DFDDD9"/>
        <w:right w:val="single" w:sz="8" w:space="0" w:color="DFDDD9"/>
        <w:insideH w:val="single" w:sz="8" w:space="0" w:color="DFDDD9"/>
        <w:insideV w:val="single" w:sz="8" w:space="0" w:color="DFDDD9"/>
      </w:tblBorders>
    </w:tblPr>
    <w:tcPr>
      <w:shd w:val="clear" w:color="auto" w:fill="F7F6F5"/>
    </w:tcPr>
    <w:tblStylePr w:type="firstRow">
      <w:rPr>
        <w:b/>
        <w:bCs/>
        <w:color w:val="000000"/>
      </w:rPr>
      <w:tblPr/>
      <w:tcPr>
        <w:shd w:val="clear" w:color="auto" w:fill="FBF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8F8F7"/>
      </w:tcPr>
    </w:tblStylePr>
    <w:tblStylePr w:type="band1Vert">
      <w:tblPr/>
      <w:tcPr>
        <w:shd w:val="clear" w:color="auto" w:fill="EFEEEC"/>
      </w:tcPr>
    </w:tblStylePr>
    <w:tblStylePr w:type="band1Horz">
      <w:tblPr/>
      <w:tcPr>
        <w:tcBorders>
          <w:insideH w:val="single" w:sz="6" w:space="0" w:color="DFDDD9"/>
          <w:insideV w:val="single" w:sz="6" w:space="0" w:color="DFDDD9"/>
        </w:tcBorders>
        <w:shd w:val="clear" w:color="auto" w:fill="EFEEEC"/>
      </w:tcPr>
    </w:tblStylePr>
    <w:tblStylePr w:type="nwCell">
      <w:tblPr/>
      <w:tcPr>
        <w:shd w:val="clear" w:color="auto" w:fill="FFFFFF"/>
      </w:tcPr>
    </w:tblStylePr>
  </w:style>
  <w:style w:type="table" w:styleId="Mellanmrktrutnt2-dekorfrg3">
    <w:name w:val="Medium Grid 2 Accent 3"/>
    <w:basedOn w:val="Normaltabell"/>
    <w:uiPriority w:val="68"/>
    <w:semiHidden/>
    <w:unhideWhenUsed/>
    <w:rsid w:val="00573DFD"/>
    <w:rPr>
      <w:rFonts w:ascii="Arial" w:eastAsia="Times New Roman" w:hAnsi="Arial"/>
      <w:color w:val="000000"/>
    </w:rPr>
    <w:tblPr>
      <w:tblStyleRowBandSize w:val="1"/>
      <w:tblStyleColBandSize w:val="1"/>
      <w:tblBorders>
        <w:top w:val="single" w:sz="8" w:space="0" w:color="467199"/>
        <w:left w:val="single" w:sz="8" w:space="0" w:color="467199"/>
        <w:bottom w:val="single" w:sz="8" w:space="0" w:color="467199"/>
        <w:right w:val="single" w:sz="8" w:space="0" w:color="467199"/>
        <w:insideH w:val="single" w:sz="8" w:space="0" w:color="467199"/>
        <w:insideV w:val="single" w:sz="8" w:space="0" w:color="467199"/>
      </w:tblBorders>
    </w:tblPr>
    <w:tcPr>
      <w:shd w:val="clear" w:color="auto" w:fill="CEDBE8"/>
    </w:tcPr>
    <w:tblStylePr w:type="firstRow">
      <w:rPr>
        <w:b/>
        <w:bCs/>
        <w:color w:val="000000"/>
      </w:rPr>
      <w:tblPr/>
      <w:tcPr>
        <w:shd w:val="clear" w:color="auto" w:fill="EBF1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7E2ED"/>
      </w:tcPr>
    </w:tblStylePr>
    <w:tblStylePr w:type="band1Vert">
      <w:tblPr/>
      <w:tcPr>
        <w:shd w:val="clear" w:color="auto" w:fill="9CB8D2"/>
      </w:tcPr>
    </w:tblStylePr>
    <w:tblStylePr w:type="band1Horz">
      <w:tblPr/>
      <w:tcPr>
        <w:tcBorders>
          <w:insideH w:val="single" w:sz="6" w:space="0" w:color="467199"/>
          <w:insideV w:val="single" w:sz="6" w:space="0" w:color="467199"/>
        </w:tcBorders>
        <w:shd w:val="clear" w:color="auto" w:fill="9CB8D2"/>
      </w:tcPr>
    </w:tblStylePr>
    <w:tblStylePr w:type="nwCell">
      <w:tblPr/>
      <w:tcPr>
        <w:shd w:val="clear" w:color="auto" w:fill="FFFFFF"/>
      </w:tcPr>
    </w:tblStylePr>
  </w:style>
  <w:style w:type="table" w:styleId="Mellanmrktrutnt2-dekorfrg4">
    <w:name w:val="Medium Grid 2 Accent 4"/>
    <w:basedOn w:val="Normaltabell"/>
    <w:uiPriority w:val="68"/>
    <w:semiHidden/>
    <w:unhideWhenUsed/>
    <w:rsid w:val="00573DFD"/>
    <w:rPr>
      <w:rFonts w:ascii="Arial" w:eastAsia="Times New Roman" w:hAnsi="Arial"/>
      <w:color w:val="000000"/>
    </w:rPr>
    <w:tblPr>
      <w:tblStyleRowBandSize w:val="1"/>
      <w:tblStyleColBandSize w:val="1"/>
      <w:tblBorders>
        <w:top w:val="single" w:sz="8" w:space="0" w:color="A0B6C9"/>
        <w:left w:val="single" w:sz="8" w:space="0" w:color="A0B6C9"/>
        <w:bottom w:val="single" w:sz="8" w:space="0" w:color="A0B6C9"/>
        <w:right w:val="single" w:sz="8" w:space="0" w:color="A0B6C9"/>
        <w:insideH w:val="single" w:sz="8" w:space="0" w:color="A0B6C9"/>
        <w:insideV w:val="single" w:sz="8" w:space="0" w:color="A0B6C9"/>
      </w:tblBorders>
    </w:tblPr>
    <w:tcPr>
      <w:shd w:val="clear" w:color="auto" w:fill="E7ECF1"/>
    </w:tcPr>
    <w:tblStylePr w:type="firstRow">
      <w:rPr>
        <w:b/>
        <w:bCs/>
        <w:color w:val="000000"/>
      </w:rPr>
      <w:tblPr/>
      <w:tcPr>
        <w:shd w:val="clear" w:color="auto" w:fill="F5F7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F0F4"/>
      </w:tcPr>
    </w:tblStylePr>
    <w:tblStylePr w:type="band1Vert">
      <w:tblPr/>
      <w:tcPr>
        <w:shd w:val="clear" w:color="auto" w:fill="CFDAE4"/>
      </w:tcPr>
    </w:tblStylePr>
    <w:tblStylePr w:type="band1Horz">
      <w:tblPr/>
      <w:tcPr>
        <w:tcBorders>
          <w:insideH w:val="single" w:sz="6" w:space="0" w:color="A0B6C9"/>
          <w:insideV w:val="single" w:sz="6" w:space="0" w:color="A0B6C9"/>
        </w:tcBorders>
        <w:shd w:val="clear" w:color="auto" w:fill="CFDAE4"/>
      </w:tcPr>
    </w:tblStylePr>
    <w:tblStylePr w:type="nwCell">
      <w:tblPr/>
      <w:tcPr>
        <w:shd w:val="clear" w:color="auto" w:fill="FFFFFF"/>
      </w:tcPr>
    </w:tblStylePr>
  </w:style>
  <w:style w:type="table" w:styleId="Mellanmrktrutnt2-dekorfrg5">
    <w:name w:val="Medium Grid 2 Accent 5"/>
    <w:basedOn w:val="Normaltabell"/>
    <w:uiPriority w:val="68"/>
    <w:semiHidden/>
    <w:unhideWhenUsed/>
    <w:rsid w:val="00573DFD"/>
    <w:rPr>
      <w:rFonts w:ascii="Arial" w:eastAsia="Times New Roman" w:hAnsi="Arial"/>
      <w:color w:val="000000"/>
    </w:rPr>
    <w:tblPr>
      <w:tblStyleRowBandSize w:val="1"/>
      <w:tblStyleColBandSize w:val="1"/>
      <w:tblBorders>
        <w:top w:val="single" w:sz="8" w:space="0" w:color="716B5F"/>
        <w:left w:val="single" w:sz="8" w:space="0" w:color="716B5F"/>
        <w:bottom w:val="single" w:sz="8" w:space="0" w:color="716B5F"/>
        <w:right w:val="single" w:sz="8" w:space="0" w:color="716B5F"/>
        <w:insideH w:val="single" w:sz="8" w:space="0" w:color="716B5F"/>
        <w:insideV w:val="single" w:sz="8" w:space="0" w:color="716B5F"/>
      </w:tblBorders>
    </w:tblPr>
    <w:tcPr>
      <w:shd w:val="clear" w:color="auto" w:fill="DDDAD6"/>
    </w:tcPr>
    <w:tblStylePr w:type="firstRow">
      <w:rPr>
        <w:b/>
        <w:bCs/>
        <w:color w:val="000000"/>
      </w:rPr>
      <w:tblPr/>
      <w:tcPr>
        <w:shd w:val="clear" w:color="auto" w:fill="F1F0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3E1DE"/>
      </w:tcPr>
    </w:tblStylePr>
    <w:tblStylePr w:type="band1Vert">
      <w:tblPr/>
      <w:tcPr>
        <w:shd w:val="clear" w:color="auto" w:fill="BAB5AD"/>
      </w:tcPr>
    </w:tblStylePr>
    <w:tblStylePr w:type="band1Horz">
      <w:tblPr/>
      <w:tcPr>
        <w:tcBorders>
          <w:insideH w:val="single" w:sz="6" w:space="0" w:color="716B5F"/>
          <w:insideV w:val="single" w:sz="6" w:space="0" w:color="716B5F"/>
        </w:tcBorders>
        <w:shd w:val="clear" w:color="auto" w:fill="BAB5AD"/>
      </w:tcPr>
    </w:tblStylePr>
    <w:tblStylePr w:type="nwCell">
      <w:tblPr/>
      <w:tcPr>
        <w:shd w:val="clear" w:color="auto" w:fill="FFFFFF"/>
      </w:tcPr>
    </w:tblStylePr>
  </w:style>
  <w:style w:type="table" w:styleId="Mellanmrktrutnt2-dekorfrg6">
    <w:name w:val="Medium Grid 2 Accent 6"/>
    <w:basedOn w:val="Normaltabell"/>
    <w:uiPriority w:val="68"/>
    <w:semiHidden/>
    <w:unhideWhenUsed/>
    <w:rsid w:val="00573DFD"/>
    <w:rPr>
      <w:rFonts w:ascii="Arial" w:eastAsia="Times New Roman" w:hAnsi="Arial"/>
      <w:color w:val="000000"/>
    </w:rPr>
    <w:tblPr>
      <w:tblStyleRowBandSize w:val="1"/>
      <w:tblStyleColBandSize w:val="1"/>
      <w:tblBorders>
        <w:top w:val="single" w:sz="8" w:space="0" w:color="E0E7EE"/>
        <w:left w:val="single" w:sz="8" w:space="0" w:color="E0E7EE"/>
        <w:bottom w:val="single" w:sz="8" w:space="0" w:color="E0E7EE"/>
        <w:right w:val="single" w:sz="8" w:space="0" w:color="E0E7EE"/>
        <w:insideH w:val="single" w:sz="8" w:space="0" w:color="E0E7EE"/>
        <w:insideV w:val="single" w:sz="8" w:space="0" w:color="E0E7EE"/>
      </w:tblBorders>
    </w:tblPr>
    <w:tcPr>
      <w:shd w:val="clear" w:color="auto" w:fill="F7F8FA"/>
    </w:tcPr>
    <w:tblStylePr w:type="firstRow">
      <w:rPr>
        <w:b/>
        <w:bCs/>
        <w:color w:val="000000"/>
      </w:rPr>
      <w:tblPr/>
      <w:tcPr>
        <w:shd w:val="clear" w:color="auto" w:fill="FBFCF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8FAFB"/>
      </w:tcPr>
    </w:tblStylePr>
    <w:tblStylePr w:type="band1Vert">
      <w:tblPr/>
      <w:tcPr>
        <w:shd w:val="clear" w:color="auto" w:fill="EFF2F6"/>
      </w:tcPr>
    </w:tblStylePr>
    <w:tblStylePr w:type="band1Horz">
      <w:tblPr/>
      <w:tcPr>
        <w:tcBorders>
          <w:insideH w:val="single" w:sz="6" w:space="0" w:color="E0E7EE"/>
          <w:insideV w:val="single" w:sz="6" w:space="0" w:color="E0E7EE"/>
        </w:tcBorders>
        <w:shd w:val="clear" w:color="auto" w:fill="EFF2F6"/>
      </w:tcPr>
    </w:tblStylePr>
    <w:tblStylePr w:type="nwCell">
      <w:tblPr/>
      <w:tcPr>
        <w:shd w:val="clear" w:color="auto" w:fill="FFFFFF"/>
      </w:tcPr>
    </w:tblStylePr>
  </w:style>
  <w:style w:type="table" w:styleId="Mellanmrktrutnt3">
    <w:name w:val="Medium Grid 3"/>
    <w:basedOn w:val="Normaltabell"/>
    <w:uiPriority w:val="69"/>
    <w:semiHidden/>
    <w:unhideWhenUsed/>
    <w:rsid w:val="00573DF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llanmrktrutnt3-dekorfrg1">
    <w:name w:val="Medium Grid 3 Accent 1"/>
    <w:basedOn w:val="Normaltabell"/>
    <w:uiPriority w:val="69"/>
    <w:semiHidden/>
    <w:unhideWhenUsed/>
    <w:rsid w:val="00573DF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3C8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A305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A305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A305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A305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790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790CD"/>
      </w:tcPr>
    </w:tblStylePr>
  </w:style>
  <w:style w:type="table" w:styleId="Mellanmrktrutnt3-dekorfrg2">
    <w:name w:val="Medium Grid 3 Accent 2"/>
    <w:basedOn w:val="Normaltabell"/>
    <w:uiPriority w:val="69"/>
    <w:semiHidden/>
    <w:unhideWhenUsed/>
    <w:rsid w:val="00573DF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7F6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FDDD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FDDD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FDDD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FDDD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FEEE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FEEEC"/>
      </w:tcPr>
    </w:tblStylePr>
  </w:style>
  <w:style w:type="table" w:styleId="Mellanmrktrutnt3-dekorfrg3">
    <w:name w:val="Medium Grid 3 Accent 3"/>
    <w:basedOn w:val="Normaltabell"/>
    <w:uiPriority w:val="69"/>
    <w:semiHidden/>
    <w:unhideWhenUsed/>
    <w:rsid w:val="00573DF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B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6719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6719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6719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6719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B8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B8D2"/>
      </w:tcPr>
    </w:tblStylePr>
  </w:style>
  <w:style w:type="table" w:styleId="Mellanmrktrutnt3-dekorfrg4">
    <w:name w:val="Medium Grid 3 Accent 4"/>
    <w:basedOn w:val="Normaltabell"/>
    <w:uiPriority w:val="69"/>
    <w:semiHidden/>
    <w:unhideWhenUsed/>
    <w:rsid w:val="00573DF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EC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0B6C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0B6C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0B6C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0B6C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DAE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DAE4"/>
      </w:tcPr>
    </w:tblStylePr>
  </w:style>
  <w:style w:type="table" w:styleId="Mellanmrktrutnt3-dekorfrg5">
    <w:name w:val="Medium Grid 3 Accent 5"/>
    <w:basedOn w:val="Normaltabell"/>
    <w:uiPriority w:val="69"/>
    <w:semiHidden/>
    <w:unhideWhenUsed/>
    <w:rsid w:val="00573DF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DDA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16B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16B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16B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16B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AB5A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AB5AD"/>
      </w:tcPr>
    </w:tblStylePr>
  </w:style>
  <w:style w:type="table" w:styleId="Mellanmrktrutnt3-dekorfrg6">
    <w:name w:val="Medium Grid 3 Accent 6"/>
    <w:basedOn w:val="Normaltabell"/>
    <w:uiPriority w:val="69"/>
    <w:semiHidden/>
    <w:unhideWhenUsed/>
    <w:rsid w:val="00573DF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7F8F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0E7E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0E7E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0E7E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0E7E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FF2F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FF2F6"/>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a-dekorfrg1">
    <w:name w:val="Dark List Accent 1"/>
    <w:basedOn w:val="Normaltabell"/>
    <w:uiPriority w:val="70"/>
    <w:semiHidden/>
    <w:unhideWhenUsed/>
    <w:rsid w:val="00573DFD"/>
    <w:rPr>
      <w:color w:val="FFFFFF"/>
    </w:rPr>
    <w:tblPr>
      <w:tblStyleRowBandSize w:val="1"/>
      <w:tblStyleColBandSize w:val="1"/>
    </w:tblPr>
    <w:tcPr>
      <w:shd w:val="clear" w:color="auto" w:fill="1A305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1727"/>
      </w:tcPr>
    </w:tblStylePr>
    <w:tblStylePr w:type="firstCol">
      <w:tblPr/>
      <w:tcPr>
        <w:tcBorders>
          <w:top w:val="nil"/>
          <w:left w:val="nil"/>
          <w:bottom w:val="nil"/>
          <w:right w:val="single" w:sz="18" w:space="0" w:color="FFFFFF"/>
          <w:insideH w:val="nil"/>
          <w:insideV w:val="nil"/>
        </w:tcBorders>
        <w:shd w:val="clear" w:color="auto" w:fill="13233B"/>
      </w:tcPr>
    </w:tblStylePr>
    <w:tblStylePr w:type="lastCol">
      <w:tblPr/>
      <w:tcPr>
        <w:tcBorders>
          <w:top w:val="nil"/>
          <w:left w:val="single" w:sz="18" w:space="0" w:color="FFFFFF"/>
          <w:bottom w:val="nil"/>
          <w:right w:val="nil"/>
          <w:insideH w:val="nil"/>
          <w:insideV w:val="nil"/>
        </w:tcBorders>
        <w:shd w:val="clear" w:color="auto" w:fill="13233B"/>
      </w:tcPr>
    </w:tblStylePr>
    <w:tblStylePr w:type="band1Vert">
      <w:tblPr/>
      <w:tcPr>
        <w:tcBorders>
          <w:top w:val="nil"/>
          <w:left w:val="nil"/>
          <w:bottom w:val="nil"/>
          <w:right w:val="nil"/>
          <w:insideH w:val="nil"/>
          <w:insideV w:val="nil"/>
        </w:tcBorders>
        <w:shd w:val="clear" w:color="auto" w:fill="13233B"/>
      </w:tcPr>
    </w:tblStylePr>
    <w:tblStylePr w:type="band1Horz">
      <w:tblPr/>
      <w:tcPr>
        <w:tcBorders>
          <w:top w:val="nil"/>
          <w:left w:val="nil"/>
          <w:bottom w:val="nil"/>
          <w:right w:val="nil"/>
          <w:insideH w:val="nil"/>
          <w:insideV w:val="nil"/>
        </w:tcBorders>
        <w:shd w:val="clear" w:color="auto" w:fill="13233B"/>
      </w:tcPr>
    </w:tblStylePr>
  </w:style>
  <w:style w:type="table" w:styleId="Mrklista-dekorfrg2">
    <w:name w:val="Dark List Accent 2"/>
    <w:basedOn w:val="Normaltabell"/>
    <w:uiPriority w:val="70"/>
    <w:semiHidden/>
    <w:unhideWhenUsed/>
    <w:rsid w:val="00573DFD"/>
    <w:rPr>
      <w:color w:val="FFFFFF"/>
    </w:rPr>
    <w:tblPr>
      <w:tblStyleRowBandSize w:val="1"/>
      <w:tblStyleColBandSize w:val="1"/>
    </w:tblPr>
    <w:tcPr>
      <w:shd w:val="clear" w:color="auto" w:fill="DFDDD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67064"/>
      </w:tcPr>
    </w:tblStylePr>
    <w:tblStylePr w:type="firstCol">
      <w:tblPr/>
      <w:tcPr>
        <w:tcBorders>
          <w:top w:val="nil"/>
          <w:left w:val="nil"/>
          <w:bottom w:val="nil"/>
          <w:right w:val="single" w:sz="18" w:space="0" w:color="FFFFFF"/>
          <w:insideH w:val="nil"/>
          <w:insideV w:val="nil"/>
        </w:tcBorders>
        <w:shd w:val="clear" w:color="auto" w:fill="ACA79C"/>
      </w:tcPr>
    </w:tblStylePr>
    <w:tblStylePr w:type="lastCol">
      <w:tblPr/>
      <w:tcPr>
        <w:tcBorders>
          <w:top w:val="nil"/>
          <w:left w:val="single" w:sz="18" w:space="0" w:color="FFFFFF"/>
          <w:bottom w:val="nil"/>
          <w:right w:val="nil"/>
          <w:insideH w:val="nil"/>
          <w:insideV w:val="nil"/>
        </w:tcBorders>
        <w:shd w:val="clear" w:color="auto" w:fill="ACA79C"/>
      </w:tcPr>
    </w:tblStylePr>
    <w:tblStylePr w:type="band1Vert">
      <w:tblPr/>
      <w:tcPr>
        <w:tcBorders>
          <w:top w:val="nil"/>
          <w:left w:val="nil"/>
          <w:bottom w:val="nil"/>
          <w:right w:val="nil"/>
          <w:insideH w:val="nil"/>
          <w:insideV w:val="nil"/>
        </w:tcBorders>
        <w:shd w:val="clear" w:color="auto" w:fill="ACA79C"/>
      </w:tcPr>
    </w:tblStylePr>
    <w:tblStylePr w:type="band1Horz">
      <w:tblPr/>
      <w:tcPr>
        <w:tcBorders>
          <w:top w:val="nil"/>
          <w:left w:val="nil"/>
          <w:bottom w:val="nil"/>
          <w:right w:val="nil"/>
          <w:insideH w:val="nil"/>
          <w:insideV w:val="nil"/>
        </w:tcBorders>
        <w:shd w:val="clear" w:color="auto" w:fill="ACA79C"/>
      </w:tcPr>
    </w:tblStylePr>
  </w:style>
  <w:style w:type="table" w:styleId="Mrklista-dekorfrg3">
    <w:name w:val="Dark List Accent 3"/>
    <w:basedOn w:val="Normaltabell"/>
    <w:uiPriority w:val="70"/>
    <w:semiHidden/>
    <w:unhideWhenUsed/>
    <w:rsid w:val="00573DFD"/>
    <w:rPr>
      <w:color w:val="FFFFFF"/>
    </w:rPr>
    <w:tblPr>
      <w:tblStyleRowBandSize w:val="1"/>
      <w:tblStyleColBandSize w:val="1"/>
    </w:tblPr>
    <w:tcPr>
      <w:shd w:val="clear" w:color="auto" w:fill="46719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384C"/>
      </w:tcPr>
    </w:tblStylePr>
    <w:tblStylePr w:type="firstCol">
      <w:tblPr/>
      <w:tcPr>
        <w:tcBorders>
          <w:top w:val="nil"/>
          <w:left w:val="nil"/>
          <w:bottom w:val="nil"/>
          <w:right w:val="single" w:sz="18" w:space="0" w:color="FFFFFF"/>
          <w:insideH w:val="nil"/>
          <w:insideV w:val="nil"/>
        </w:tcBorders>
        <w:shd w:val="clear" w:color="auto" w:fill="345472"/>
      </w:tcPr>
    </w:tblStylePr>
    <w:tblStylePr w:type="lastCol">
      <w:tblPr/>
      <w:tcPr>
        <w:tcBorders>
          <w:top w:val="nil"/>
          <w:left w:val="single" w:sz="18" w:space="0" w:color="FFFFFF"/>
          <w:bottom w:val="nil"/>
          <w:right w:val="nil"/>
          <w:insideH w:val="nil"/>
          <w:insideV w:val="nil"/>
        </w:tcBorders>
        <w:shd w:val="clear" w:color="auto" w:fill="345472"/>
      </w:tcPr>
    </w:tblStylePr>
    <w:tblStylePr w:type="band1Vert">
      <w:tblPr/>
      <w:tcPr>
        <w:tcBorders>
          <w:top w:val="nil"/>
          <w:left w:val="nil"/>
          <w:bottom w:val="nil"/>
          <w:right w:val="nil"/>
          <w:insideH w:val="nil"/>
          <w:insideV w:val="nil"/>
        </w:tcBorders>
        <w:shd w:val="clear" w:color="auto" w:fill="345472"/>
      </w:tcPr>
    </w:tblStylePr>
    <w:tblStylePr w:type="band1Horz">
      <w:tblPr/>
      <w:tcPr>
        <w:tcBorders>
          <w:top w:val="nil"/>
          <w:left w:val="nil"/>
          <w:bottom w:val="nil"/>
          <w:right w:val="nil"/>
          <w:insideH w:val="nil"/>
          <w:insideV w:val="nil"/>
        </w:tcBorders>
        <w:shd w:val="clear" w:color="auto" w:fill="345472"/>
      </w:tcPr>
    </w:tblStylePr>
  </w:style>
  <w:style w:type="table" w:styleId="Mrklista-dekorfrg4">
    <w:name w:val="Dark List Accent 4"/>
    <w:basedOn w:val="Normaltabell"/>
    <w:uiPriority w:val="70"/>
    <w:semiHidden/>
    <w:unhideWhenUsed/>
    <w:rsid w:val="00573DFD"/>
    <w:rPr>
      <w:color w:val="FFFFFF"/>
    </w:rPr>
    <w:tblPr>
      <w:tblStyleRowBandSize w:val="1"/>
      <w:tblStyleColBandSize w:val="1"/>
    </w:tblPr>
    <w:tcPr>
      <w:shd w:val="clear" w:color="auto" w:fill="A0B6C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B72"/>
      </w:tcPr>
    </w:tblStylePr>
    <w:tblStylePr w:type="firstCol">
      <w:tblPr/>
      <w:tcPr>
        <w:tcBorders>
          <w:top w:val="nil"/>
          <w:left w:val="nil"/>
          <w:bottom w:val="nil"/>
          <w:right w:val="single" w:sz="18" w:space="0" w:color="FFFFFF"/>
          <w:insideH w:val="nil"/>
          <w:insideV w:val="nil"/>
        </w:tcBorders>
        <w:shd w:val="clear" w:color="auto" w:fill="6689A8"/>
      </w:tcPr>
    </w:tblStylePr>
    <w:tblStylePr w:type="lastCol">
      <w:tblPr/>
      <w:tcPr>
        <w:tcBorders>
          <w:top w:val="nil"/>
          <w:left w:val="single" w:sz="18" w:space="0" w:color="FFFFFF"/>
          <w:bottom w:val="nil"/>
          <w:right w:val="nil"/>
          <w:insideH w:val="nil"/>
          <w:insideV w:val="nil"/>
        </w:tcBorders>
        <w:shd w:val="clear" w:color="auto" w:fill="6689A8"/>
      </w:tcPr>
    </w:tblStylePr>
    <w:tblStylePr w:type="band1Vert">
      <w:tblPr/>
      <w:tcPr>
        <w:tcBorders>
          <w:top w:val="nil"/>
          <w:left w:val="nil"/>
          <w:bottom w:val="nil"/>
          <w:right w:val="nil"/>
          <w:insideH w:val="nil"/>
          <w:insideV w:val="nil"/>
        </w:tcBorders>
        <w:shd w:val="clear" w:color="auto" w:fill="6689A8"/>
      </w:tcPr>
    </w:tblStylePr>
    <w:tblStylePr w:type="band1Horz">
      <w:tblPr/>
      <w:tcPr>
        <w:tcBorders>
          <w:top w:val="nil"/>
          <w:left w:val="nil"/>
          <w:bottom w:val="nil"/>
          <w:right w:val="nil"/>
          <w:insideH w:val="nil"/>
          <w:insideV w:val="nil"/>
        </w:tcBorders>
        <w:shd w:val="clear" w:color="auto" w:fill="6689A8"/>
      </w:tcPr>
    </w:tblStylePr>
  </w:style>
  <w:style w:type="table" w:styleId="Mrklista-dekorfrg5">
    <w:name w:val="Dark List Accent 5"/>
    <w:basedOn w:val="Normaltabell"/>
    <w:uiPriority w:val="70"/>
    <w:semiHidden/>
    <w:unhideWhenUsed/>
    <w:rsid w:val="00573DFD"/>
    <w:rPr>
      <w:color w:val="FFFFFF"/>
    </w:rPr>
    <w:tblPr>
      <w:tblStyleRowBandSize w:val="1"/>
      <w:tblStyleColBandSize w:val="1"/>
    </w:tblPr>
    <w:tcPr>
      <w:shd w:val="clear" w:color="auto" w:fill="716B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8352F"/>
      </w:tcPr>
    </w:tblStylePr>
    <w:tblStylePr w:type="firstCol">
      <w:tblPr/>
      <w:tcPr>
        <w:tcBorders>
          <w:top w:val="nil"/>
          <w:left w:val="nil"/>
          <w:bottom w:val="nil"/>
          <w:right w:val="single" w:sz="18" w:space="0" w:color="FFFFFF"/>
          <w:insideH w:val="nil"/>
          <w:insideV w:val="nil"/>
        </w:tcBorders>
        <w:shd w:val="clear" w:color="auto" w:fill="545047"/>
      </w:tcPr>
    </w:tblStylePr>
    <w:tblStylePr w:type="lastCol">
      <w:tblPr/>
      <w:tcPr>
        <w:tcBorders>
          <w:top w:val="nil"/>
          <w:left w:val="single" w:sz="18" w:space="0" w:color="FFFFFF"/>
          <w:bottom w:val="nil"/>
          <w:right w:val="nil"/>
          <w:insideH w:val="nil"/>
          <w:insideV w:val="nil"/>
        </w:tcBorders>
        <w:shd w:val="clear" w:color="auto" w:fill="545047"/>
      </w:tcPr>
    </w:tblStylePr>
    <w:tblStylePr w:type="band1Vert">
      <w:tblPr/>
      <w:tcPr>
        <w:tcBorders>
          <w:top w:val="nil"/>
          <w:left w:val="nil"/>
          <w:bottom w:val="nil"/>
          <w:right w:val="nil"/>
          <w:insideH w:val="nil"/>
          <w:insideV w:val="nil"/>
        </w:tcBorders>
        <w:shd w:val="clear" w:color="auto" w:fill="545047"/>
      </w:tcPr>
    </w:tblStylePr>
    <w:tblStylePr w:type="band1Horz">
      <w:tblPr/>
      <w:tcPr>
        <w:tcBorders>
          <w:top w:val="nil"/>
          <w:left w:val="nil"/>
          <w:bottom w:val="nil"/>
          <w:right w:val="nil"/>
          <w:insideH w:val="nil"/>
          <w:insideV w:val="nil"/>
        </w:tcBorders>
        <w:shd w:val="clear" w:color="auto" w:fill="545047"/>
      </w:tcPr>
    </w:tblStylePr>
  </w:style>
  <w:style w:type="table" w:styleId="Mrklista-dekorfrg6">
    <w:name w:val="Dark List Accent 6"/>
    <w:basedOn w:val="Normaltabell"/>
    <w:uiPriority w:val="70"/>
    <w:semiHidden/>
    <w:unhideWhenUsed/>
    <w:rsid w:val="00573DFD"/>
    <w:rPr>
      <w:color w:val="FFFFFF"/>
    </w:rPr>
    <w:tblPr>
      <w:tblStyleRowBandSize w:val="1"/>
      <w:tblStyleColBandSize w:val="1"/>
    </w:tblPr>
    <w:tcPr>
      <w:shd w:val="clear" w:color="auto" w:fill="E0E7E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17294"/>
      </w:tcPr>
    </w:tblStylePr>
    <w:tblStylePr w:type="firstCol">
      <w:tblPr/>
      <w:tcPr>
        <w:tcBorders>
          <w:top w:val="nil"/>
          <w:left w:val="nil"/>
          <w:bottom w:val="nil"/>
          <w:right w:val="single" w:sz="18" w:space="0" w:color="FFFFFF"/>
          <w:insideH w:val="nil"/>
          <w:insideV w:val="nil"/>
        </w:tcBorders>
        <w:shd w:val="clear" w:color="auto" w:fill="95ACC5"/>
      </w:tcPr>
    </w:tblStylePr>
    <w:tblStylePr w:type="lastCol">
      <w:tblPr/>
      <w:tcPr>
        <w:tcBorders>
          <w:top w:val="nil"/>
          <w:left w:val="single" w:sz="18" w:space="0" w:color="FFFFFF"/>
          <w:bottom w:val="nil"/>
          <w:right w:val="nil"/>
          <w:insideH w:val="nil"/>
          <w:insideV w:val="nil"/>
        </w:tcBorders>
        <w:shd w:val="clear" w:color="auto" w:fill="95ACC5"/>
      </w:tcPr>
    </w:tblStylePr>
    <w:tblStylePr w:type="band1Vert">
      <w:tblPr/>
      <w:tcPr>
        <w:tcBorders>
          <w:top w:val="nil"/>
          <w:left w:val="nil"/>
          <w:bottom w:val="nil"/>
          <w:right w:val="nil"/>
          <w:insideH w:val="nil"/>
          <w:insideV w:val="nil"/>
        </w:tcBorders>
        <w:shd w:val="clear" w:color="auto" w:fill="95ACC5"/>
      </w:tcPr>
    </w:tblStylePr>
    <w:tblStylePr w:type="band1Horz">
      <w:tblPr/>
      <w:tcPr>
        <w:tcBorders>
          <w:top w:val="nil"/>
          <w:left w:val="nil"/>
          <w:bottom w:val="nil"/>
          <w:right w:val="nil"/>
          <w:insideH w:val="nil"/>
          <w:insideV w:val="nil"/>
        </w:tcBorders>
        <w:shd w:val="clear" w:color="auto" w:fill="95ACC5"/>
      </w:tcPr>
    </w:tblStylePr>
  </w:style>
  <w:style w:type="paragraph" w:styleId="Normalwebb">
    <w:name w:val="Normal (Web)"/>
    <w:basedOn w:val="Normal"/>
    <w:uiPriority w:val="99"/>
    <w:semiHidden/>
    <w:unhideWhenUsed/>
    <w:rsid w:val="00573DFD"/>
    <w:rPr>
      <w:rFonts w:ascii="Times New Roman" w:hAnsi="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tabs>
        <w:tab w:val="num" w:pos="1209"/>
      </w:tabs>
      <w:ind w:left="1209" w:hanging="360"/>
      <w:contextualSpacing/>
    </w:pPr>
  </w:style>
  <w:style w:type="paragraph" w:styleId="Numreradlista5">
    <w:name w:val="List Number 5"/>
    <w:basedOn w:val="Normal"/>
    <w:uiPriority w:val="99"/>
    <w:semiHidden/>
    <w:unhideWhenUsed/>
    <w:rsid w:val="00573DFD"/>
    <w:pPr>
      <w:tabs>
        <w:tab w:val="num" w:pos="1492"/>
      </w:tabs>
      <w:ind w:left="1492" w:hanging="360"/>
      <w:contextualSpacing/>
    </w:pPr>
  </w:style>
  <w:style w:type="character" w:customStyle="1" w:styleId="Nmn">
    <w:name w:val="Nämn"/>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Oformateradtabell2">
    <w:name w:val="Plain Table 2"/>
    <w:basedOn w:val="Normaltabell"/>
    <w:uiPriority w:val="42"/>
    <w:rsid w:val="00573DFD"/>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Oformateradtabell3">
    <w:name w:val="Plain Table 3"/>
    <w:basedOn w:val="Normaltabell"/>
    <w:uiPriority w:val="43"/>
    <w:rsid w:val="00573DF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Oformateradtabell5">
    <w:name w:val="Plain Table 5"/>
    <w:basedOn w:val="Normaltabell"/>
    <w:uiPriority w:val="45"/>
    <w:rsid w:val="00573DFD"/>
    <w:tblPr>
      <w:tblStyleRowBandSize w:val="1"/>
      <w:tblStyleColBandSize w:val="1"/>
    </w:tblPr>
    <w:tblStylePr w:type="firstRow">
      <w:rPr>
        <w:rFonts w:ascii="Arial" w:eastAsia="Times New Roman" w:hAnsi="Arial" w:cs="Times New Roman"/>
        <w:i/>
        <w:iCs/>
        <w:sz w:val="26"/>
      </w:rPr>
      <w:tblPr/>
      <w:tcPr>
        <w:tcBorders>
          <w:bottom w:val="single" w:sz="4" w:space="0" w:color="7F7F7F"/>
        </w:tcBorders>
        <w:shd w:val="clear" w:color="auto" w:fill="FFFFFF"/>
      </w:tcPr>
    </w:tblStylePr>
    <w:tblStylePr w:type="lastRow">
      <w:rPr>
        <w:rFonts w:ascii="Arial" w:eastAsia="Times New Roman" w:hAnsi="Arial" w:cs="Times New Roman"/>
        <w:i/>
        <w:iCs/>
        <w:sz w:val="26"/>
      </w:rPr>
      <w:tblPr/>
      <w:tcPr>
        <w:tcBorders>
          <w:top w:val="single" w:sz="4" w:space="0" w:color="7F7F7F"/>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7F7F7F"/>
        </w:tcBorders>
        <w:shd w:val="clear" w:color="auto" w:fill="FFFFFF"/>
      </w:tcPr>
    </w:tblStylePr>
    <w:tblStylePr w:type="lastCol">
      <w:rPr>
        <w:rFonts w:ascii="Arial" w:eastAsia="Times New Roman" w:hAnsi="Arial"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link w:val="Oformateradtext"/>
    <w:uiPriority w:val="99"/>
    <w:semiHidden/>
    <w:rsid w:val="00573DFD"/>
    <w:rPr>
      <w:rFonts w:ascii="Consolas" w:hAnsi="Consolas"/>
      <w:sz w:val="21"/>
      <w:szCs w:val="21"/>
    </w:rPr>
  </w:style>
  <w:style w:type="character" w:customStyle="1" w:styleId="Olstomnmnande">
    <w:name w:val="Olöst omnämnande"/>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tabs>
        <w:tab w:val="num" w:pos="1209"/>
      </w:tabs>
      <w:ind w:left="1209" w:hanging="360"/>
      <w:contextualSpacing/>
    </w:pPr>
  </w:style>
  <w:style w:type="paragraph" w:styleId="Punktlista5">
    <w:name w:val="List Bullet 5"/>
    <w:basedOn w:val="Normal"/>
    <w:uiPriority w:val="99"/>
    <w:semiHidden/>
    <w:unhideWhenUsed/>
    <w:rsid w:val="00573DFD"/>
    <w:pPr>
      <w:tabs>
        <w:tab w:val="num" w:pos="1492"/>
      </w:tabs>
      <w:ind w:left="1492" w:hanging="360"/>
      <w:contextualSpacing/>
    </w:pPr>
  </w:style>
  <w:style w:type="character" w:styleId="Radnummer">
    <w:name w:val="line number"/>
    <w:uiPriority w:val="99"/>
    <w:semiHidden/>
    <w:unhideWhenUsed/>
    <w:rsid w:val="00573DFD"/>
    <w:rPr>
      <w:noProof w:val="0"/>
    </w:rPr>
  </w:style>
  <w:style w:type="character" w:customStyle="1" w:styleId="Rubrik6Char">
    <w:name w:val="Rubrik 6 Char"/>
    <w:link w:val="Rubrik6"/>
    <w:uiPriority w:val="9"/>
    <w:semiHidden/>
    <w:rsid w:val="00573DFD"/>
    <w:rPr>
      <w:rFonts w:ascii="Arial" w:eastAsia="Times New Roman" w:hAnsi="Arial" w:cs="Times New Roman"/>
      <w:color w:val="0D1727"/>
    </w:rPr>
  </w:style>
  <w:style w:type="character" w:customStyle="1" w:styleId="Rubrik7Char">
    <w:name w:val="Rubrik 7 Char"/>
    <w:link w:val="Rubrik7"/>
    <w:uiPriority w:val="9"/>
    <w:semiHidden/>
    <w:rsid w:val="00573DFD"/>
    <w:rPr>
      <w:rFonts w:ascii="Arial" w:eastAsia="Times New Roman" w:hAnsi="Arial" w:cs="Times New Roman"/>
      <w:i/>
      <w:iCs/>
      <w:color w:val="0D1727"/>
    </w:rPr>
  </w:style>
  <w:style w:type="character" w:customStyle="1" w:styleId="Rubrik8Char">
    <w:name w:val="Rubrik 8 Char"/>
    <w:link w:val="Rubrik8"/>
    <w:uiPriority w:val="9"/>
    <w:semiHidden/>
    <w:rsid w:val="00573DFD"/>
    <w:rPr>
      <w:rFonts w:ascii="Arial" w:eastAsia="Times New Roman" w:hAnsi="Arial" w:cs="Times New Roman"/>
      <w:color w:val="272727"/>
      <w:sz w:val="21"/>
      <w:szCs w:val="21"/>
    </w:rPr>
  </w:style>
  <w:style w:type="character" w:customStyle="1" w:styleId="Rubrik9Char">
    <w:name w:val="Rubrik 9 Char"/>
    <w:link w:val="Rubrik9"/>
    <w:uiPriority w:val="9"/>
    <w:semiHidden/>
    <w:rsid w:val="00573DFD"/>
    <w:rPr>
      <w:rFonts w:ascii="Arial" w:eastAsia="Times New Roman" w:hAnsi="Arial" w:cs="Times New Roman"/>
      <w:i/>
      <w:iCs/>
      <w:color w:val="272727"/>
      <w:sz w:val="21"/>
      <w:szCs w:val="21"/>
    </w:rPr>
  </w:style>
  <w:style w:type="table" w:styleId="Rutntstabell1ljus">
    <w:name w:val="Grid Table 1 Light"/>
    <w:basedOn w:val="Normaltabell"/>
    <w:uiPriority w:val="46"/>
    <w:rsid w:val="00573DF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tblPr>
      <w:tblStyleRowBandSize w:val="1"/>
      <w:tblStyleColBandSize w:val="1"/>
      <w:tblBorders>
        <w:top w:val="single" w:sz="4" w:space="0" w:color="85A6D7"/>
        <w:left w:val="single" w:sz="4" w:space="0" w:color="85A6D7"/>
        <w:bottom w:val="single" w:sz="4" w:space="0" w:color="85A6D7"/>
        <w:right w:val="single" w:sz="4" w:space="0" w:color="85A6D7"/>
        <w:insideH w:val="single" w:sz="4" w:space="0" w:color="85A6D7"/>
        <w:insideV w:val="single" w:sz="4" w:space="0" w:color="85A6D7"/>
      </w:tblBorders>
    </w:tblPr>
    <w:tblStylePr w:type="firstRow">
      <w:rPr>
        <w:b/>
        <w:bCs/>
      </w:rPr>
      <w:tblPr/>
      <w:tcPr>
        <w:tcBorders>
          <w:bottom w:val="single" w:sz="12" w:space="0" w:color="4779C3"/>
        </w:tcBorders>
      </w:tcPr>
    </w:tblStylePr>
    <w:tblStylePr w:type="lastRow">
      <w:rPr>
        <w:b/>
        <w:bCs/>
      </w:rPr>
      <w:tblPr/>
      <w:tcPr>
        <w:tcBorders>
          <w:top w:val="double" w:sz="2" w:space="0" w:color="4779C3"/>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tblPr>
      <w:tblStyleRowBandSize w:val="1"/>
      <w:tblStyleColBandSize w:val="1"/>
      <w:tblBorders>
        <w:top w:val="single" w:sz="4" w:space="0" w:color="F2F1EF"/>
        <w:left w:val="single" w:sz="4" w:space="0" w:color="F2F1EF"/>
        <w:bottom w:val="single" w:sz="4" w:space="0" w:color="F2F1EF"/>
        <w:right w:val="single" w:sz="4" w:space="0" w:color="F2F1EF"/>
        <w:insideH w:val="single" w:sz="4" w:space="0" w:color="F2F1EF"/>
        <w:insideV w:val="single" w:sz="4" w:space="0" w:color="F2F1EF"/>
      </w:tblBorders>
    </w:tblPr>
    <w:tblStylePr w:type="firstRow">
      <w:rPr>
        <w:b/>
        <w:bCs/>
      </w:rPr>
      <w:tblPr/>
      <w:tcPr>
        <w:tcBorders>
          <w:bottom w:val="single" w:sz="12" w:space="0" w:color="EBEAE8"/>
        </w:tcBorders>
      </w:tcPr>
    </w:tblStylePr>
    <w:tblStylePr w:type="lastRow">
      <w:rPr>
        <w:b/>
        <w:bCs/>
      </w:rPr>
      <w:tblPr/>
      <w:tcPr>
        <w:tcBorders>
          <w:top w:val="double" w:sz="2" w:space="0" w:color="EBEAE8"/>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tblPr>
      <w:tblStyleRowBandSize w:val="1"/>
      <w:tblStyleColBandSize w:val="1"/>
      <w:tblBorders>
        <w:top w:val="single" w:sz="4" w:space="0" w:color="B0C6DB"/>
        <w:left w:val="single" w:sz="4" w:space="0" w:color="B0C6DB"/>
        <w:bottom w:val="single" w:sz="4" w:space="0" w:color="B0C6DB"/>
        <w:right w:val="single" w:sz="4" w:space="0" w:color="B0C6DB"/>
        <w:insideH w:val="single" w:sz="4" w:space="0" w:color="B0C6DB"/>
        <w:insideV w:val="single" w:sz="4" w:space="0" w:color="B0C6DB"/>
      </w:tblBorders>
    </w:tblPr>
    <w:tblStylePr w:type="firstRow">
      <w:rPr>
        <w:b/>
        <w:bCs/>
      </w:rPr>
      <w:tblPr/>
      <w:tcPr>
        <w:tcBorders>
          <w:bottom w:val="single" w:sz="12" w:space="0" w:color="88A9C9"/>
        </w:tcBorders>
      </w:tcPr>
    </w:tblStylePr>
    <w:tblStylePr w:type="lastRow">
      <w:rPr>
        <w:b/>
        <w:bCs/>
      </w:rPr>
      <w:tblPr/>
      <w:tcPr>
        <w:tcBorders>
          <w:top w:val="double" w:sz="2" w:space="0" w:color="88A9C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tblPr>
      <w:tblStyleRowBandSize w:val="1"/>
      <w:tblStyleColBandSize w:val="1"/>
      <w:tblBorders>
        <w:top w:val="single" w:sz="4" w:space="0" w:color="D8E1E9"/>
        <w:left w:val="single" w:sz="4" w:space="0" w:color="D8E1E9"/>
        <w:bottom w:val="single" w:sz="4" w:space="0" w:color="D8E1E9"/>
        <w:right w:val="single" w:sz="4" w:space="0" w:color="D8E1E9"/>
        <w:insideH w:val="single" w:sz="4" w:space="0" w:color="D8E1E9"/>
        <w:insideV w:val="single" w:sz="4" w:space="0" w:color="D8E1E9"/>
      </w:tblBorders>
    </w:tblPr>
    <w:tblStylePr w:type="firstRow">
      <w:rPr>
        <w:b/>
        <w:bCs/>
      </w:rPr>
      <w:tblPr/>
      <w:tcPr>
        <w:tcBorders>
          <w:bottom w:val="single" w:sz="12" w:space="0" w:color="C5D3DE"/>
        </w:tcBorders>
      </w:tcPr>
    </w:tblStylePr>
    <w:tblStylePr w:type="lastRow">
      <w:rPr>
        <w:b/>
        <w:bCs/>
      </w:rPr>
      <w:tblPr/>
      <w:tcPr>
        <w:tcBorders>
          <w:top w:val="double" w:sz="2" w:space="0" w:color="C5D3DE"/>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tblPr>
      <w:tblStyleRowBandSize w:val="1"/>
      <w:tblStyleColBandSize w:val="1"/>
      <w:tblBorders>
        <w:top w:val="single" w:sz="4" w:space="0" w:color="C7C4BD"/>
        <w:left w:val="single" w:sz="4" w:space="0" w:color="C7C4BD"/>
        <w:bottom w:val="single" w:sz="4" w:space="0" w:color="C7C4BD"/>
        <w:right w:val="single" w:sz="4" w:space="0" w:color="C7C4BD"/>
        <w:insideH w:val="single" w:sz="4" w:space="0" w:color="C7C4BD"/>
        <w:insideV w:val="single" w:sz="4" w:space="0" w:color="C7C4BD"/>
      </w:tblBorders>
    </w:tblPr>
    <w:tblStylePr w:type="firstRow">
      <w:rPr>
        <w:b/>
        <w:bCs/>
      </w:rPr>
      <w:tblPr/>
      <w:tcPr>
        <w:tcBorders>
          <w:bottom w:val="single" w:sz="12" w:space="0" w:color="ACA69C"/>
        </w:tcBorders>
      </w:tcPr>
    </w:tblStylePr>
    <w:tblStylePr w:type="lastRow">
      <w:rPr>
        <w:b/>
        <w:bCs/>
      </w:rPr>
      <w:tblPr/>
      <w:tcPr>
        <w:tcBorders>
          <w:top w:val="double" w:sz="2" w:space="0" w:color="ACA69C"/>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tblPr>
      <w:tblStyleRowBandSize w:val="1"/>
      <w:tblStyleColBandSize w:val="1"/>
      <w:tblBorders>
        <w:top w:val="single" w:sz="4" w:space="0" w:color="F2F5F8"/>
        <w:left w:val="single" w:sz="4" w:space="0" w:color="F2F5F8"/>
        <w:bottom w:val="single" w:sz="4" w:space="0" w:color="F2F5F8"/>
        <w:right w:val="single" w:sz="4" w:space="0" w:color="F2F5F8"/>
        <w:insideH w:val="single" w:sz="4" w:space="0" w:color="F2F5F8"/>
        <w:insideV w:val="single" w:sz="4" w:space="0" w:color="F2F5F8"/>
      </w:tblBorders>
    </w:tblPr>
    <w:tblStylePr w:type="firstRow">
      <w:rPr>
        <w:b/>
        <w:bCs/>
      </w:rPr>
      <w:tblPr/>
      <w:tcPr>
        <w:tcBorders>
          <w:bottom w:val="single" w:sz="12" w:space="0" w:color="ECF0F4"/>
        </w:tcBorders>
      </w:tcPr>
    </w:tblStylePr>
    <w:tblStylePr w:type="lastRow">
      <w:rPr>
        <w:b/>
        <w:bCs/>
      </w:rPr>
      <w:tblPr/>
      <w:tcPr>
        <w:tcBorders>
          <w:top w:val="double" w:sz="2" w:space="0" w:color="ECF0F4"/>
        </w:tcBorders>
      </w:tcPr>
    </w:tblStylePr>
    <w:tblStylePr w:type="firstCol">
      <w:rPr>
        <w:b/>
        <w:bCs/>
      </w:rPr>
    </w:tblStylePr>
    <w:tblStylePr w:type="lastCol">
      <w:rPr>
        <w:b/>
        <w:bCs/>
      </w:rPr>
    </w:tblStylePr>
  </w:style>
  <w:style w:type="table" w:styleId="Rutntstabell2">
    <w:name w:val="Grid Table 2"/>
    <w:basedOn w:val="Normaltabell"/>
    <w:uiPriority w:val="47"/>
    <w:rsid w:val="00573DFD"/>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Rutntstabell2dekorfrg1">
    <w:name w:val="Grid Table 2 Accent 1"/>
    <w:basedOn w:val="Normaltabell"/>
    <w:uiPriority w:val="47"/>
    <w:rsid w:val="00573DFD"/>
    <w:tblPr>
      <w:tblStyleRowBandSize w:val="1"/>
      <w:tblStyleColBandSize w:val="1"/>
      <w:tblBorders>
        <w:top w:val="single" w:sz="2" w:space="0" w:color="4779C3"/>
        <w:bottom w:val="single" w:sz="2" w:space="0" w:color="4779C3"/>
        <w:insideH w:val="single" w:sz="2" w:space="0" w:color="4779C3"/>
        <w:insideV w:val="single" w:sz="2" w:space="0" w:color="4779C3"/>
      </w:tblBorders>
    </w:tblPr>
    <w:tblStylePr w:type="firstRow">
      <w:rPr>
        <w:b/>
        <w:bCs/>
      </w:rPr>
      <w:tblPr/>
      <w:tcPr>
        <w:tcBorders>
          <w:top w:val="nil"/>
          <w:bottom w:val="single" w:sz="12" w:space="0" w:color="4779C3"/>
          <w:insideH w:val="nil"/>
          <w:insideV w:val="nil"/>
        </w:tcBorders>
        <w:shd w:val="clear" w:color="auto" w:fill="FFFFFF"/>
      </w:tcPr>
    </w:tblStylePr>
    <w:tblStylePr w:type="lastRow">
      <w:rPr>
        <w:b/>
        <w:bCs/>
      </w:rPr>
      <w:tblPr/>
      <w:tcPr>
        <w:tcBorders>
          <w:top w:val="double" w:sz="2" w:space="0" w:color="4779C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1D2EB"/>
      </w:tcPr>
    </w:tblStylePr>
    <w:tblStylePr w:type="band1Horz">
      <w:tblPr/>
      <w:tcPr>
        <w:shd w:val="clear" w:color="auto" w:fill="C1D2EB"/>
      </w:tcPr>
    </w:tblStylePr>
  </w:style>
  <w:style w:type="table" w:styleId="Rutntstabell2dekorfrg2">
    <w:name w:val="Grid Table 2 Accent 2"/>
    <w:basedOn w:val="Normaltabell"/>
    <w:uiPriority w:val="47"/>
    <w:rsid w:val="00573DFD"/>
    <w:tblPr>
      <w:tblStyleRowBandSize w:val="1"/>
      <w:tblStyleColBandSize w:val="1"/>
      <w:tblBorders>
        <w:top w:val="single" w:sz="2" w:space="0" w:color="EBEAE8"/>
        <w:bottom w:val="single" w:sz="2" w:space="0" w:color="EBEAE8"/>
        <w:insideH w:val="single" w:sz="2" w:space="0" w:color="EBEAE8"/>
        <w:insideV w:val="single" w:sz="2" w:space="0" w:color="EBEAE8"/>
      </w:tblBorders>
    </w:tblPr>
    <w:tblStylePr w:type="firstRow">
      <w:rPr>
        <w:b/>
        <w:bCs/>
      </w:rPr>
      <w:tblPr/>
      <w:tcPr>
        <w:tcBorders>
          <w:top w:val="nil"/>
          <w:bottom w:val="single" w:sz="12" w:space="0" w:color="EBEAE8"/>
          <w:insideH w:val="nil"/>
          <w:insideV w:val="nil"/>
        </w:tcBorders>
        <w:shd w:val="clear" w:color="auto" w:fill="FFFFFF"/>
      </w:tcPr>
    </w:tblStylePr>
    <w:tblStylePr w:type="lastRow">
      <w:rPr>
        <w:b/>
        <w:bCs/>
      </w:rPr>
      <w:tblPr/>
      <w:tcPr>
        <w:tcBorders>
          <w:top w:val="double" w:sz="2" w:space="0" w:color="EBEAE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8F8F7"/>
      </w:tcPr>
    </w:tblStylePr>
    <w:tblStylePr w:type="band1Horz">
      <w:tblPr/>
      <w:tcPr>
        <w:shd w:val="clear" w:color="auto" w:fill="F8F8F7"/>
      </w:tcPr>
    </w:tblStylePr>
  </w:style>
  <w:style w:type="table" w:styleId="Rutntstabell2dekorfrg3">
    <w:name w:val="Grid Table 2 Accent 3"/>
    <w:basedOn w:val="Normaltabell"/>
    <w:uiPriority w:val="47"/>
    <w:rsid w:val="00573DFD"/>
    <w:tblPr>
      <w:tblStyleRowBandSize w:val="1"/>
      <w:tblStyleColBandSize w:val="1"/>
      <w:tblBorders>
        <w:top w:val="single" w:sz="2" w:space="0" w:color="88A9C9"/>
        <w:bottom w:val="single" w:sz="2" w:space="0" w:color="88A9C9"/>
        <w:insideH w:val="single" w:sz="2" w:space="0" w:color="88A9C9"/>
        <w:insideV w:val="single" w:sz="2" w:space="0" w:color="88A9C9"/>
      </w:tblBorders>
    </w:tblPr>
    <w:tblStylePr w:type="firstRow">
      <w:rPr>
        <w:b/>
        <w:bCs/>
      </w:rPr>
      <w:tblPr/>
      <w:tcPr>
        <w:tcBorders>
          <w:top w:val="nil"/>
          <w:bottom w:val="single" w:sz="12" w:space="0" w:color="88A9C9"/>
          <w:insideH w:val="nil"/>
          <w:insideV w:val="nil"/>
        </w:tcBorders>
        <w:shd w:val="clear" w:color="auto" w:fill="FFFFFF"/>
      </w:tcPr>
    </w:tblStylePr>
    <w:tblStylePr w:type="lastRow">
      <w:rPr>
        <w:b/>
        <w:bCs/>
      </w:rPr>
      <w:tblPr/>
      <w:tcPr>
        <w:tcBorders>
          <w:top w:val="double" w:sz="2" w:space="0" w:color="88A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7E2ED"/>
      </w:tcPr>
    </w:tblStylePr>
    <w:tblStylePr w:type="band1Horz">
      <w:tblPr/>
      <w:tcPr>
        <w:shd w:val="clear" w:color="auto" w:fill="D7E2ED"/>
      </w:tcPr>
    </w:tblStylePr>
  </w:style>
  <w:style w:type="table" w:styleId="Rutntstabell2dekorfrg4">
    <w:name w:val="Grid Table 2 Accent 4"/>
    <w:basedOn w:val="Normaltabell"/>
    <w:uiPriority w:val="47"/>
    <w:rsid w:val="00573DFD"/>
    <w:tblPr>
      <w:tblStyleRowBandSize w:val="1"/>
      <w:tblStyleColBandSize w:val="1"/>
      <w:tblBorders>
        <w:top w:val="single" w:sz="2" w:space="0" w:color="C5D3DE"/>
        <w:bottom w:val="single" w:sz="2" w:space="0" w:color="C5D3DE"/>
        <w:insideH w:val="single" w:sz="2" w:space="0" w:color="C5D3DE"/>
        <w:insideV w:val="single" w:sz="2" w:space="0" w:color="C5D3DE"/>
      </w:tblBorders>
    </w:tblPr>
    <w:tblStylePr w:type="firstRow">
      <w:rPr>
        <w:b/>
        <w:bCs/>
      </w:rPr>
      <w:tblPr/>
      <w:tcPr>
        <w:tcBorders>
          <w:top w:val="nil"/>
          <w:bottom w:val="single" w:sz="12" w:space="0" w:color="C5D3DE"/>
          <w:insideH w:val="nil"/>
          <w:insideV w:val="nil"/>
        </w:tcBorders>
        <w:shd w:val="clear" w:color="auto" w:fill="FFFFFF"/>
      </w:tcPr>
    </w:tblStylePr>
    <w:tblStylePr w:type="lastRow">
      <w:rPr>
        <w:b/>
        <w:bCs/>
      </w:rPr>
      <w:tblPr/>
      <w:tcPr>
        <w:tcBorders>
          <w:top w:val="double" w:sz="2" w:space="0" w:color="C5D3D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BF0F4"/>
      </w:tcPr>
    </w:tblStylePr>
    <w:tblStylePr w:type="band1Horz">
      <w:tblPr/>
      <w:tcPr>
        <w:shd w:val="clear" w:color="auto" w:fill="EBF0F4"/>
      </w:tcPr>
    </w:tblStylePr>
  </w:style>
  <w:style w:type="table" w:styleId="Rutntstabell2dekorfrg5">
    <w:name w:val="Grid Table 2 Accent 5"/>
    <w:basedOn w:val="Normaltabell"/>
    <w:uiPriority w:val="47"/>
    <w:rsid w:val="00573DFD"/>
    <w:tblPr>
      <w:tblStyleRowBandSize w:val="1"/>
      <w:tblStyleColBandSize w:val="1"/>
      <w:tblBorders>
        <w:top w:val="single" w:sz="2" w:space="0" w:color="ACA69C"/>
        <w:bottom w:val="single" w:sz="2" w:space="0" w:color="ACA69C"/>
        <w:insideH w:val="single" w:sz="2" w:space="0" w:color="ACA69C"/>
        <w:insideV w:val="single" w:sz="2" w:space="0" w:color="ACA69C"/>
      </w:tblBorders>
    </w:tblPr>
    <w:tblStylePr w:type="firstRow">
      <w:rPr>
        <w:b/>
        <w:bCs/>
      </w:rPr>
      <w:tblPr/>
      <w:tcPr>
        <w:tcBorders>
          <w:top w:val="nil"/>
          <w:bottom w:val="single" w:sz="12" w:space="0" w:color="ACA69C"/>
          <w:insideH w:val="nil"/>
          <w:insideV w:val="nil"/>
        </w:tcBorders>
        <w:shd w:val="clear" w:color="auto" w:fill="FFFFFF"/>
      </w:tcPr>
    </w:tblStylePr>
    <w:tblStylePr w:type="lastRow">
      <w:rPr>
        <w:b/>
        <w:bCs/>
      </w:rPr>
      <w:tblPr/>
      <w:tcPr>
        <w:tcBorders>
          <w:top w:val="double" w:sz="2" w:space="0" w:color="ACA69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3E1DE"/>
      </w:tcPr>
    </w:tblStylePr>
    <w:tblStylePr w:type="band1Horz">
      <w:tblPr/>
      <w:tcPr>
        <w:shd w:val="clear" w:color="auto" w:fill="E3E1DE"/>
      </w:tcPr>
    </w:tblStylePr>
  </w:style>
  <w:style w:type="table" w:styleId="Rutntstabell2dekorfrg6">
    <w:name w:val="Grid Table 2 Accent 6"/>
    <w:basedOn w:val="Normaltabell"/>
    <w:uiPriority w:val="47"/>
    <w:rsid w:val="00573DFD"/>
    <w:tblPr>
      <w:tblStyleRowBandSize w:val="1"/>
      <w:tblStyleColBandSize w:val="1"/>
      <w:tblBorders>
        <w:top w:val="single" w:sz="2" w:space="0" w:color="ECF0F4"/>
        <w:bottom w:val="single" w:sz="2" w:space="0" w:color="ECF0F4"/>
        <w:insideH w:val="single" w:sz="2" w:space="0" w:color="ECF0F4"/>
        <w:insideV w:val="single" w:sz="2" w:space="0" w:color="ECF0F4"/>
      </w:tblBorders>
    </w:tblPr>
    <w:tblStylePr w:type="firstRow">
      <w:rPr>
        <w:b/>
        <w:bCs/>
      </w:rPr>
      <w:tblPr/>
      <w:tcPr>
        <w:tcBorders>
          <w:top w:val="nil"/>
          <w:bottom w:val="single" w:sz="12" w:space="0" w:color="ECF0F4"/>
          <w:insideH w:val="nil"/>
          <w:insideV w:val="nil"/>
        </w:tcBorders>
        <w:shd w:val="clear" w:color="auto" w:fill="FFFFFF"/>
      </w:tcPr>
    </w:tblStylePr>
    <w:tblStylePr w:type="lastRow">
      <w:rPr>
        <w:b/>
        <w:bCs/>
      </w:rPr>
      <w:tblPr/>
      <w:tcPr>
        <w:tcBorders>
          <w:top w:val="double" w:sz="2" w:space="0" w:color="ECF0F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8FAFB"/>
      </w:tcPr>
    </w:tblStylePr>
    <w:tblStylePr w:type="band1Horz">
      <w:tblPr/>
      <w:tcPr>
        <w:shd w:val="clear" w:color="auto" w:fill="F8FAFB"/>
      </w:tcPr>
    </w:tblStylePr>
  </w:style>
  <w:style w:type="table" w:styleId="Rutntstabell3">
    <w:name w:val="Grid Table 3"/>
    <w:basedOn w:val="Normaltabell"/>
    <w:uiPriority w:val="48"/>
    <w:rsid w:val="00573DFD"/>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Rutntstabell3dekorfrg1">
    <w:name w:val="Grid Table 3 Accent 1"/>
    <w:basedOn w:val="Normaltabell"/>
    <w:uiPriority w:val="48"/>
    <w:rsid w:val="00573DFD"/>
    <w:tblPr>
      <w:tblStyleRowBandSize w:val="1"/>
      <w:tblStyleColBandSize w:val="1"/>
      <w:tblBorders>
        <w:top w:val="single" w:sz="4" w:space="0" w:color="4779C3"/>
        <w:left w:val="single" w:sz="4" w:space="0" w:color="4779C3"/>
        <w:bottom w:val="single" w:sz="4" w:space="0" w:color="4779C3"/>
        <w:right w:val="single" w:sz="4" w:space="0" w:color="4779C3"/>
        <w:insideH w:val="single" w:sz="4" w:space="0" w:color="4779C3"/>
        <w:insideV w:val="single" w:sz="4" w:space="0" w:color="4779C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1D2EB"/>
      </w:tcPr>
    </w:tblStylePr>
    <w:tblStylePr w:type="band1Horz">
      <w:tblPr/>
      <w:tcPr>
        <w:shd w:val="clear" w:color="auto" w:fill="C1D2EB"/>
      </w:tcPr>
    </w:tblStylePr>
    <w:tblStylePr w:type="neCell">
      <w:tblPr/>
      <w:tcPr>
        <w:tcBorders>
          <w:bottom w:val="single" w:sz="4" w:space="0" w:color="4779C3"/>
        </w:tcBorders>
      </w:tcPr>
    </w:tblStylePr>
    <w:tblStylePr w:type="nwCell">
      <w:tblPr/>
      <w:tcPr>
        <w:tcBorders>
          <w:bottom w:val="single" w:sz="4" w:space="0" w:color="4779C3"/>
        </w:tcBorders>
      </w:tcPr>
    </w:tblStylePr>
    <w:tblStylePr w:type="seCell">
      <w:tblPr/>
      <w:tcPr>
        <w:tcBorders>
          <w:top w:val="single" w:sz="4" w:space="0" w:color="4779C3"/>
        </w:tcBorders>
      </w:tcPr>
    </w:tblStylePr>
    <w:tblStylePr w:type="swCell">
      <w:tblPr/>
      <w:tcPr>
        <w:tcBorders>
          <w:top w:val="single" w:sz="4" w:space="0" w:color="4779C3"/>
        </w:tcBorders>
      </w:tcPr>
    </w:tblStylePr>
  </w:style>
  <w:style w:type="table" w:styleId="Rutntstabell3dekorfrg2">
    <w:name w:val="Grid Table 3 Accent 2"/>
    <w:basedOn w:val="Normaltabell"/>
    <w:uiPriority w:val="48"/>
    <w:rsid w:val="00573DFD"/>
    <w:tblPr>
      <w:tblStyleRowBandSize w:val="1"/>
      <w:tblStyleColBandSize w:val="1"/>
      <w:tblBorders>
        <w:top w:val="single" w:sz="4" w:space="0" w:color="EBEAE8"/>
        <w:left w:val="single" w:sz="4" w:space="0" w:color="EBEAE8"/>
        <w:bottom w:val="single" w:sz="4" w:space="0" w:color="EBEAE8"/>
        <w:right w:val="single" w:sz="4" w:space="0" w:color="EBEAE8"/>
        <w:insideH w:val="single" w:sz="4" w:space="0" w:color="EBEAE8"/>
        <w:insideV w:val="single" w:sz="4" w:space="0" w:color="EBEAE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8F8F7"/>
      </w:tcPr>
    </w:tblStylePr>
    <w:tblStylePr w:type="band1Horz">
      <w:tblPr/>
      <w:tcPr>
        <w:shd w:val="clear" w:color="auto" w:fill="F8F8F7"/>
      </w:tcPr>
    </w:tblStylePr>
    <w:tblStylePr w:type="neCell">
      <w:tblPr/>
      <w:tcPr>
        <w:tcBorders>
          <w:bottom w:val="single" w:sz="4" w:space="0" w:color="EBEAE8"/>
        </w:tcBorders>
      </w:tcPr>
    </w:tblStylePr>
    <w:tblStylePr w:type="nwCell">
      <w:tblPr/>
      <w:tcPr>
        <w:tcBorders>
          <w:bottom w:val="single" w:sz="4" w:space="0" w:color="EBEAE8"/>
        </w:tcBorders>
      </w:tcPr>
    </w:tblStylePr>
    <w:tblStylePr w:type="seCell">
      <w:tblPr/>
      <w:tcPr>
        <w:tcBorders>
          <w:top w:val="single" w:sz="4" w:space="0" w:color="EBEAE8"/>
        </w:tcBorders>
      </w:tcPr>
    </w:tblStylePr>
    <w:tblStylePr w:type="swCell">
      <w:tblPr/>
      <w:tcPr>
        <w:tcBorders>
          <w:top w:val="single" w:sz="4" w:space="0" w:color="EBEAE8"/>
        </w:tcBorders>
      </w:tcPr>
    </w:tblStylePr>
  </w:style>
  <w:style w:type="table" w:styleId="Rutntstabell3dekorfrg3">
    <w:name w:val="Grid Table 3 Accent 3"/>
    <w:basedOn w:val="Normaltabell"/>
    <w:uiPriority w:val="48"/>
    <w:rsid w:val="00573DFD"/>
    <w:tblPr>
      <w:tblStyleRowBandSize w:val="1"/>
      <w:tblStyleColBandSize w:val="1"/>
      <w:tblBorders>
        <w:top w:val="single" w:sz="4" w:space="0" w:color="88A9C9"/>
        <w:left w:val="single" w:sz="4" w:space="0" w:color="88A9C9"/>
        <w:bottom w:val="single" w:sz="4" w:space="0" w:color="88A9C9"/>
        <w:right w:val="single" w:sz="4" w:space="0" w:color="88A9C9"/>
        <w:insideH w:val="single" w:sz="4" w:space="0" w:color="88A9C9"/>
        <w:insideV w:val="single" w:sz="4" w:space="0" w:color="88A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7E2ED"/>
      </w:tcPr>
    </w:tblStylePr>
    <w:tblStylePr w:type="band1Horz">
      <w:tblPr/>
      <w:tcPr>
        <w:shd w:val="clear" w:color="auto" w:fill="D7E2ED"/>
      </w:tcPr>
    </w:tblStylePr>
    <w:tblStylePr w:type="neCell">
      <w:tblPr/>
      <w:tcPr>
        <w:tcBorders>
          <w:bottom w:val="single" w:sz="4" w:space="0" w:color="88A9C9"/>
        </w:tcBorders>
      </w:tcPr>
    </w:tblStylePr>
    <w:tblStylePr w:type="nwCell">
      <w:tblPr/>
      <w:tcPr>
        <w:tcBorders>
          <w:bottom w:val="single" w:sz="4" w:space="0" w:color="88A9C9"/>
        </w:tcBorders>
      </w:tcPr>
    </w:tblStylePr>
    <w:tblStylePr w:type="seCell">
      <w:tblPr/>
      <w:tcPr>
        <w:tcBorders>
          <w:top w:val="single" w:sz="4" w:space="0" w:color="88A9C9"/>
        </w:tcBorders>
      </w:tcPr>
    </w:tblStylePr>
    <w:tblStylePr w:type="swCell">
      <w:tblPr/>
      <w:tcPr>
        <w:tcBorders>
          <w:top w:val="single" w:sz="4" w:space="0" w:color="88A9C9"/>
        </w:tcBorders>
      </w:tcPr>
    </w:tblStylePr>
  </w:style>
  <w:style w:type="table" w:styleId="Rutntstabell3dekorfrg4">
    <w:name w:val="Grid Table 3 Accent 4"/>
    <w:basedOn w:val="Normaltabell"/>
    <w:uiPriority w:val="48"/>
    <w:rsid w:val="00573DFD"/>
    <w:tblPr>
      <w:tblStyleRowBandSize w:val="1"/>
      <w:tblStyleColBandSize w:val="1"/>
      <w:tblBorders>
        <w:top w:val="single" w:sz="4" w:space="0" w:color="C5D3DE"/>
        <w:left w:val="single" w:sz="4" w:space="0" w:color="C5D3DE"/>
        <w:bottom w:val="single" w:sz="4" w:space="0" w:color="C5D3DE"/>
        <w:right w:val="single" w:sz="4" w:space="0" w:color="C5D3DE"/>
        <w:insideH w:val="single" w:sz="4" w:space="0" w:color="C5D3DE"/>
        <w:insideV w:val="single" w:sz="4" w:space="0" w:color="C5D3D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BF0F4"/>
      </w:tcPr>
    </w:tblStylePr>
    <w:tblStylePr w:type="band1Horz">
      <w:tblPr/>
      <w:tcPr>
        <w:shd w:val="clear" w:color="auto" w:fill="EBF0F4"/>
      </w:tcPr>
    </w:tblStylePr>
    <w:tblStylePr w:type="neCell">
      <w:tblPr/>
      <w:tcPr>
        <w:tcBorders>
          <w:bottom w:val="single" w:sz="4" w:space="0" w:color="C5D3DE"/>
        </w:tcBorders>
      </w:tcPr>
    </w:tblStylePr>
    <w:tblStylePr w:type="nwCell">
      <w:tblPr/>
      <w:tcPr>
        <w:tcBorders>
          <w:bottom w:val="single" w:sz="4" w:space="0" w:color="C5D3DE"/>
        </w:tcBorders>
      </w:tcPr>
    </w:tblStylePr>
    <w:tblStylePr w:type="seCell">
      <w:tblPr/>
      <w:tcPr>
        <w:tcBorders>
          <w:top w:val="single" w:sz="4" w:space="0" w:color="C5D3DE"/>
        </w:tcBorders>
      </w:tcPr>
    </w:tblStylePr>
    <w:tblStylePr w:type="swCell">
      <w:tblPr/>
      <w:tcPr>
        <w:tcBorders>
          <w:top w:val="single" w:sz="4" w:space="0" w:color="C5D3DE"/>
        </w:tcBorders>
      </w:tcPr>
    </w:tblStylePr>
  </w:style>
  <w:style w:type="table" w:styleId="Rutntstabell3dekorfrg5">
    <w:name w:val="Grid Table 3 Accent 5"/>
    <w:basedOn w:val="Normaltabell"/>
    <w:uiPriority w:val="48"/>
    <w:rsid w:val="00573DFD"/>
    <w:tblPr>
      <w:tblStyleRowBandSize w:val="1"/>
      <w:tblStyleColBandSize w:val="1"/>
      <w:tblBorders>
        <w:top w:val="single" w:sz="4" w:space="0" w:color="ACA69C"/>
        <w:left w:val="single" w:sz="4" w:space="0" w:color="ACA69C"/>
        <w:bottom w:val="single" w:sz="4" w:space="0" w:color="ACA69C"/>
        <w:right w:val="single" w:sz="4" w:space="0" w:color="ACA69C"/>
        <w:insideH w:val="single" w:sz="4" w:space="0" w:color="ACA69C"/>
        <w:insideV w:val="single" w:sz="4" w:space="0" w:color="ACA69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3E1DE"/>
      </w:tcPr>
    </w:tblStylePr>
    <w:tblStylePr w:type="band1Horz">
      <w:tblPr/>
      <w:tcPr>
        <w:shd w:val="clear" w:color="auto" w:fill="E3E1DE"/>
      </w:tcPr>
    </w:tblStylePr>
    <w:tblStylePr w:type="neCell">
      <w:tblPr/>
      <w:tcPr>
        <w:tcBorders>
          <w:bottom w:val="single" w:sz="4" w:space="0" w:color="ACA69C"/>
        </w:tcBorders>
      </w:tcPr>
    </w:tblStylePr>
    <w:tblStylePr w:type="nwCell">
      <w:tblPr/>
      <w:tcPr>
        <w:tcBorders>
          <w:bottom w:val="single" w:sz="4" w:space="0" w:color="ACA69C"/>
        </w:tcBorders>
      </w:tcPr>
    </w:tblStylePr>
    <w:tblStylePr w:type="seCell">
      <w:tblPr/>
      <w:tcPr>
        <w:tcBorders>
          <w:top w:val="single" w:sz="4" w:space="0" w:color="ACA69C"/>
        </w:tcBorders>
      </w:tcPr>
    </w:tblStylePr>
    <w:tblStylePr w:type="swCell">
      <w:tblPr/>
      <w:tcPr>
        <w:tcBorders>
          <w:top w:val="single" w:sz="4" w:space="0" w:color="ACA69C"/>
        </w:tcBorders>
      </w:tcPr>
    </w:tblStylePr>
  </w:style>
  <w:style w:type="table" w:styleId="Rutntstabell3dekorfrg6">
    <w:name w:val="Grid Table 3 Accent 6"/>
    <w:basedOn w:val="Normaltabell"/>
    <w:uiPriority w:val="48"/>
    <w:rsid w:val="00573DFD"/>
    <w:tblPr>
      <w:tblStyleRowBandSize w:val="1"/>
      <w:tblStyleColBandSize w:val="1"/>
      <w:tblBorders>
        <w:top w:val="single" w:sz="4" w:space="0" w:color="ECF0F4"/>
        <w:left w:val="single" w:sz="4" w:space="0" w:color="ECF0F4"/>
        <w:bottom w:val="single" w:sz="4" w:space="0" w:color="ECF0F4"/>
        <w:right w:val="single" w:sz="4" w:space="0" w:color="ECF0F4"/>
        <w:insideH w:val="single" w:sz="4" w:space="0" w:color="ECF0F4"/>
        <w:insideV w:val="single" w:sz="4" w:space="0" w:color="ECF0F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8FAFB"/>
      </w:tcPr>
    </w:tblStylePr>
    <w:tblStylePr w:type="band1Horz">
      <w:tblPr/>
      <w:tcPr>
        <w:shd w:val="clear" w:color="auto" w:fill="F8FAFB"/>
      </w:tcPr>
    </w:tblStylePr>
    <w:tblStylePr w:type="neCell">
      <w:tblPr/>
      <w:tcPr>
        <w:tcBorders>
          <w:bottom w:val="single" w:sz="4" w:space="0" w:color="ECF0F4"/>
        </w:tcBorders>
      </w:tcPr>
    </w:tblStylePr>
    <w:tblStylePr w:type="nwCell">
      <w:tblPr/>
      <w:tcPr>
        <w:tcBorders>
          <w:bottom w:val="single" w:sz="4" w:space="0" w:color="ECF0F4"/>
        </w:tcBorders>
      </w:tcPr>
    </w:tblStylePr>
    <w:tblStylePr w:type="seCell">
      <w:tblPr/>
      <w:tcPr>
        <w:tcBorders>
          <w:top w:val="single" w:sz="4" w:space="0" w:color="ECF0F4"/>
        </w:tcBorders>
      </w:tcPr>
    </w:tblStylePr>
    <w:tblStylePr w:type="swCell">
      <w:tblPr/>
      <w:tcPr>
        <w:tcBorders>
          <w:top w:val="single" w:sz="4" w:space="0" w:color="ECF0F4"/>
        </w:tcBorders>
      </w:tcPr>
    </w:tblStylePr>
  </w:style>
  <w:style w:type="table" w:styleId="Rutntstabell4">
    <w:name w:val="Grid Table 4"/>
    <w:basedOn w:val="Normaltabell"/>
    <w:uiPriority w:val="49"/>
    <w:rsid w:val="00573DFD"/>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Rutntstabell4dekorfrg1">
    <w:name w:val="Grid Table 4 Accent 1"/>
    <w:basedOn w:val="Normaltabell"/>
    <w:uiPriority w:val="49"/>
    <w:rsid w:val="00573DFD"/>
    <w:tblPr>
      <w:tblStyleRowBandSize w:val="1"/>
      <w:tblStyleColBandSize w:val="1"/>
      <w:tblBorders>
        <w:top w:val="single" w:sz="4" w:space="0" w:color="4779C3"/>
        <w:left w:val="single" w:sz="4" w:space="0" w:color="4779C3"/>
        <w:bottom w:val="single" w:sz="4" w:space="0" w:color="4779C3"/>
        <w:right w:val="single" w:sz="4" w:space="0" w:color="4779C3"/>
        <w:insideH w:val="single" w:sz="4" w:space="0" w:color="4779C3"/>
        <w:insideV w:val="single" w:sz="4" w:space="0" w:color="4779C3"/>
      </w:tblBorders>
    </w:tblPr>
    <w:tblStylePr w:type="firstRow">
      <w:rPr>
        <w:b/>
        <w:bCs/>
        <w:color w:val="FFFFFF"/>
      </w:rPr>
      <w:tblPr/>
      <w:tcPr>
        <w:tcBorders>
          <w:top w:val="single" w:sz="4" w:space="0" w:color="1A3050"/>
          <w:left w:val="single" w:sz="4" w:space="0" w:color="1A3050"/>
          <w:bottom w:val="single" w:sz="4" w:space="0" w:color="1A3050"/>
          <w:right w:val="single" w:sz="4" w:space="0" w:color="1A3050"/>
          <w:insideH w:val="nil"/>
          <w:insideV w:val="nil"/>
        </w:tcBorders>
        <w:shd w:val="clear" w:color="auto" w:fill="1A3050"/>
      </w:tcPr>
    </w:tblStylePr>
    <w:tblStylePr w:type="lastRow">
      <w:rPr>
        <w:b/>
        <w:bCs/>
      </w:rPr>
      <w:tblPr/>
      <w:tcPr>
        <w:tcBorders>
          <w:top w:val="double" w:sz="4" w:space="0" w:color="1A3050"/>
        </w:tcBorders>
      </w:tcPr>
    </w:tblStylePr>
    <w:tblStylePr w:type="firstCol">
      <w:rPr>
        <w:b/>
        <w:bCs/>
      </w:rPr>
    </w:tblStylePr>
    <w:tblStylePr w:type="lastCol">
      <w:rPr>
        <w:b/>
        <w:bCs/>
      </w:rPr>
    </w:tblStylePr>
    <w:tblStylePr w:type="band1Vert">
      <w:tblPr/>
      <w:tcPr>
        <w:shd w:val="clear" w:color="auto" w:fill="C1D2EB"/>
      </w:tcPr>
    </w:tblStylePr>
    <w:tblStylePr w:type="band1Horz">
      <w:tblPr/>
      <w:tcPr>
        <w:shd w:val="clear" w:color="auto" w:fill="C1D2EB"/>
      </w:tcPr>
    </w:tblStylePr>
  </w:style>
  <w:style w:type="table" w:styleId="Rutntstabell4dekorfrg2">
    <w:name w:val="Grid Table 4 Accent 2"/>
    <w:basedOn w:val="Normaltabell"/>
    <w:uiPriority w:val="49"/>
    <w:rsid w:val="00573DFD"/>
    <w:tblPr>
      <w:tblStyleRowBandSize w:val="1"/>
      <w:tblStyleColBandSize w:val="1"/>
      <w:tblBorders>
        <w:top w:val="single" w:sz="4" w:space="0" w:color="EBEAE8"/>
        <w:left w:val="single" w:sz="4" w:space="0" w:color="EBEAE8"/>
        <w:bottom w:val="single" w:sz="4" w:space="0" w:color="EBEAE8"/>
        <w:right w:val="single" w:sz="4" w:space="0" w:color="EBEAE8"/>
        <w:insideH w:val="single" w:sz="4" w:space="0" w:color="EBEAE8"/>
        <w:insideV w:val="single" w:sz="4" w:space="0" w:color="EBEAE8"/>
      </w:tblBorders>
    </w:tblPr>
    <w:tblStylePr w:type="firstRow">
      <w:rPr>
        <w:b/>
        <w:bCs/>
        <w:color w:val="FFFFFF"/>
      </w:rPr>
      <w:tblPr/>
      <w:tcPr>
        <w:tcBorders>
          <w:top w:val="single" w:sz="4" w:space="0" w:color="DFDDD9"/>
          <w:left w:val="single" w:sz="4" w:space="0" w:color="DFDDD9"/>
          <w:bottom w:val="single" w:sz="4" w:space="0" w:color="DFDDD9"/>
          <w:right w:val="single" w:sz="4" w:space="0" w:color="DFDDD9"/>
          <w:insideH w:val="nil"/>
          <w:insideV w:val="nil"/>
        </w:tcBorders>
        <w:shd w:val="clear" w:color="auto" w:fill="DFDDD9"/>
      </w:tcPr>
    </w:tblStylePr>
    <w:tblStylePr w:type="lastRow">
      <w:rPr>
        <w:b/>
        <w:bCs/>
      </w:rPr>
      <w:tblPr/>
      <w:tcPr>
        <w:tcBorders>
          <w:top w:val="double" w:sz="4" w:space="0" w:color="DFDDD9"/>
        </w:tcBorders>
      </w:tcPr>
    </w:tblStylePr>
    <w:tblStylePr w:type="firstCol">
      <w:rPr>
        <w:b/>
        <w:bCs/>
      </w:rPr>
    </w:tblStylePr>
    <w:tblStylePr w:type="lastCol">
      <w:rPr>
        <w:b/>
        <w:bCs/>
      </w:rPr>
    </w:tblStylePr>
    <w:tblStylePr w:type="band1Vert">
      <w:tblPr/>
      <w:tcPr>
        <w:shd w:val="clear" w:color="auto" w:fill="F8F8F7"/>
      </w:tcPr>
    </w:tblStylePr>
    <w:tblStylePr w:type="band1Horz">
      <w:tblPr/>
      <w:tcPr>
        <w:shd w:val="clear" w:color="auto" w:fill="F8F8F7"/>
      </w:tcPr>
    </w:tblStylePr>
  </w:style>
  <w:style w:type="table" w:styleId="Rutntstabell4dekorfrg3">
    <w:name w:val="Grid Table 4 Accent 3"/>
    <w:basedOn w:val="Normaltabell"/>
    <w:uiPriority w:val="49"/>
    <w:rsid w:val="00573DFD"/>
    <w:tblPr>
      <w:tblStyleRowBandSize w:val="1"/>
      <w:tblStyleColBandSize w:val="1"/>
      <w:tblBorders>
        <w:top w:val="single" w:sz="4" w:space="0" w:color="88A9C9"/>
        <w:left w:val="single" w:sz="4" w:space="0" w:color="88A9C9"/>
        <w:bottom w:val="single" w:sz="4" w:space="0" w:color="88A9C9"/>
        <w:right w:val="single" w:sz="4" w:space="0" w:color="88A9C9"/>
        <w:insideH w:val="single" w:sz="4" w:space="0" w:color="88A9C9"/>
        <w:insideV w:val="single" w:sz="4" w:space="0" w:color="88A9C9"/>
      </w:tblBorders>
    </w:tblPr>
    <w:tblStylePr w:type="firstRow">
      <w:rPr>
        <w:b/>
        <w:bCs/>
        <w:color w:val="FFFFFF"/>
      </w:rPr>
      <w:tblPr/>
      <w:tcPr>
        <w:tcBorders>
          <w:top w:val="single" w:sz="4" w:space="0" w:color="467199"/>
          <w:left w:val="single" w:sz="4" w:space="0" w:color="467199"/>
          <w:bottom w:val="single" w:sz="4" w:space="0" w:color="467199"/>
          <w:right w:val="single" w:sz="4" w:space="0" w:color="467199"/>
          <w:insideH w:val="nil"/>
          <w:insideV w:val="nil"/>
        </w:tcBorders>
        <w:shd w:val="clear" w:color="auto" w:fill="467199"/>
      </w:tcPr>
    </w:tblStylePr>
    <w:tblStylePr w:type="lastRow">
      <w:rPr>
        <w:b/>
        <w:bCs/>
      </w:rPr>
      <w:tblPr/>
      <w:tcPr>
        <w:tcBorders>
          <w:top w:val="double" w:sz="4" w:space="0" w:color="467199"/>
        </w:tcBorders>
      </w:tcPr>
    </w:tblStylePr>
    <w:tblStylePr w:type="firstCol">
      <w:rPr>
        <w:b/>
        <w:bCs/>
      </w:rPr>
    </w:tblStylePr>
    <w:tblStylePr w:type="lastCol">
      <w:rPr>
        <w:b/>
        <w:bCs/>
      </w:rPr>
    </w:tblStylePr>
    <w:tblStylePr w:type="band1Vert">
      <w:tblPr/>
      <w:tcPr>
        <w:shd w:val="clear" w:color="auto" w:fill="D7E2ED"/>
      </w:tcPr>
    </w:tblStylePr>
    <w:tblStylePr w:type="band1Horz">
      <w:tblPr/>
      <w:tcPr>
        <w:shd w:val="clear" w:color="auto" w:fill="D7E2ED"/>
      </w:tcPr>
    </w:tblStylePr>
  </w:style>
  <w:style w:type="table" w:styleId="Rutntstabell4dekorfrg4">
    <w:name w:val="Grid Table 4 Accent 4"/>
    <w:basedOn w:val="Normaltabell"/>
    <w:uiPriority w:val="49"/>
    <w:rsid w:val="00573DFD"/>
    <w:tblPr>
      <w:tblStyleRowBandSize w:val="1"/>
      <w:tblStyleColBandSize w:val="1"/>
      <w:tblBorders>
        <w:top w:val="single" w:sz="4" w:space="0" w:color="C5D3DE"/>
        <w:left w:val="single" w:sz="4" w:space="0" w:color="C5D3DE"/>
        <w:bottom w:val="single" w:sz="4" w:space="0" w:color="C5D3DE"/>
        <w:right w:val="single" w:sz="4" w:space="0" w:color="C5D3DE"/>
        <w:insideH w:val="single" w:sz="4" w:space="0" w:color="C5D3DE"/>
        <w:insideV w:val="single" w:sz="4" w:space="0" w:color="C5D3DE"/>
      </w:tblBorders>
    </w:tblPr>
    <w:tblStylePr w:type="firstRow">
      <w:rPr>
        <w:b/>
        <w:bCs/>
        <w:color w:val="FFFFFF"/>
      </w:rPr>
      <w:tblPr/>
      <w:tcPr>
        <w:tcBorders>
          <w:top w:val="single" w:sz="4" w:space="0" w:color="A0B6C9"/>
          <w:left w:val="single" w:sz="4" w:space="0" w:color="A0B6C9"/>
          <w:bottom w:val="single" w:sz="4" w:space="0" w:color="A0B6C9"/>
          <w:right w:val="single" w:sz="4" w:space="0" w:color="A0B6C9"/>
          <w:insideH w:val="nil"/>
          <w:insideV w:val="nil"/>
        </w:tcBorders>
        <w:shd w:val="clear" w:color="auto" w:fill="A0B6C9"/>
      </w:tcPr>
    </w:tblStylePr>
    <w:tblStylePr w:type="lastRow">
      <w:rPr>
        <w:b/>
        <w:bCs/>
      </w:rPr>
      <w:tblPr/>
      <w:tcPr>
        <w:tcBorders>
          <w:top w:val="double" w:sz="4" w:space="0" w:color="A0B6C9"/>
        </w:tcBorders>
      </w:tcPr>
    </w:tblStylePr>
    <w:tblStylePr w:type="firstCol">
      <w:rPr>
        <w:b/>
        <w:bCs/>
      </w:rPr>
    </w:tblStylePr>
    <w:tblStylePr w:type="lastCol">
      <w:rPr>
        <w:b/>
        <w:bCs/>
      </w:rPr>
    </w:tblStylePr>
    <w:tblStylePr w:type="band1Vert">
      <w:tblPr/>
      <w:tcPr>
        <w:shd w:val="clear" w:color="auto" w:fill="EBF0F4"/>
      </w:tcPr>
    </w:tblStylePr>
    <w:tblStylePr w:type="band1Horz">
      <w:tblPr/>
      <w:tcPr>
        <w:shd w:val="clear" w:color="auto" w:fill="EBF0F4"/>
      </w:tcPr>
    </w:tblStylePr>
  </w:style>
  <w:style w:type="table" w:styleId="Rutntstabell4dekorfrg5">
    <w:name w:val="Grid Table 4 Accent 5"/>
    <w:basedOn w:val="Normaltabell"/>
    <w:uiPriority w:val="49"/>
    <w:rsid w:val="00573DFD"/>
    <w:tblPr>
      <w:tblStyleRowBandSize w:val="1"/>
      <w:tblStyleColBandSize w:val="1"/>
      <w:tblBorders>
        <w:top w:val="single" w:sz="4" w:space="0" w:color="ACA69C"/>
        <w:left w:val="single" w:sz="4" w:space="0" w:color="ACA69C"/>
        <w:bottom w:val="single" w:sz="4" w:space="0" w:color="ACA69C"/>
        <w:right w:val="single" w:sz="4" w:space="0" w:color="ACA69C"/>
        <w:insideH w:val="single" w:sz="4" w:space="0" w:color="ACA69C"/>
        <w:insideV w:val="single" w:sz="4" w:space="0" w:color="ACA69C"/>
      </w:tblBorders>
    </w:tblPr>
    <w:tblStylePr w:type="firstRow">
      <w:rPr>
        <w:b/>
        <w:bCs/>
        <w:color w:val="FFFFFF"/>
      </w:rPr>
      <w:tblPr/>
      <w:tcPr>
        <w:tcBorders>
          <w:top w:val="single" w:sz="4" w:space="0" w:color="716B5F"/>
          <w:left w:val="single" w:sz="4" w:space="0" w:color="716B5F"/>
          <w:bottom w:val="single" w:sz="4" w:space="0" w:color="716B5F"/>
          <w:right w:val="single" w:sz="4" w:space="0" w:color="716B5F"/>
          <w:insideH w:val="nil"/>
          <w:insideV w:val="nil"/>
        </w:tcBorders>
        <w:shd w:val="clear" w:color="auto" w:fill="716B5F"/>
      </w:tcPr>
    </w:tblStylePr>
    <w:tblStylePr w:type="lastRow">
      <w:rPr>
        <w:b/>
        <w:bCs/>
      </w:rPr>
      <w:tblPr/>
      <w:tcPr>
        <w:tcBorders>
          <w:top w:val="double" w:sz="4" w:space="0" w:color="716B5F"/>
        </w:tcBorders>
      </w:tcPr>
    </w:tblStylePr>
    <w:tblStylePr w:type="firstCol">
      <w:rPr>
        <w:b/>
        <w:bCs/>
      </w:rPr>
    </w:tblStylePr>
    <w:tblStylePr w:type="lastCol">
      <w:rPr>
        <w:b/>
        <w:bCs/>
      </w:rPr>
    </w:tblStylePr>
    <w:tblStylePr w:type="band1Vert">
      <w:tblPr/>
      <w:tcPr>
        <w:shd w:val="clear" w:color="auto" w:fill="E3E1DE"/>
      </w:tcPr>
    </w:tblStylePr>
    <w:tblStylePr w:type="band1Horz">
      <w:tblPr/>
      <w:tcPr>
        <w:shd w:val="clear" w:color="auto" w:fill="E3E1DE"/>
      </w:tcPr>
    </w:tblStylePr>
  </w:style>
  <w:style w:type="table" w:styleId="Rutntstabell4dekorfrg6">
    <w:name w:val="Grid Table 4 Accent 6"/>
    <w:basedOn w:val="Normaltabell"/>
    <w:uiPriority w:val="49"/>
    <w:rsid w:val="00573DFD"/>
    <w:tblPr>
      <w:tblStyleRowBandSize w:val="1"/>
      <w:tblStyleColBandSize w:val="1"/>
      <w:tblBorders>
        <w:top w:val="single" w:sz="4" w:space="0" w:color="ECF0F4"/>
        <w:left w:val="single" w:sz="4" w:space="0" w:color="ECF0F4"/>
        <w:bottom w:val="single" w:sz="4" w:space="0" w:color="ECF0F4"/>
        <w:right w:val="single" w:sz="4" w:space="0" w:color="ECF0F4"/>
        <w:insideH w:val="single" w:sz="4" w:space="0" w:color="ECF0F4"/>
        <w:insideV w:val="single" w:sz="4" w:space="0" w:color="ECF0F4"/>
      </w:tblBorders>
    </w:tblPr>
    <w:tblStylePr w:type="firstRow">
      <w:rPr>
        <w:b/>
        <w:bCs/>
        <w:color w:val="FFFFFF"/>
      </w:rPr>
      <w:tblPr/>
      <w:tcPr>
        <w:tcBorders>
          <w:top w:val="single" w:sz="4" w:space="0" w:color="E0E7EE"/>
          <w:left w:val="single" w:sz="4" w:space="0" w:color="E0E7EE"/>
          <w:bottom w:val="single" w:sz="4" w:space="0" w:color="E0E7EE"/>
          <w:right w:val="single" w:sz="4" w:space="0" w:color="E0E7EE"/>
          <w:insideH w:val="nil"/>
          <w:insideV w:val="nil"/>
        </w:tcBorders>
        <w:shd w:val="clear" w:color="auto" w:fill="E0E7EE"/>
      </w:tcPr>
    </w:tblStylePr>
    <w:tblStylePr w:type="lastRow">
      <w:rPr>
        <w:b/>
        <w:bCs/>
      </w:rPr>
      <w:tblPr/>
      <w:tcPr>
        <w:tcBorders>
          <w:top w:val="double" w:sz="4" w:space="0" w:color="E0E7EE"/>
        </w:tcBorders>
      </w:tcPr>
    </w:tblStylePr>
    <w:tblStylePr w:type="firstCol">
      <w:rPr>
        <w:b/>
        <w:bCs/>
      </w:rPr>
    </w:tblStylePr>
    <w:tblStylePr w:type="lastCol">
      <w:rPr>
        <w:b/>
        <w:bCs/>
      </w:rPr>
    </w:tblStylePr>
    <w:tblStylePr w:type="band1Vert">
      <w:tblPr/>
      <w:tcPr>
        <w:shd w:val="clear" w:color="auto" w:fill="F8FAFB"/>
      </w:tcPr>
    </w:tblStylePr>
    <w:tblStylePr w:type="band1Horz">
      <w:tblPr/>
      <w:tcPr>
        <w:shd w:val="clear" w:color="auto" w:fill="F8FAFB"/>
      </w:tcPr>
    </w:tblStylePr>
  </w:style>
  <w:style w:type="table" w:styleId="Rutntstabell5mrk">
    <w:name w:val="Grid Table 5 Dark"/>
    <w:basedOn w:val="Normaltabell"/>
    <w:uiPriority w:val="50"/>
    <w:rsid w:val="00573DF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Rutntstabell5mrkdekorfrg1">
    <w:name w:val="Grid Table 5 Dark Accent 1"/>
    <w:basedOn w:val="Normaltabell"/>
    <w:uiPriority w:val="50"/>
    <w:rsid w:val="00573DF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1D2E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A305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A305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A305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A3050"/>
      </w:tcPr>
    </w:tblStylePr>
    <w:tblStylePr w:type="band1Vert">
      <w:tblPr/>
      <w:tcPr>
        <w:shd w:val="clear" w:color="auto" w:fill="85A6D7"/>
      </w:tcPr>
    </w:tblStylePr>
    <w:tblStylePr w:type="band1Horz">
      <w:tblPr/>
      <w:tcPr>
        <w:shd w:val="clear" w:color="auto" w:fill="85A6D7"/>
      </w:tcPr>
    </w:tblStylePr>
  </w:style>
  <w:style w:type="table" w:styleId="Rutntstabell5mrkdekorfrg2">
    <w:name w:val="Grid Table 5 Dark Accent 2"/>
    <w:basedOn w:val="Normaltabell"/>
    <w:uiPriority w:val="50"/>
    <w:rsid w:val="00573DF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8F8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FDDD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FDDD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FDDD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FDDD9"/>
      </w:tcPr>
    </w:tblStylePr>
    <w:tblStylePr w:type="band1Vert">
      <w:tblPr/>
      <w:tcPr>
        <w:shd w:val="clear" w:color="auto" w:fill="F2F1EF"/>
      </w:tcPr>
    </w:tblStylePr>
    <w:tblStylePr w:type="band1Horz">
      <w:tblPr/>
      <w:tcPr>
        <w:shd w:val="clear" w:color="auto" w:fill="F2F1EF"/>
      </w:tcPr>
    </w:tblStylePr>
  </w:style>
  <w:style w:type="table" w:styleId="Rutntstabell5mrkdekorfrg3">
    <w:name w:val="Grid Table 5 Dark Accent 3"/>
    <w:basedOn w:val="Normaltabell"/>
    <w:uiPriority w:val="50"/>
    <w:rsid w:val="00573DF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7E2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6719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6719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6719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67199"/>
      </w:tcPr>
    </w:tblStylePr>
    <w:tblStylePr w:type="band1Vert">
      <w:tblPr/>
      <w:tcPr>
        <w:shd w:val="clear" w:color="auto" w:fill="B0C6DB"/>
      </w:tcPr>
    </w:tblStylePr>
    <w:tblStylePr w:type="band1Horz">
      <w:tblPr/>
      <w:tcPr>
        <w:shd w:val="clear" w:color="auto" w:fill="B0C6DB"/>
      </w:tcPr>
    </w:tblStylePr>
  </w:style>
  <w:style w:type="table" w:styleId="Rutntstabell5mrkdekorfrg4">
    <w:name w:val="Grid Table 5 Dark Accent 4"/>
    <w:basedOn w:val="Normaltabell"/>
    <w:uiPriority w:val="50"/>
    <w:rsid w:val="00573DF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BF0F4"/>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0B6C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0B6C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0B6C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0B6C9"/>
      </w:tcPr>
    </w:tblStylePr>
    <w:tblStylePr w:type="band1Vert">
      <w:tblPr/>
      <w:tcPr>
        <w:shd w:val="clear" w:color="auto" w:fill="D8E1E9"/>
      </w:tcPr>
    </w:tblStylePr>
    <w:tblStylePr w:type="band1Horz">
      <w:tblPr/>
      <w:tcPr>
        <w:shd w:val="clear" w:color="auto" w:fill="D8E1E9"/>
      </w:tcPr>
    </w:tblStylePr>
  </w:style>
  <w:style w:type="table" w:styleId="Rutntstabell5mrkdekorfrg5">
    <w:name w:val="Grid Table 5 Dark Accent 5"/>
    <w:basedOn w:val="Normaltabell"/>
    <w:uiPriority w:val="50"/>
    <w:rsid w:val="00573DF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3E1D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16B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16B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16B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16B5F"/>
      </w:tcPr>
    </w:tblStylePr>
    <w:tblStylePr w:type="band1Vert">
      <w:tblPr/>
      <w:tcPr>
        <w:shd w:val="clear" w:color="auto" w:fill="C7C4BD"/>
      </w:tcPr>
    </w:tblStylePr>
    <w:tblStylePr w:type="band1Horz">
      <w:tblPr/>
      <w:tcPr>
        <w:shd w:val="clear" w:color="auto" w:fill="C7C4BD"/>
      </w:tcPr>
    </w:tblStylePr>
  </w:style>
  <w:style w:type="table" w:styleId="Rutntstabell5mrkdekorfrg6">
    <w:name w:val="Grid Table 5 Dark Accent 6"/>
    <w:basedOn w:val="Normaltabell"/>
    <w:uiPriority w:val="50"/>
    <w:rsid w:val="00573DF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8FAF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0E7EE"/>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0E7EE"/>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0E7EE"/>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0E7EE"/>
      </w:tcPr>
    </w:tblStylePr>
    <w:tblStylePr w:type="band1Vert">
      <w:tblPr/>
      <w:tcPr>
        <w:shd w:val="clear" w:color="auto" w:fill="F2F5F8"/>
      </w:tcPr>
    </w:tblStylePr>
    <w:tblStylePr w:type="band1Horz">
      <w:tblPr/>
      <w:tcPr>
        <w:shd w:val="clear" w:color="auto" w:fill="F2F5F8"/>
      </w:tcPr>
    </w:tblStylePr>
  </w:style>
  <w:style w:type="table" w:styleId="Rutntstabell6frgstark">
    <w:name w:val="Grid Table 6 Colorful"/>
    <w:basedOn w:val="Normaltabell"/>
    <w:uiPriority w:val="51"/>
    <w:rsid w:val="00573DFD"/>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Rutntstabell6frgstarkdekorfrg1">
    <w:name w:val="Grid Table 6 Colorful Accent 1"/>
    <w:basedOn w:val="Normaltabell"/>
    <w:uiPriority w:val="51"/>
    <w:rsid w:val="00573DFD"/>
    <w:rPr>
      <w:color w:val="13233B"/>
    </w:rPr>
    <w:tblPr>
      <w:tblStyleRowBandSize w:val="1"/>
      <w:tblStyleColBandSize w:val="1"/>
      <w:tblBorders>
        <w:top w:val="single" w:sz="4" w:space="0" w:color="4779C3"/>
        <w:left w:val="single" w:sz="4" w:space="0" w:color="4779C3"/>
        <w:bottom w:val="single" w:sz="4" w:space="0" w:color="4779C3"/>
        <w:right w:val="single" w:sz="4" w:space="0" w:color="4779C3"/>
        <w:insideH w:val="single" w:sz="4" w:space="0" w:color="4779C3"/>
        <w:insideV w:val="single" w:sz="4" w:space="0" w:color="4779C3"/>
      </w:tblBorders>
    </w:tblPr>
    <w:tblStylePr w:type="firstRow">
      <w:rPr>
        <w:b/>
        <w:bCs/>
      </w:rPr>
      <w:tblPr/>
      <w:tcPr>
        <w:tcBorders>
          <w:bottom w:val="single" w:sz="12" w:space="0" w:color="4779C3"/>
        </w:tcBorders>
      </w:tcPr>
    </w:tblStylePr>
    <w:tblStylePr w:type="lastRow">
      <w:rPr>
        <w:b/>
        <w:bCs/>
      </w:rPr>
      <w:tblPr/>
      <w:tcPr>
        <w:tcBorders>
          <w:top w:val="double" w:sz="4" w:space="0" w:color="4779C3"/>
        </w:tcBorders>
      </w:tcPr>
    </w:tblStylePr>
    <w:tblStylePr w:type="firstCol">
      <w:rPr>
        <w:b/>
        <w:bCs/>
      </w:rPr>
    </w:tblStylePr>
    <w:tblStylePr w:type="lastCol">
      <w:rPr>
        <w:b/>
        <w:bCs/>
      </w:rPr>
    </w:tblStylePr>
    <w:tblStylePr w:type="band1Vert">
      <w:tblPr/>
      <w:tcPr>
        <w:shd w:val="clear" w:color="auto" w:fill="C1D2EB"/>
      </w:tcPr>
    </w:tblStylePr>
    <w:tblStylePr w:type="band1Horz">
      <w:tblPr/>
      <w:tcPr>
        <w:shd w:val="clear" w:color="auto" w:fill="C1D2EB"/>
      </w:tcPr>
    </w:tblStylePr>
  </w:style>
  <w:style w:type="table" w:styleId="Rutntstabell6frgstarkdekorfrg2">
    <w:name w:val="Grid Table 6 Colorful Accent 2"/>
    <w:basedOn w:val="Normaltabell"/>
    <w:uiPriority w:val="51"/>
    <w:rsid w:val="00573DFD"/>
    <w:rPr>
      <w:color w:val="ACA79C"/>
    </w:rPr>
    <w:tblPr>
      <w:tblStyleRowBandSize w:val="1"/>
      <w:tblStyleColBandSize w:val="1"/>
      <w:tblBorders>
        <w:top w:val="single" w:sz="4" w:space="0" w:color="EBEAE8"/>
        <w:left w:val="single" w:sz="4" w:space="0" w:color="EBEAE8"/>
        <w:bottom w:val="single" w:sz="4" w:space="0" w:color="EBEAE8"/>
        <w:right w:val="single" w:sz="4" w:space="0" w:color="EBEAE8"/>
        <w:insideH w:val="single" w:sz="4" w:space="0" w:color="EBEAE8"/>
        <w:insideV w:val="single" w:sz="4" w:space="0" w:color="EBEAE8"/>
      </w:tblBorders>
    </w:tblPr>
    <w:tblStylePr w:type="firstRow">
      <w:rPr>
        <w:b/>
        <w:bCs/>
      </w:rPr>
      <w:tblPr/>
      <w:tcPr>
        <w:tcBorders>
          <w:bottom w:val="single" w:sz="12" w:space="0" w:color="EBEAE8"/>
        </w:tcBorders>
      </w:tcPr>
    </w:tblStylePr>
    <w:tblStylePr w:type="lastRow">
      <w:rPr>
        <w:b/>
        <w:bCs/>
      </w:rPr>
      <w:tblPr/>
      <w:tcPr>
        <w:tcBorders>
          <w:top w:val="double" w:sz="4" w:space="0" w:color="EBEAE8"/>
        </w:tcBorders>
      </w:tcPr>
    </w:tblStylePr>
    <w:tblStylePr w:type="firstCol">
      <w:rPr>
        <w:b/>
        <w:bCs/>
      </w:rPr>
    </w:tblStylePr>
    <w:tblStylePr w:type="lastCol">
      <w:rPr>
        <w:b/>
        <w:bCs/>
      </w:rPr>
    </w:tblStylePr>
    <w:tblStylePr w:type="band1Vert">
      <w:tblPr/>
      <w:tcPr>
        <w:shd w:val="clear" w:color="auto" w:fill="F8F8F7"/>
      </w:tcPr>
    </w:tblStylePr>
    <w:tblStylePr w:type="band1Horz">
      <w:tblPr/>
      <w:tcPr>
        <w:shd w:val="clear" w:color="auto" w:fill="F8F8F7"/>
      </w:tcPr>
    </w:tblStylePr>
  </w:style>
  <w:style w:type="table" w:styleId="Rutntstabell6frgstarkdekorfrg3">
    <w:name w:val="Grid Table 6 Colorful Accent 3"/>
    <w:basedOn w:val="Normaltabell"/>
    <w:uiPriority w:val="51"/>
    <w:rsid w:val="00573DFD"/>
    <w:rPr>
      <w:color w:val="345472"/>
    </w:rPr>
    <w:tblPr>
      <w:tblStyleRowBandSize w:val="1"/>
      <w:tblStyleColBandSize w:val="1"/>
      <w:tblBorders>
        <w:top w:val="single" w:sz="4" w:space="0" w:color="88A9C9"/>
        <w:left w:val="single" w:sz="4" w:space="0" w:color="88A9C9"/>
        <w:bottom w:val="single" w:sz="4" w:space="0" w:color="88A9C9"/>
        <w:right w:val="single" w:sz="4" w:space="0" w:color="88A9C9"/>
        <w:insideH w:val="single" w:sz="4" w:space="0" w:color="88A9C9"/>
        <w:insideV w:val="single" w:sz="4" w:space="0" w:color="88A9C9"/>
      </w:tblBorders>
    </w:tblPr>
    <w:tblStylePr w:type="firstRow">
      <w:rPr>
        <w:b/>
        <w:bCs/>
      </w:rPr>
      <w:tblPr/>
      <w:tcPr>
        <w:tcBorders>
          <w:bottom w:val="single" w:sz="12" w:space="0" w:color="88A9C9"/>
        </w:tcBorders>
      </w:tcPr>
    </w:tblStylePr>
    <w:tblStylePr w:type="lastRow">
      <w:rPr>
        <w:b/>
        <w:bCs/>
      </w:rPr>
      <w:tblPr/>
      <w:tcPr>
        <w:tcBorders>
          <w:top w:val="double" w:sz="4" w:space="0" w:color="88A9C9"/>
        </w:tcBorders>
      </w:tcPr>
    </w:tblStylePr>
    <w:tblStylePr w:type="firstCol">
      <w:rPr>
        <w:b/>
        <w:bCs/>
      </w:rPr>
    </w:tblStylePr>
    <w:tblStylePr w:type="lastCol">
      <w:rPr>
        <w:b/>
        <w:bCs/>
      </w:rPr>
    </w:tblStylePr>
    <w:tblStylePr w:type="band1Vert">
      <w:tblPr/>
      <w:tcPr>
        <w:shd w:val="clear" w:color="auto" w:fill="D7E2ED"/>
      </w:tcPr>
    </w:tblStylePr>
    <w:tblStylePr w:type="band1Horz">
      <w:tblPr/>
      <w:tcPr>
        <w:shd w:val="clear" w:color="auto" w:fill="D7E2ED"/>
      </w:tcPr>
    </w:tblStylePr>
  </w:style>
  <w:style w:type="table" w:styleId="Rutntstabell6frgstarkdekorfrg4">
    <w:name w:val="Grid Table 6 Colorful Accent 4"/>
    <w:basedOn w:val="Normaltabell"/>
    <w:uiPriority w:val="51"/>
    <w:rsid w:val="00573DFD"/>
    <w:rPr>
      <w:color w:val="6689A8"/>
    </w:rPr>
    <w:tblPr>
      <w:tblStyleRowBandSize w:val="1"/>
      <w:tblStyleColBandSize w:val="1"/>
      <w:tblBorders>
        <w:top w:val="single" w:sz="4" w:space="0" w:color="C5D3DE"/>
        <w:left w:val="single" w:sz="4" w:space="0" w:color="C5D3DE"/>
        <w:bottom w:val="single" w:sz="4" w:space="0" w:color="C5D3DE"/>
        <w:right w:val="single" w:sz="4" w:space="0" w:color="C5D3DE"/>
        <w:insideH w:val="single" w:sz="4" w:space="0" w:color="C5D3DE"/>
        <w:insideV w:val="single" w:sz="4" w:space="0" w:color="C5D3DE"/>
      </w:tblBorders>
    </w:tblPr>
    <w:tblStylePr w:type="firstRow">
      <w:rPr>
        <w:b/>
        <w:bCs/>
      </w:rPr>
      <w:tblPr/>
      <w:tcPr>
        <w:tcBorders>
          <w:bottom w:val="single" w:sz="12" w:space="0" w:color="C5D3DE"/>
        </w:tcBorders>
      </w:tcPr>
    </w:tblStylePr>
    <w:tblStylePr w:type="lastRow">
      <w:rPr>
        <w:b/>
        <w:bCs/>
      </w:rPr>
      <w:tblPr/>
      <w:tcPr>
        <w:tcBorders>
          <w:top w:val="double" w:sz="4" w:space="0" w:color="C5D3DE"/>
        </w:tcBorders>
      </w:tcPr>
    </w:tblStylePr>
    <w:tblStylePr w:type="firstCol">
      <w:rPr>
        <w:b/>
        <w:bCs/>
      </w:rPr>
    </w:tblStylePr>
    <w:tblStylePr w:type="lastCol">
      <w:rPr>
        <w:b/>
        <w:bCs/>
      </w:rPr>
    </w:tblStylePr>
    <w:tblStylePr w:type="band1Vert">
      <w:tblPr/>
      <w:tcPr>
        <w:shd w:val="clear" w:color="auto" w:fill="EBF0F4"/>
      </w:tcPr>
    </w:tblStylePr>
    <w:tblStylePr w:type="band1Horz">
      <w:tblPr/>
      <w:tcPr>
        <w:shd w:val="clear" w:color="auto" w:fill="EBF0F4"/>
      </w:tcPr>
    </w:tblStylePr>
  </w:style>
  <w:style w:type="table" w:styleId="Rutntstabell6frgstarkdekorfrg5">
    <w:name w:val="Grid Table 6 Colorful Accent 5"/>
    <w:basedOn w:val="Normaltabell"/>
    <w:uiPriority w:val="51"/>
    <w:rsid w:val="00573DFD"/>
    <w:rPr>
      <w:color w:val="545047"/>
    </w:rPr>
    <w:tblPr>
      <w:tblStyleRowBandSize w:val="1"/>
      <w:tblStyleColBandSize w:val="1"/>
      <w:tblBorders>
        <w:top w:val="single" w:sz="4" w:space="0" w:color="ACA69C"/>
        <w:left w:val="single" w:sz="4" w:space="0" w:color="ACA69C"/>
        <w:bottom w:val="single" w:sz="4" w:space="0" w:color="ACA69C"/>
        <w:right w:val="single" w:sz="4" w:space="0" w:color="ACA69C"/>
        <w:insideH w:val="single" w:sz="4" w:space="0" w:color="ACA69C"/>
        <w:insideV w:val="single" w:sz="4" w:space="0" w:color="ACA69C"/>
      </w:tblBorders>
    </w:tblPr>
    <w:tblStylePr w:type="firstRow">
      <w:rPr>
        <w:b/>
        <w:bCs/>
      </w:rPr>
      <w:tblPr/>
      <w:tcPr>
        <w:tcBorders>
          <w:bottom w:val="single" w:sz="12" w:space="0" w:color="ACA69C"/>
        </w:tcBorders>
      </w:tcPr>
    </w:tblStylePr>
    <w:tblStylePr w:type="lastRow">
      <w:rPr>
        <w:b/>
        <w:bCs/>
      </w:rPr>
      <w:tblPr/>
      <w:tcPr>
        <w:tcBorders>
          <w:top w:val="double" w:sz="4" w:space="0" w:color="ACA69C"/>
        </w:tcBorders>
      </w:tcPr>
    </w:tblStylePr>
    <w:tblStylePr w:type="firstCol">
      <w:rPr>
        <w:b/>
        <w:bCs/>
      </w:rPr>
    </w:tblStylePr>
    <w:tblStylePr w:type="lastCol">
      <w:rPr>
        <w:b/>
        <w:bCs/>
      </w:rPr>
    </w:tblStylePr>
    <w:tblStylePr w:type="band1Vert">
      <w:tblPr/>
      <w:tcPr>
        <w:shd w:val="clear" w:color="auto" w:fill="E3E1DE"/>
      </w:tcPr>
    </w:tblStylePr>
    <w:tblStylePr w:type="band1Horz">
      <w:tblPr/>
      <w:tcPr>
        <w:shd w:val="clear" w:color="auto" w:fill="E3E1DE"/>
      </w:tcPr>
    </w:tblStylePr>
  </w:style>
  <w:style w:type="table" w:styleId="Rutntstabell6frgstarkdekorfrg6">
    <w:name w:val="Grid Table 6 Colorful Accent 6"/>
    <w:basedOn w:val="Normaltabell"/>
    <w:uiPriority w:val="51"/>
    <w:rsid w:val="00573DFD"/>
    <w:rPr>
      <w:color w:val="95ACC5"/>
    </w:rPr>
    <w:tblPr>
      <w:tblStyleRowBandSize w:val="1"/>
      <w:tblStyleColBandSize w:val="1"/>
      <w:tblBorders>
        <w:top w:val="single" w:sz="4" w:space="0" w:color="ECF0F4"/>
        <w:left w:val="single" w:sz="4" w:space="0" w:color="ECF0F4"/>
        <w:bottom w:val="single" w:sz="4" w:space="0" w:color="ECF0F4"/>
        <w:right w:val="single" w:sz="4" w:space="0" w:color="ECF0F4"/>
        <w:insideH w:val="single" w:sz="4" w:space="0" w:color="ECF0F4"/>
        <w:insideV w:val="single" w:sz="4" w:space="0" w:color="ECF0F4"/>
      </w:tblBorders>
    </w:tblPr>
    <w:tblStylePr w:type="firstRow">
      <w:rPr>
        <w:b/>
        <w:bCs/>
      </w:rPr>
      <w:tblPr/>
      <w:tcPr>
        <w:tcBorders>
          <w:bottom w:val="single" w:sz="12" w:space="0" w:color="ECF0F4"/>
        </w:tcBorders>
      </w:tcPr>
    </w:tblStylePr>
    <w:tblStylePr w:type="lastRow">
      <w:rPr>
        <w:b/>
        <w:bCs/>
      </w:rPr>
      <w:tblPr/>
      <w:tcPr>
        <w:tcBorders>
          <w:top w:val="double" w:sz="4" w:space="0" w:color="ECF0F4"/>
        </w:tcBorders>
      </w:tcPr>
    </w:tblStylePr>
    <w:tblStylePr w:type="firstCol">
      <w:rPr>
        <w:b/>
        <w:bCs/>
      </w:rPr>
    </w:tblStylePr>
    <w:tblStylePr w:type="lastCol">
      <w:rPr>
        <w:b/>
        <w:bCs/>
      </w:rPr>
    </w:tblStylePr>
    <w:tblStylePr w:type="band1Vert">
      <w:tblPr/>
      <w:tcPr>
        <w:shd w:val="clear" w:color="auto" w:fill="F8FAFB"/>
      </w:tcPr>
    </w:tblStylePr>
    <w:tblStylePr w:type="band1Horz">
      <w:tblPr/>
      <w:tcPr>
        <w:shd w:val="clear" w:color="auto" w:fill="F8FAFB"/>
      </w:tcPr>
    </w:tblStylePr>
  </w:style>
  <w:style w:type="table" w:styleId="Rutntstabell7frgstark">
    <w:name w:val="Grid Table 7 Colorful"/>
    <w:basedOn w:val="Normaltabell"/>
    <w:uiPriority w:val="52"/>
    <w:rsid w:val="00573DFD"/>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Rutntstabell7frgstarkdekorfrg1">
    <w:name w:val="Grid Table 7 Colorful Accent 1"/>
    <w:basedOn w:val="Normaltabell"/>
    <w:uiPriority w:val="52"/>
    <w:rsid w:val="00573DFD"/>
    <w:rPr>
      <w:color w:val="13233B"/>
    </w:rPr>
    <w:tblPr>
      <w:tblStyleRowBandSize w:val="1"/>
      <w:tblStyleColBandSize w:val="1"/>
      <w:tblBorders>
        <w:top w:val="single" w:sz="4" w:space="0" w:color="4779C3"/>
        <w:left w:val="single" w:sz="4" w:space="0" w:color="4779C3"/>
        <w:bottom w:val="single" w:sz="4" w:space="0" w:color="4779C3"/>
        <w:right w:val="single" w:sz="4" w:space="0" w:color="4779C3"/>
        <w:insideH w:val="single" w:sz="4" w:space="0" w:color="4779C3"/>
        <w:insideV w:val="single" w:sz="4" w:space="0" w:color="4779C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1D2EB"/>
      </w:tcPr>
    </w:tblStylePr>
    <w:tblStylePr w:type="band1Horz">
      <w:tblPr/>
      <w:tcPr>
        <w:shd w:val="clear" w:color="auto" w:fill="C1D2EB"/>
      </w:tcPr>
    </w:tblStylePr>
    <w:tblStylePr w:type="neCell">
      <w:tblPr/>
      <w:tcPr>
        <w:tcBorders>
          <w:bottom w:val="single" w:sz="4" w:space="0" w:color="4779C3"/>
        </w:tcBorders>
      </w:tcPr>
    </w:tblStylePr>
    <w:tblStylePr w:type="nwCell">
      <w:tblPr/>
      <w:tcPr>
        <w:tcBorders>
          <w:bottom w:val="single" w:sz="4" w:space="0" w:color="4779C3"/>
        </w:tcBorders>
      </w:tcPr>
    </w:tblStylePr>
    <w:tblStylePr w:type="seCell">
      <w:tblPr/>
      <w:tcPr>
        <w:tcBorders>
          <w:top w:val="single" w:sz="4" w:space="0" w:color="4779C3"/>
        </w:tcBorders>
      </w:tcPr>
    </w:tblStylePr>
    <w:tblStylePr w:type="swCell">
      <w:tblPr/>
      <w:tcPr>
        <w:tcBorders>
          <w:top w:val="single" w:sz="4" w:space="0" w:color="4779C3"/>
        </w:tcBorders>
      </w:tcPr>
    </w:tblStylePr>
  </w:style>
  <w:style w:type="table" w:styleId="Rutntstabell7frgstarkdekorfrg2">
    <w:name w:val="Grid Table 7 Colorful Accent 2"/>
    <w:basedOn w:val="Normaltabell"/>
    <w:uiPriority w:val="52"/>
    <w:rsid w:val="00573DFD"/>
    <w:rPr>
      <w:color w:val="ACA79C"/>
    </w:rPr>
    <w:tblPr>
      <w:tblStyleRowBandSize w:val="1"/>
      <w:tblStyleColBandSize w:val="1"/>
      <w:tblBorders>
        <w:top w:val="single" w:sz="4" w:space="0" w:color="EBEAE8"/>
        <w:left w:val="single" w:sz="4" w:space="0" w:color="EBEAE8"/>
        <w:bottom w:val="single" w:sz="4" w:space="0" w:color="EBEAE8"/>
        <w:right w:val="single" w:sz="4" w:space="0" w:color="EBEAE8"/>
        <w:insideH w:val="single" w:sz="4" w:space="0" w:color="EBEAE8"/>
        <w:insideV w:val="single" w:sz="4" w:space="0" w:color="EBEAE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8F8F7"/>
      </w:tcPr>
    </w:tblStylePr>
    <w:tblStylePr w:type="band1Horz">
      <w:tblPr/>
      <w:tcPr>
        <w:shd w:val="clear" w:color="auto" w:fill="F8F8F7"/>
      </w:tcPr>
    </w:tblStylePr>
    <w:tblStylePr w:type="neCell">
      <w:tblPr/>
      <w:tcPr>
        <w:tcBorders>
          <w:bottom w:val="single" w:sz="4" w:space="0" w:color="EBEAE8"/>
        </w:tcBorders>
      </w:tcPr>
    </w:tblStylePr>
    <w:tblStylePr w:type="nwCell">
      <w:tblPr/>
      <w:tcPr>
        <w:tcBorders>
          <w:bottom w:val="single" w:sz="4" w:space="0" w:color="EBEAE8"/>
        </w:tcBorders>
      </w:tcPr>
    </w:tblStylePr>
    <w:tblStylePr w:type="seCell">
      <w:tblPr/>
      <w:tcPr>
        <w:tcBorders>
          <w:top w:val="single" w:sz="4" w:space="0" w:color="EBEAE8"/>
        </w:tcBorders>
      </w:tcPr>
    </w:tblStylePr>
    <w:tblStylePr w:type="swCell">
      <w:tblPr/>
      <w:tcPr>
        <w:tcBorders>
          <w:top w:val="single" w:sz="4" w:space="0" w:color="EBEAE8"/>
        </w:tcBorders>
      </w:tcPr>
    </w:tblStylePr>
  </w:style>
  <w:style w:type="table" w:styleId="Rutntstabell7frgstarkdekorfrg3">
    <w:name w:val="Grid Table 7 Colorful Accent 3"/>
    <w:basedOn w:val="Normaltabell"/>
    <w:uiPriority w:val="52"/>
    <w:rsid w:val="00573DFD"/>
    <w:rPr>
      <w:color w:val="345472"/>
    </w:rPr>
    <w:tblPr>
      <w:tblStyleRowBandSize w:val="1"/>
      <w:tblStyleColBandSize w:val="1"/>
      <w:tblBorders>
        <w:top w:val="single" w:sz="4" w:space="0" w:color="88A9C9"/>
        <w:left w:val="single" w:sz="4" w:space="0" w:color="88A9C9"/>
        <w:bottom w:val="single" w:sz="4" w:space="0" w:color="88A9C9"/>
        <w:right w:val="single" w:sz="4" w:space="0" w:color="88A9C9"/>
        <w:insideH w:val="single" w:sz="4" w:space="0" w:color="88A9C9"/>
        <w:insideV w:val="single" w:sz="4" w:space="0" w:color="88A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7E2ED"/>
      </w:tcPr>
    </w:tblStylePr>
    <w:tblStylePr w:type="band1Horz">
      <w:tblPr/>
      <w:tcPr>
        <w:shd w:val="clear" w:color="auto" w:fill="D7E2ED"/>
      </w:tcPr>
    </w:tblStylePr>
    <w:tblStylePr w:type="neCell">
      <w:tblPr/>
      <w:tcPr>
        <w:tcBorders>
          <w:bottom w:val="single" w:sz="4" w:space="0" w:color="88A9C9"/>
        </w:tcBorders>
      </w:tcPr>
    </w:tblStylePr>
    <w:tblStylePr w:type="nwCell">
      <w:tblPr/>
      <w:tcPr>
        <w:tcBorders>
          <w:bottom w:val="single" w:sz="4" w:space="0" w:color="88A9C9"/>
        </w:tcBorders>
      </w:tcPr>
    </w:tblStylePr>
    <w:tblStylePr w:type="seCell">
      <w:tblPr/>
      <w:tcPr>
        <w:tcBorders>
          <w:top w:val="single" w:sz="4" w:space="0" w:color="88A9C9"/>
        </w:tcBorders>
      </w:tcPr>
    </w:tblStylePr>
    <w:tblStylePr w:type="swCell">
      <w:tblPr/>
      <w:tcPr>
        <w:tcBorders>
          <w:top w:val="single" w:sz="4" w:space="0" w:color="88A9C9"/>
        </w:tcBorders>
      </w:tcPr>
    </w:tblStylePr>
  </w:style>
  <w:style w:type="table" w:styleId="Rutntstabell7frgstarkdekorfrg4">
    <w:name w:val="Grid Table 7 Colorful Accent 4"/>
    <w:basedOn w:val="Normaltabell"/>
    <w:uiPriority w:val="52"/>
    <w:rsid w:val="00573DFD"/>
    <w:rPr>
      <w:color w:val="6689A8"/>
    </w:rPr>
    <w:tblPr>
      <w:tblStyleRowBandSize w:val="1"/>
      <w:tblStyleColBandSize w:val="1"/>
      <w:tblBorders>
        <w:top w:val="single" w:sz="4" w:space="0" w:color="C5D3DE"/>
        <w:left w:val="single" w:sz="4" w:space="0" w:color="C5D3DE"/>
        <w:bottom w:val="single" w:sz="4" w:space="0" w:color="C5D3DE"/>
        <w:right w:val="single" w:sz="4" w:space="0" w:color="C5D3DE"/>
        <w:insideH w:val="single" w:sz="4" w:space="0" w:color="C5D3DE"/>
        <w:insideV w:val="single" w:sz="4" w:space="0" w:color="C5D3D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BF0F4"/>
      </w:tcPr>
    </w:tblStylePr>
    <w:tblStylePr w:type="band1Horz">
      <w:tblPr/>
      <w:tcPr>
        <w:shd w:val="clear" w:color="auto" w:fill="EBF0F4"/>
      </w:tcPr>
    </w:tblStylePr>
    <w:tblStylePr w:type="neCell">
      <w:tblPr/>
      <w:tcPr>
        <w:tcBorders>
          <w:bottom w:val="single" w:sz="4" w:space="0" w:color="C5D3DE"/>
        </w:tcBorders>
      </w:tcPr>
    </w:tblStylePr>
    <w:tblStylePr w:type="nwCell">
      <w:tblPr/>
      <w:tcPr>
        <w:tcBorders>
          <w:bottom w:val="single" w:sz="4" w:space="0" w:color="C5D3DE"/>
        </w:tcBorders>
      </w:tcPr>
    </w:tblStylePr>
    <w:tblStylePr w:type="seCell">
      <w:tblPr/>
      <w:tcPr>
        <w:tcBorders>
          <w:top w:val="single" w:sz="4" w:space="0" w:color="C5D3DE"/>
        </w:tcBorders>
      </w:tcPr>
    </w:tblStylePr>
    <w:tblStylePr w:type="swCell">
      <w:tblPr/>
      <w:tcPr>
        <w:tcBorders>
          <w:top w:val="single" w:sz="4" w:space="0" w:color="C5D3DE"/>
        </w:tcBorders>
      </w:tcPr>
    </w:tblStylePr>
  </w:style>
  <w:style w:type="table" w:styleId="Rutntstabell7frgstarkdekorfrg5">
    <w:name w:val="Grid Table 7 Colorful Accent 5"/>
    <w:basedOn w:val="Normaltabell"/>
    <w:uiPriority w:val="52"/>
    <w:rsid w:val="00573DFD"/>
    <w:rPr>
      <w:color w:val="545047"/>
    </w:rPr>
    <w:tblPr>
      <w:tblStyleRowBandSize w:val="1"/>
      <w:tblStyleColBandSize w:val="1"/>
      <w:tblBorders>
        <w:top w:val="single" w:sz="4" w:space="0" w:color="ACA69C"/>
        <w:left w:val="single" w:sz="4" w:space="0" w:color="ACA69C"/>
        <w:bottom w:val="single" w:sz="4" w:space="0" w:color="ACA69C"/>
        <w:right w:val="single" w:sz="4" w:space="0" w:color="ACA69C"/>
        <w:insideH w:val="single" w:sz="4" w:space="0" w:color="ACA69C"/>
        <w:insideV w:val="single" w:sz="4" w:space="0" w:color="ACA69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3E1DE"/>
      </w:tcPr>
    </w:tblStylePr>
    <w:tblStylePr w:type="band1Horz">
      <w:tblPr/>
      <w:tcPr>
        <w:shd w:val="clear" w:color="auto" w:fill="E3E1DE"/>
      </w:tcPr>
    </w:tblStylePr>
    <w:tblStylePr w:type="neCell">
      <w:tblPr/>
      <w:tcPr>
        <w:tcBorders>
          <w:bottom w:val="single" w:sz="4" w:space="0" w:color="ACA69C"/>
        </w:tcBorders>
      </w:tcPr>
    </w:tblStylePr>
    <w:tblStylePr w:type="nwCell">
      <w:tblPr/>
      <w:tcPr>
        <w:tcBorders>
          <w:bottom w:val="single" w:sz="4" w:space="0" w:color="ACA69C"/>
        </w:tcBorders>
      </w:tcPr>
    </w:tblStylePr>
    <w:tblStylePr w:type="seCell">
      <w:tblPr/>
      <w:tcPr>
        <w:tcBorders>
          <w:top w:val="single" w:sz="4" w:space="0" w:color="ACA69C"/>
        </w:tcBorders>
      </w:tcPr>
    </w:tblStylePr>
    <w:tblStylePr w:type="swCell">
      <w:tblPr/>
      <w:tcPr>
        <w:tcBorders>
          <w:top w:val="single" w:sz="4" w:space="0" w:color="ACA69C"/>
        </w:tcBorders>
      </w:tcPr>
    </w:tblStylePr>
  </w:style>
  <w:style w:type="table" w:styleId="Rutntstabell7frgstarkdekorfrg6">
    <w:name w:val="Grid Table 7 Colorful Accent 6"/>
    <w:basedOn w:val="Normaltabell"/>
    <w:uiPriority w:val="52"/>
    <w:rsid w:val="00573DFD"/>
    <w:rPr>
      <w:color w:val="95ACC5"/>
    </w:rPr>
    <w:tblPr>
      <w:tblStyleRowBandSize w:val="1"/>
      <w:tblStyleColBandSize w:val="1"/>
      <w:tblBorders>
        <w:top w:val="single" w:sz="4" w:space="0" w:color="ECF0F4"/>
        <w:left w:val="single" w:sz="4" w:space="0" w:color="ECF0F4"/>
        <w:bottom w:val="single" w:sz="4" w:space="0" w:color="ECF0F4"/>
        <w:right w:val="single" w:sz="4" w:space="0" w:color="ECF0F4"/>
        <w:insideH w:val="single" w:sz="4" w:space="0" w:color="ECF0F4"/>
        <w:insideV w:val="single" w:sz="4" w:space="0" w:color="ECF0F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8FAFB"/>
      </w:tcPr>
    </w:tblStylePr>
    <w:tblStylePr w:type="band1Horz">
      <w:tblPr/>
      <w:tcPr>
        <w:shd w:val="clear" w:color="auto" w:fill="F8FAFB"/>
      </w:tcPr>
    </w:tblStylePr>
    <w:tblStylePr w:type="neCell">
      <w:tblPr/>
      <w:tcPr>
        <w:tcBorders>
          <w:bottom w:val="single" w:sz="4" w:space="0" w:color="ECF0F4"/>
        </w:tcBorders>
      </w:tcPr>
    </w:tblStylePr>
    <w:tblStylePr w:type="nwCell">
      <w:tblPr/>
      <w:tcPr>
        <w:tcBorders>
          <w:bottom w:val="single" w:sz="4" w:space="0" w:color="ECF0F4"/>
        </w:tcBorders>
      </w:tcPr>
    </w:tblStylePr>
    <w:tblStylePr w:type="seCell">
      <w:tblPr/>
      <w:tcPr>
        <w:tcBorders>
          <w:top w:val="single" w:sz="4" w:space="0" w:color="ECF0F4"/>
        </w:tcBorders>
      </w:tcPr>
    </w:tblStylePr>
    <w:tblStylePr w:type="swCell">
      <w:tblPr/>
      <w:tcPr>
        <w:tcBorders>
          <w:top w:val="single" w:sz="4" w:space="0" w:color="ECF0F4"/>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Slutnotsreferens"/>
    <w:uiPriority w:val="99"/>
    <w:semiHidden/>
    <w:unhideWhenUsed/>
    <w:rsid w:val="00573DFD"/>
    <w:rPr>
      <w:noProof w:val="0"/>
      <w:vertAlign w:val="superscript"/>
    </w:rPr>
  </w:style>
  <w:style w:type="paragraph" w:styleId="Slutnotstext">
    <w:name w:val="Slutnots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link w:val="Slutnotstext"/>
    <w:uiPriority w:val="99"/>
    <w:semiHidden/>
    <w:rsid w:val="00573DFD"/>
    <w:rPr>
      <w:sz w:val="20"/>
      <w:szCs w:val="20"/>
    </w:rPr>
  </w:style>
  <w:style w:type="character" w:customStyle="1" w:styleId="Smarthyperlnk">
    <w:name w:val="Smart hyperlänk"/>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uiPriority w:val="22"/>
    <w:semiHidden/>
    <w:qFormat/>
    <w:rsid w:val="00573DFD"/>
    <w:rPr>
      <w:b/>
      <w:bCs/>
      <w:noProof w:val="0"/>
    </w:rPr>
  </w:style>
  <w:style w:type="character" w:styleId="Starkbetoning">
    <w:name w:val="Intense Emphasis"/>
    <w:uiPriority w:val="21"/>
    <w:semiHidden/>
    <w:qFormat/>
    <w:rsid w:val="00573DFD"/>
    <w:rPr>
      <w:i/>
      <w:iCs/>
      <w:noProof w:val="0"/>
      <w:color w:val="1A3050"/>
    </w:rPr>
  </w:style>
  <w:style w:type="character" w:styleId="Starkreferens">
    <w:name w:val="Intense Reference"/>
    <w:uiPriority w:val="32"/>
    <w:semiHidden/>
    <w:qFormat/>
    <w:rsid w:val="00573DFD"/>
    <w:rPr>
      <w:b/>
      <w:bCs/>
      <w:smallCaps/>
      <w:noProof w:val="0"/>
      <w:color w:val="1A3050"/>
      <w:spacing w:val="5"/>
    </w:rPr>
  </w:style>
  <w:style w:type="paragraph" w:styleId="Starktcitat">
    <w:name w:val="Intense Quote"/>
    <w:basedOn w:val="Normal"/>
    <w:next w:val="Normal"/>
    <w:link w:val="StarktcitatChar"/>
    <w:uiPriority w:val="30"/>
    <w:semiHidden/>
    <w:qFormat/>
    <w:rsid w:val="00573DFD"/>
    <w:pPr>
      <w:pBdr>
        <w:top w:val="single" w:sz="4" w:space="10" w:color="1A3050"/>
        <w:bottom w:val="single" w:sz="4" w:space="10" w:color="1A3050"/>
      </w:pBdr>
      <w:spacing w:before="360" w:after="360"/>
      <w:ind w:left="864" w:right="864"/>
      <w:jc w:val="center"/>
    </w:pPr>
    <w:rPr>
      <w:i/>
      <w:iCs/>
      <w:color w:val="1A3050"/>
    </w:rPr>
  </w:style>
  <w:style w:type="character" w:customStyle="1" w:styleId="StarktcitatChar">
    <w:name w:val="Starkt citat Char"/>
    <w:link w:val="Starktcitat"/>
    <w:uiPriority w:val="30"/>
    <w:semiHidden/>
    <w:rsid w:val="00573DFD"/>
    <w:rPr>
      <w:i/>
      <w:iCs/>
      <w:color w:val="1A3050"/>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imes New Roman"/>
      <w:color w:val="5A5A5A"/>
      <w:spacing w:val="15"/>
      <w:sz w:val="22"/>
      <w:szCs w:val="22"/>
    </w:rPr>
  </w:style>
  <w:style w:type="character" w:customStyle="1" w:styleId="UnderrubrikChar">
    <w:name w:val="Underrubrik Char"/>
    <w:link w:val="Underrubrik"/>
    <w:uiPriority w:val="11"/>
    <w:semiHidden/>
    <w:rsid w:val="00573DFD"/>
    <w:rPr>
      <w:rFonts w:eastAsia="Times New Roman"/>
      <w:color w:val="5A5A5A"/>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umpedfont15">
    <w:name w:val="bumpedfont15"/>
    <w:rsid w:val="00F07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716447">
      <w:bodyDiv w:val="1"/>
      <w:marLeft w:val="0"/>
      <w:marRight w:val="0"/>
      <w:marTop w:val="0"/>
      <w:marBottom w:val="0"/>
      <w:divBdr>
        <w:top w:val="none" w:sz="0" w:space="0" w:color="auto"/>
        <w:left w:val="none" w:sz="0" w:space="0" w:color="auto"/>
        <w:bottom w:val="none" w:sz="0" w:space="0" w:color="auto"/>
        <w:right w:val="none" w:sz="0" w:space="0" w:color="auto"/>
      </w:divBdr>
    </w:div>
    <w:div w:id="1845629305">
      <w:bodyDiv w:val="1"/>
      <w:marLeft w:val="0"/>
      <w:marRight w:val="0"/>
      <w:marTop w:val="0"/>
      <w:marBottom w:val="0"/>
      <w:divBdr>
        <w:top w:val="none" w:sz="0" w:space="0" w:color="auto"/>
        <w:left w:val="none" w:sz="0" w:space="0" w:color="auto"/>
        <w:bottom w:val="none" w:sz="0" w:space="0" w:color="auto"/>
        <w:right w:val="none" w:sz="0" w:space="0" w:color="auto"/>
      </w:divBdr>
    </w:div>
    <w:div w:id="189577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2019-03-01</HeaderDate>
    <Office/>
    <Dnr/>
    <ParagrafNr/>
    <DocumentTitle/>
    <VisitingAddress/>
    <Extra1/>
    <Extra2/>
    <Extra3>Markus Wiechel</Extra3>
    <Number/>
    <Recipient>Till riksdagen
</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b38d4984-4024-4d70-83eb-65d35a2afe54</RD_Svarsid>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D796F-2079-4565-8767-DF86ECAC8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1D855-2A68-49BF-A9F2-56B935B92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B96052-F991-42EF-8228-E97BAA0DFE8E}">
  <ds:schemaRefs>
    <ds:schemaRef ds:uri="http://schemas.microsoft.com/office/2006/metadata/longProperties"/>
  </ds:schemaRefs>
</ds:datastoreItem>
</file>

<file path=customXml/itemProps3.xml><?xml version="1.0" encoding="utf-8"?>
<ds:datastoreItem xmlns:ds="http://schemas.openxmlformats.org/officeDocument/2006/customXml" ds:itemID="{5E3F69D8-8D35-4F1C-B199-3F6BF6BC9D98}">
  <ds:schemaRefs>
    <ds:schemaRef ds:uri="http://schemas.microsoft.com/sharepoint/v3/contenttype/forms"/>
  </ds:schemaRefs>
</ds:datastoreItem>
</file>

<file path=customXml/itemProps4.xml><?xml version="1.0" encoding="utf-8"?>
<ds:datastoreItem xmlns:ds="http://schemas.openxmlformats.org/officeDocument/2006/customXml" ds:itemID="{36877FDB-7566-4D07-B191-103692067355}">
  <ds:schemaRefs>
    <ds:schemaRef ds:uri="http://lp/documentinfo/RK"/>
  </ds:schemaRefs>
</ds:datastoreItem>
</file>

<file path=customXml/itemProps5.xml><?xml version="1.0" encoding="utf-8"?>
<ds:datastoreItem xmlns:ds="http://schemas.openxmlformats.org/officeDocument/2006/customXml" ds:itemID="{A5707202-EFD5-4935-9853-2937108FA5D2}">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108B1AE2-6206-4D3A-981F-AA1C8139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Basmall.dotx</Template>
  <TotalTime>0</TotalTime>
  <Pages>2</Pages>
  <Words>369</Words>
  <Characters>2057</Characters>
  <Application>Microsoft Office Word</Application>
  <DocSecurity>0</DocSecurity>
  <Lines>50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Jonas Ginsburg</cp:lastModifiedBy>
  <cp:revision>2</cp:revision>
  <cp:lastPrinted>2019-03-15T07:34:00Z</cp:lastPrinted>
  <dcterms:created xsi:type="dcterms:W3CDTF">2019-03-20T11:27:00Z</dcterms:created>
  <dcterms:modified xsi:type="dcterms:W3CDTF">2019-03-20T11:27:00Z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0x010100BBA312BF02777149882D207184EC35C03200E3D3CFFE251F554D9D7E22624A3E889D</vt:lpwstr>
  </property>
  <property fmtid="{D5CDD505-2E9C-101B-9397-08002B2CF9AE}" pid="3" name="Organisation">
    <vt:lpwstr/>
  </property>
  <property fmtid="{D5CDD505-2E9C-101B-9397-08002B2CF9AE}" pid="4" name="ActivityCategory">
    <vt:lpwstr/>
  </property>
  <property fmtid="{D5CDD505-2E9C-101B-9397-08002B2CF9AE}" pid="5" name="_dlc_DocIdItemGuid">
    <vt:lpwstr>408f5b75-ff27-4195-836f-51458e0ebac1</vt:lpwstr>
  </property>
  <property fmtid="{D5CDD505-2E9C-101B-9397-08002B2CF9AE}" pid="6" name="TaxCatchAll">
    <vt:lpwstr/>
  </property>
  <property fmtid="{D5CDD505-2E9C-101B-9397-08002B2CF9AE}" pid="7" name="edbe0b5c82304c8e847ab7b8c02a77c3">
    <vt:lpwstr/>
  </property>
  <property fmtid="{D5CDD505-2E9C-101B-9397-08002B2CF9AE}" pid="8" name="DirtyMigration">
    <vt:lpwstr>0</vt:lpwstr>
  </property>
  <property fmtid="{D5CDD505-2E9C-101B-9397-08002B2CF9AE}" pid="9" name="RecordNumber">
    <vt:lpwstr/>
  </property>
  <property fmtid="{D5CDD505-2E9C-101B-9397-08002B2CF9AE}" pid="10" name="RKNyckelord">
    <vt:lpwstr/>
  </property>
  <property fmtid="{D5CDD505-2E9C-101B-9397-08002B2CF9AE}" pid="11" name="k46d94c0acf84ab9a79866a9d8b1905f">
    <vt:lpwstr/>
  </property>
  <property fmtid="{D5CDD505-2E9C-101B-9397-08002B2CF9AE}" pid="12" name="_dlc_DocId">
    <vt:lpwstr>SY2CVNDC5XDY-369191429-7102</vt:lpwstr>
  </property>
  <property fmtid="{D5CDD505-2E9C-101B-9397-08002B2CF9AE}" pid="13" name="_dlc_DocIdUrl">
    <vt:lpwstr>https://dhs.sp.regeringskansliet.se/yta/ud-mk_ur/_layouts/15/DocIdRedir.aspx?ID=SY2CVNDC5XDY-369191429-7102, SY2CVNDC5XDY-369191429-7102</vt:lpwstr>
  </property>
</Properties>
</file>