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7AC9" w14:textId="77777777" w:rsidR="00C04A88" w:rsidRDefault="00C04A88" w:rsidP="00DA0661">
      <w:pPr>
        <w:pStyle w:val="Rubrik"/>
      </w:pPr>
      <w:bookmarkStart w:id="0" w:name="Start"/>
      <w:bookmarkEnd w:id="0"/>
      <w:r>
        <w:t>Svar på fråga 2019/20:1780 av Björn Söder (SD)</w:t>
      </w:r>
      <w:r>
        <w:br/>
        <w:t>Erkännande av Jerusalem som Israels huvudstad</w:t>
      </w:r>
    </w:p>
    <w:p w14:paraId="7FE93E31" w14:textId="77777777" w:rsidR="00C04A88" w:rsidRDefault="00C04A88" w:rsidP="002749F7">
      <w:pPr>
        <w:pStyle w:val="Brdtext"/>
      </w:pPr>
      <w:r>
        <w:t xml:space="preserve">Björn Söder har frågat mig om jag avser verka för att Sveriges regering ska erkänna Jerusalem som Israels huvudstad </w:t>
      </w:r>
      <w:bookmarkStart w:id="1" w:name="_GoBack"/>
      <w:bookmarkEnd w:id="1"/>
      <w:r>
        <w:t>och flytta ambassaden dit.</w:t>
      </w:r>
    </w:p>
    <w:p w14:paraId="59ECD829" w14:textId="270D39DA" w:rsidR="00057F74" w:rsidRDefault="001D5F2C" w:rsidP="002749F7">
      <w:pPr>
        <w:pStyle w:val="Brdtext"/>
      </w:pPr>
      <w:r>
        <w:t>Jerusalem har givits en särskild rättslig och politisk status av FN</w:t>
      </w:r>
      <w:r w:rsidR="00BD08BA">
        <w:t>.</w:t>
      </w:r>
      <w:r>
        <w:t xml:space="preserve"> </w:t>
      </w:r>
      <w:r w:rsidR="00057F74">
        <w:t>Ett betydande antal säkerhets</w:t>
      </w:r>
      <w:r w:rsidR="003B7DEE">
        <w:t>råds</w:t>
      </w:r>
      <w:r w:rsidR="00057F74">
        <w:t xml:space="preserve">resolutioner som bekräftar Jerusalems särställning har under åren antagits. </w:t>
      </w:r>
    </w:p>
    <w:p w14:paraId="0C917875" w14:textId="77777777" w:rsidR="007C13D4" w:rsidRDefault="001D5F2C" w:rsidP="002749F7">
      <w:pPr>
        <w:pStyle w:val="Brdtext"/>
      </w:pPr>
      <w:r>
        <w:t xml:space="preserve">FN och EU, inklusive Sverige, verkar för en </w:t>
      </w:r>
      <w:r w:rsidR="00C25962">
        <w:t xml:space="preserve">förhandlad </w:t>
      </w:r>
      <w:r w:rsidR="003D1700">
        <w:t>tvåstatslösning utifrån</w:t>
      </w:r>
      <w:r>
        <w:t xml:space="preserve"> 1967 års gränser där Israel och Palestina ska leva sida vid sida i fred och säkerhet, med Jerusalem som framtida huvudstad för båda. </w:t>
      </w:r>
    </w:p>
    <w:p w14:paraId="479E0AFB" w14:textId="4B7B3689" w:rsidR="007E58C8" w:rsidRDefault="00054CE6" w:rsidP="002749F7">
      <w:pPr>
        <w:pStyle w:val="Brdtext"/>
      </w:pPr>
      <w:r w:rsidRPr="00054CE6">
        <w:t xml:space="preserve">Endast USA och Guatemala har ambassader i Jerusalem. Övriga världen, inklusive EU och Sverige, gör bedömningen att ett sådant steg inte gynnar en framförhandlad och långsiktig fred, och </w:t>
      </w:r>
      <w:r w:rsidR="000F7F85">
        <w:t>skulle strida mot</w:t>
      </w:r>
      <w:r w:rsidRPr="00054CE6">
        <w:t xml:space="preserve"> folkrätten.</w:t>
      </w:r>
      <w:r w:rsidR="007E58C8">
        <w:t xml:space="preserve"> </w:t>
      </w:r>
    </w:p>
    <w:p w14:paraId="35818865" w14:textId="51B7D3EF" w:rsidR="00C61C61" w:rsidRDefault="00073341" w:rsidP="002749F7">
      <w:pPr>
        <w:pStyle w:val="Brdtext"/>
      </w:pPr>
      <w:r>
        <w:t xml:space="preserve">Jag och regeringen kommer även </w:t>
      </w:r>
      <w:r w:rsidR="00822E49">
        <w:t>i fortsättningen</w:t>
      </w:r>
      <w:r>
        <w:t xml:space="preserve"> </w:t>
      </w:r>
      <w:r w:rsidR="00822E49">
        <w:t xml:space="preserve">att </w:t>
      </w:r>
      <w:r>
        <w:t>respektera den internationella konsensus som råder kring Jerusalem</w:t>
      </w:r>
      <w:r w:rsidR="007E58C8">
        <w:t>.</w:t>
      </w:r>
      <w:r w:rsidR="00E650CF">
        <w:t xml:space="preserve"> </w:t>
      </w:r>
    </w:p>
    <w:p w14:paraId="60F0966F" w14:textId="08C800C3" w:rsidR="00C61C61" w:rsidRDefault="00C04A88" w:rsidP="00C61C61">
      <w:pPr>
        <w:pStyle w:val="Brdtext"/>
      </w:pPr>
      <w:r>
        <w:t xml:space="preserve">Stockholm den </w:t>
      </w:r>
      <w:sdt>
        <w:sdtPr>
          <w:id w:val="-1225218591"/>
          <w:placeholder>
            <w:docPart w:val="30DF49E1B3A046FCAA3DECA1A2644944"/>
          </w:placeholder>
          <w:dataBinding w:prefixMappings="xmlns:ns0='http://lp/documentinfo/RK' " w:xpath="/ns0:DocumentInfo[1]/ns0:BaseInfo[1]/ns0:HeaderDate[1]" w:storeItemID="{12445650-F1CF-415A-BBC7-4757B4152741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juli 2020</w:t>
          </w:r>
        </w:sdtContent>
      </w:sdt>
    </w:p>
    <w:p w14:paraId="3C15A8FF" w14:textId="77777777" w:rsidR="007C13D4" w:rsidRDefault="007C13D4" w:rsidP="00DB48AB">
      <w:pPr>
        <w:pStyle w:val="Brdtext"/>
      </w:pPr>
    </w:p>
    <w:p w14:paraId="3DB6D729" w14:textId="43C6C8E4" w:rsidR="00C04A88" w:rsidRPr="00DB48AB" w:rsidRDefault="00C61C61" w:rsidP="00DB48AB">
      <w:pPr>
        <w:pStyle w:val="Brdtext"/>
      </w:pPr>
      <w:r>
        <w:br/>
      </w:r>
      <w:r w:rsidR="00C04A88">
        <w:t>Ann Linde</w:t>
      </w:r>
    </w:p>
    <w:sectPr w:rsidR="00C04A8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6D0C" w14:textId="77777777" w:rsidR="00C04A88" w:rsidRDefault="00C04A88" w:rsidP="00A87A54">
      <w:pPr>
        <w:spacing w:after="0" w:line="240" w:lineRule="auto"/>
      </w:pPr>
      <w:r>
        <w:separator/>
      </w:r>
    </w:p>
  </w:endnote>
  <w:endnote w:type="continuationSeparator" w:id="0">
    <w:p w14:paraId="42505704" w14:textId="77777777" w:rsidR="00C04A88" w:rsidRDefault="00C04A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73BF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DC17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A7688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74107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6327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C5E9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BCB0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D58870" w14:textId="77777777" w:rsidTr="00C26068">
      <w:trPr>
        <w:trHeight w:val="227"/>
      </w:trPr>
      <w:tc>
        <w:tcPr>
          <w:tcW w:w="4074" w:type="dxa"/>
        </w:tcPr>
        <w:p w14:paraId="619AA8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2E57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E0234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1F7A" w14:textId="77777777" w:rsidR="00C04A88" w:rsidRDefault="00C04A88" w:rsidP="00A87A54">
      <w:pPr>
        <w:spacing w:after="0" w:line="240" w:lineRule="auto"/>
      </w:pPr>
      <w:r>
        <w:separator/>
      </w:r>
    </w:p>
  </w:footnote>
  <w:footnote w:type="continuationSeparator" w:id="0">
    <w:p w14:paraId="60A37B27" w14:textId="77777777" w:rsidR="00C04A88" w:rsidRDefault="00C04A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A88" w14:paraId="3036EA42" w14:textId="77777777" w:rsidTr="00C93EBA">
      <w:trPr>
        <w:trHeight w:val="227"/>
      </w:trPr>
      <w:tc>
        <w:tcPr>
          <w:tcW w:w="5534" w:type="dxa"/>
        </w:tcPr>
        <w:p w14:paraId="538E2524" w14:textId="77777777" w:rsidR="00C04A88" w:rsidRPr="007D73AB" w:rsidRDefault="00C04A88">
          <w:pPr>
            <w:pStyle w:val="Sidhuvud"/>
          </w:pPr>
        </w:p>
      </w:tc>
      <w:tc>
        <w:tcPr>
          <w:tcW w:w="3170" w:type="dxa"/>
          <w:vAlign w:val="bottom"/>
        </w:tcPr>
        <w:p w14:paraId="0F33A5BB" w14:textId="77777777" w:rsidR="00C04A88" w:rsidRPr="007D73AB" w:rsidRDefault="00C04A88" w:rsidP="00340DE0">
          <w:pPr>
            <w:pStyle w:val="Sidhuvud"/>
          </w:pPr>
        </w:p>
      </w:tc>
      <w:tc>
        <w:tcPr>
          <w:tcW w:w="1134" w:type="dxa"/>
        </w:tcPr>
        <w:p w14:paraId="4B69ADA2" w14:textId="77777777" w:rsidR="00C04A88" w:rsidRDefault="00C04A88" w:rsidP="005A703A">
          <w:pPr>
            <w:pStyle w:val="Sidhuvud"/>
          </w:pPr>
        </w:p>
      </w:tc>
    </w:tr>
    <w:tr w:rsidR="00C04A88" w14:paraId="05210D94" w14:textId="77777777" w:rsidTr="00C93EBA">
      <w:trPr>
        <w:trHeight w:val="1928"/>
      </w:trPr>
      <w:tc>
        <w:tcPr>
          <w:tcW w:w="5534" w:type="dxa"/>
        </w:tcPr>
        <w:p w14:paraId="45C5A79D" w14:textId="77777777" w:rsidR="00C04A88" w:rsidRPr="00340DE0" w:rsidRDefault="00C04A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6B4B27" wp14:editId="162ED7A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BC105F" w14:textId="77777777" w:rsidR="00C04A88" w:rsidRPr="00710A6C" w:rsidRDefault="00C04A88" w:rsidP="00EE3C0F">
          <w:pPr>
            <w:pStyle w:val="Sidhuvud"/>
            <w:rPr>
              <w:b/>
            </w:rPr>
          </w:pPr>
        </w:p>
        <w:p w14:paraId="2BCCDA4A" w14:textId="77777777" w:rsidR="00C04A88" w:rsidRDefault="00C04A88" w:rsidP="00EE3C0F">
          <w:pPr>
            <w:pStyle w:val="Sidhuvud"/>
          </w:pPr>
        </w:p>
        <w:p w14:paraId="6CDF1130" w14:textId="77777777" w:rsidR="00C04A88" w:rsidRDefault="00C04A88" w:rsidP="00EE3C0F">
          <w:pPr>
            <w:pStyle w:val="Sidhuvud"/>
          </w:pPr>
        </w:p>
        <w:p w14:paraId="44A34324" w14:textId="77777777" w:rsidR="00C04A88" w:rsidRDefault="00C04A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EAD58F8CD349A4A964BDC8D912DB70"/>
            </w:placeholder>
            <w:showingPlcHdr/>
            <w:dataBinding w:prefixMappings="xmlns:ns0='http://lp/documentinfo/RK' " w:xpath="/ns0:DocumentInfo[1]/ns0:BaseInfo[1]/ns0:Dnr[1]" w:storeItemID="{12445650-F1CF-415A-BBC7-4757B4152741}"/>
            <w:text/>
          </w:sdtPr>
          <w:sdtEndPr/>
          <w:sdtContent>
            <w:p w14:paraId="46539AB6" w14:textId="60322EFE" w:rsidR="00C04A88" w:rsidRDefault="004A2B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992847170E423CB9638E4DD8844533"/>
            </w:placeholder>
            <w:showingPlcHdr/>
            <w:dataBinding w:prefixMappings="xmlns:ns0='http://lp/documentinfo/RK' " w:xpath="/ns0:DocumentInfo[1]/ns0:BaseInfo[1]/ns0:DocNumber[1]" w:storeItemID="{12445650-F1CF-415A-BBC7-4757B4152741}"/>
            <w:text/>
          </w:sdtPr>
          <w:sdtEndPr/>
          <w:sdtContent>
            <w:p w14:paraId="106321C5" w14:textId="77777777" w:rsidR="00C04A88" w:rsidRDefault="00C04A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133A63" w14:textId="77777777" w:rsidR="00C04A88" w:rsidRDefault="00C04A88" w:rsidP="00EE3C0F">
          <w:pPr>
            <w:pStyle w:val="Sidhuvud"/>
          </w:pPr>
        </w:p>
      </w:tc>
      <w:tc>
        <w:tcPr>
          <w:tcW w:w="1134" w:type="dxa"/>
        </w:tcPr>
        <w:p w14:paraId="6AB3CE2A" w14:textId="77777777" w:rsidR="00C04A88" w:rsidRDefault="00C04A88" w:rsidP="0094502D">
          <w:pPr>
            <w:pStyle w:val="Sidhuvud"/>
          </w:pPr>
        </w:p>
        <w:p w14:paraId="0EF9182C" w14:textId="77777777" w:rsidR="00C04A88" w:rsidRPr="0094502D" w:rsidRDefault="00C04A88" w:rsidP="00EC71A6">
          <w:pPr>
            <w:pStyle w:val="Sidhuvud"/>
          </w:pPr>
        </w:p>
      </w:tc>
    </w:tr>
    <w:tr w:rsidR="00C04A88" w14:paraId="5998199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4AF5E58BE9430DB830A1AB2BE635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12A614" w14:textId="77777777" w:rsidR="00C04A88" w:rsidRPr="00C04A88" w:rsidRDefault="00C04A88" w:rsidP="00340DE0">
              <w:pPr>
                <w:pStyle w:val="Sidhuvud"/>
                <w:rPr>
                  <w:b/>
                </w:rPr>
              </w:pPr>
              <w:r w:rsidRPr="00C04A88">
                <w:rPr>
                  <w:b/>
                </w:rPr>
                <w:t>Utrikesdepartementet</w:t>
              </w:r>
            </w:p>
            <w:p w14:paraId="61F9CB99" w14:textId="77777777" w:rsidR="004A2B05" w:rsidRDefault="00C04A88" w:rsidP="00340DE0">
              <w:pPr>
                <w:pStyle w:val="Sidhuvud"/>
              </w:pPr>
              <w:r w:rsidRPr="00C04A88">
                <w:t>Utrikesministern</w:t>
              </w:r>
            </w:p>
            <w:p w14:paraId="467A39C3" w14:textId="5D90C355" w:rsidR="00C04A88" w:rsidRPr="00340DE0" w:rsidRDefault="00C04A8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066AA759104DEA88ED0E1289D1A6AB"/>
          </w:placeholder>
          <w:dataBinding w:prefixMappings="xmlns:ns0='http://lp/documentinfo/RK' " w:xpath="/ns0:DocumentInfo[1]/ns0:BaseInfo[1]/ns0:Recipient[1]" w:storeItemID="{12445650-F1CF-415A-BBC7-4757B4152741}"/>
          <w:text w:multiLine="1"/>
        </w:sdtPr>
        <w:sdtEndPr/>
        <w:sdtContent>
          <w:tc>
            <w:tcPr>
              <w:tcW w:w="3170" w:type="dxa"/>
            </w:tcPr>
            <w:p w14:paraId="5A06C847" w14:textId="38B0BBC6" w:rsidR="00C04A88" w:rsidRDefault="00C04A88" w:rsidP="00547B89">
              <w:pPr>
                <w:pStyle w:val="Sidhuvud"/>
              </w:pPr>
              <w:r>
                <w:t>Till riksdagen</w:t>
              </w:r>
              <w:r w:rsidR="004A2B05">
                <w:br/>
              </w:r>
              <w:r w:rsidR="004A2B05">
                <w:br/>
              </w:r>
            </w:p>
          </w:tc>
        </w:sdtContent>
      </w:sdt>
      <w:tc>
        <w:tcPr>
          <w:tcW w:w="1134" w:type="dxa"/>
        </w:tcPr>
        <w:p w14:paraId="513E2ED9" w14:textId="77777777" w:rsidR="00C04A88" w:rsidRDefault="00C04A88" w:rsidP="003E6020">
          <w:pPr>
            <w:pStyle w:val="Sidhuvud"/>
          </w:pPr>
        </w:p>
      </w:tc>
    </w:tr>
  </w:tbl>
  <w:p w14:paraId="3B1B93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8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9E9"/>
    <w:rsid w:val="00053CAA"/>
    <w:rsid w:val="00054CE6"/>
    <w:rsid w:val="00055875"/>
    <w:rsid w:val="00057F74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341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446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F85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F2C"/>
    <w:rsid w:val="001D761A"/>
    <w:rsid w:val="001E0BD5"/>
    <w:rsid w:val="001E1A13"/>
    <w:rsid w:val="001E1E08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CF5"/>
    <w:rsid w:val="002B6849"/>
    <w:rsid w:val="002C1D37"/>
    <w:rsid w:val="002C2A30"/>
    <w:rsid w:val="002C4348"/>
    <w:rsid w:val="002C476F"/>
    <w:rsid w:val="002C5B48"/>
    <w:rsid w:val="002D014F"/>
    <w:rsid w:val="002D2647"/>
    <w:rsid w:val="002D2AC0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DEE"/>
    <w:rsid w:val="003C36FA"/>
    <w:rsid w:val="003C7BE0"/>
    <w:rsid w:val="003D0DD3"/>
    <w:rsid w:val="003D1700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A93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062"/>
    <w:rsid w:val="004911D9"/>
    <w:rsid w:val="00491796"/>
    <w:rsid w:val="00493416"/>
    <w:rsid w:val="0049768A"/>
    <w:rsid w:val="004A2B0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654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3DF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27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490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D4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8C8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E49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002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2B1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360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70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622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0836"/>
    <w:rsid w:val="00BA61AC"/>
    <w:rsid w:val="00BB17B0"/>
    <w:rsid w:val="00BB28BF"/>
    <w:rsid w:val="00BB2F42"/>
    <w:rsid w:val="00BB4AC0"/>
    <w:rsid w:val="00BB5683"/>
    <w:rsid w:val="00BC112B"/>
    <w:rsid w:val="00BC17DF"/>
    <w:rsid w:val="00BC29FA"/>
    <w:rsid w:val="00BC6832"/>
    <w:rsid w:val="00BD02B7"/>
    <w:rsid w:val="00BD0826"/>
    <w:rsid w:val="00BD08BA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A88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962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C6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019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0CF"/>
    <w:rsid w:val="00E6641E"/>
    <w:rsid w:val="00E66F18"/>
    <w:rsid w:val="00E70856"/>
    <w:rsid w:val="00E727DE"/>
    <w:rsid w:val="00E74A30"/>
    <w:rsid w:val="00E77778"/>
    <w:rsid w:val="00E77B7E"/>
    <w:rsid w:val="00E77BA8"/>
    <w:rsid w:val="00E81427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7B7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7C9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247267"/>
  <w15:docId w15:val="{1DC704F6-2812-419E-84CD-D402CF97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EAD58F8CD349A4A964BDC8D912D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931CE-521E-486A-B782-84DB470D41F2}"/>
      </w:docPartPr>
      <w:docPartBody>
        <w:p w:rsidR="00CB2184" w:rsidRDefault="00172C73" w:rsidP="00172C73">
          <w:pPr>
            <w:pStyle w:val="19EAD58F8CD349A4A964BDC8D912DB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992847170E423CB9638E4DD8844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CBEE5-2B71-406C-AFAA-AB1FB8EAE527}"/>
      </w:docPartPr>
      <w:docPartBody>
        <w:p w:rsidR="00CB2184" w:rsidRDefault="00172C73" w:rsidP="00172C73">
          <w:pPr>
            <w:pStyle w:val="FA992847170E423CB9638E4DD88445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AF5E58BE9430DB830A1AB2BE63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697DE-E58F-42C3-9125-C35DA4CAA286}"/>
      </w:docPartPr>
      <w:docPartBody>
        <w:p w:rsidR="00CB2184" w:rsidRDefault="00172C73" w:rsidP="00172C73">
          <w:pPr>
            <w:pStyle w:val="484AF5E58BE9430DB830A1AB2BE635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066AA759104DEA88ED0E1289D1A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A49A0-1E59-4110-A313-FD206FAF48F0}"/>
      </w:docPartPr>
      <w:docPartBody>
        <w:p w:rsidR="00CB2184" w:rsidRDefault="00172C73" w:rsidP="00172C73">
          <w:pPr>
            <w:pStyle w:val="ED066AA759104DEA88ED0E1289D1A6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F49E1B3A046FCAA3DECA1A264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F6EAE-0CF8-4E59-96F9-630F00E04090}"/>
      </w:docPartPr>
      <w:docPartBody>
        <w:p w:rsidR="00CB2184" w:rsidRDefault="00172C73" w:rsidP="00172C73">
          <w:pPr>
            <w:pStyle w:val="30DF49E1B3A046FCAA3DECA1A264494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73"/>
    <w:rsid w:val="00172C73"/>
    <w:rsid w:val="00C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EA13975E724CC49C989E48A77E74F3">
    <w:name w:val="DCEA13975E724CC49C989E48A77E74F3"/>
    <w:rsid w:val="00172C73"/>
  </w:style>
  <w:style w:type="character" w:styleId="Platshllartext">
    <w:name w:val="Placeholder Text"/>
    <w:basedOn w:val="Standardstycketeckensnitt"/>
    <w:uiPriority w:val="99"/>
    <w:semiHidden/>
    <w:rsid w:val="00172C73"/>
    <w:rPr>
      <w:noProof w:val="0"/>
      <w:color w:val="808080"/>
    </w:rPr>
  </w:style>
  <w:style w:type="paragraph" w:customStyle="1" w:styleId="5E9135B370D948EFA328BE54E678C74C">
    <w:name w:val="5E9135B370D948EFA328BE54E678C74C"/>
    <w:rsid w:val="00172C73"/>
  </w:style>
  <w:style w:type="paragraph" w:customStyle="1" w:styleId="B0BDDCC05FEC43EF866F72051B202AD2">
    <w:name w:val="B0BDDCC05FEC43EF866F72051B202AD2"/>
    <w:rsid w:val="00172C73"/>
  </w:style>
  <w:style w:type="paragraph" w:customStyle="1" w:styleId="C74D8A24C87443148AF02EB82136802C">
    <w:name w:val="C74D8A24C87443148AF02EB82136802C"/>
    <w:rsid w:val="00172C73"/>
  </w:style>
  <w:style w:type="paragraph" w:customStyle="1" w:styleId="19EAD58F8CD349A4A964BDC8D912DB70">
    <w:name w:val="19EAD58F8CD349A4A964BDC8D912DB70"/>
    <w:rsid w:val="00172C73"/>
  </w:style>
  <w:style w:type="paragraph" w:customStyle="1" w:styleId="FA992847170E423CB9638E4DD8844533">
    <w:name w:val="FA992847170E423CB9638E4DD8844533"/>
    <w:rsid w:val="00172C73"/>
  </w:style>
  <w:style w:type="paragraph" w:customStyle="1" w:styleId="9D3442F9F3AB48779C93121BA45BEC3A">
    <w:name w:val="9D3442F9F3AB48779C93121BA45BEC3A"/>
    <w:rsid w:val="00172C73"/>
  </w:style>
  <w:style w:type="paragraph" w:customStyle="1" w:styleId="174F5D8AA52A401F83E0BED85CD56225">
    <w:name w:val="174F5D8AA52A401F83E0BED85CD56225"/>
    <w:rsid w:val="00172C73"/>
  </w:style>
  <w:style w:type="paragraph" w:customStyle="1" w:styleId="08C7C65E06A3464CB37C4CDD974900ED">
    <w:name w:val="08C7C65E06A3464CB37C4CDD974900ED"/>
    <w:rsid w:val="00172C73"/>
  </w:style>
  <w:style w:type="paragraph" w:customStyle="1" w:styleId="484AF5E58BE9430DB830A1AB2BE6355A">
    <w:name w:val="484AF5E58BE9430DB830A1AB2BE6355A"/>
    <w:rsid w:val="00172C73"/>
  </w:style>
  <w:style w:type="paragraph" w:customStyle="1" w:styleId="ED066AA759104DEA88ED0E1289D1A6AB">
    <w:name w:val="ED066AA759104DEA88ED0E1289D1A6AB"/>
    <w:rsid w:val="00172C73"/>
  </w:style>
  <w:style w:type="paragraph" w:customStyle="1" w:styleId="FA992847170E423CB9638E4DD88445331">
    <w:name w:val="FA992847170E423CB9638E4DD88445331"/>
    <w:rsid w:val="00172C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4AF5E58BE9430DB830A1AB2BE6355A1">
    <w:name w:val="484AF5E58BE9430DB830A1AB2BE6355A1"/>
    <w:rsid w:val="00172C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B1230E33494DD7A3931DC188BEF14D">
    <w:name w:val="CFB1230E33494DD7A3931DC188BEF14D"/>
    <w:rsid w:val="00172C73"/>
  </w:style>
  <w:style w:type="paragraph" w:customStyle="1" w:styleId="490E1FF32A154C3995BF05CA3A3EA173">
    <w:name w:val="490E1FF32A154C3995BF05CA3A3EA173"/>
    <w:rsid w:val="00172C73"/>
  </w:style>
  <w:style w:type="paragraph" w:customStyle="1" w:styleId="A11AD54AB0A449A49A8B93CB9A4DC797">
    <w:name w:val="A11AD54AB0A449A49A8B93CB9A4DC797"/>
    <w:rsid w:val="00172C73"/>
  </w:style>
  <w:style w:type="paragraph" w:customStyle="1" w:styleId="C694053CDEBC4337A320E1BAB453CD86">
    <w:name w:val="C694053CDEBC4337A320E1BAB453CD86"/>
    <w:rsid w:val="00172C73"/>
  </w:style>
  <w:style w:type="paragraph" w:customStyle="1" w:styleId="BB6B2A78F1E94FF595C3FBFC015F1B0A">
    <w:name w:val="BB6B2A78F1E94FF595C3FBFC015F1B0A"/>
    <w:rsid w:val="00172C73"/>
  </w:style>
  <w:style w:type="paragraph" w:customStyle="1" w:styleId="30DF49E1B3A046FCAA3DECA1A2644944">
    <w:name w:val="30DF49E1B3A046FCAA3DECA1A2644944"/>
    <w:rsid w:val="00172C73"/>
  </w:style>
  <w:style w:type="paragraph" w:customStyle="1" w:styleId="4D25E95E2B5A4986BF308B0C0958044C">
    <w:name w:val="4D25E95E2B5A4986BF308B0C0958044C"/>
    <w:rsid w:val="0017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2020-07-23T00:00:00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5937e685-61f0-458e-ad22-f95aeb62965d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86D0-A07B-4375-B9B2-4D8BB50D0075}"/>
</file>

<file path=customXml/itemProps2.xml><?xml version="1.0" encoding="utf-8"?>
<ds:datastoreItem xmlns:ds="http://schemas.openxmlformats.org/officeDocument/2006/customXml" ds:itemID="{12445650-F1CF-415A-BBC7-4757B4152741}"/>
</file>

<file path=customXml/itemProps3.xml><?xml version="1.0" encoding="utf-8"?>
<ds:datastoreItem xmlns:ds="http://schemas.openxmlformats.org/officeDocument/2006/customXml" ds:itemID="{59B0AEB5-019E-41C9-A609-C0E66055CC19}"/>
</file>

<file path=customXml/itemProps4.xml><?xml version="1.0" encoding="utf-8"?>
<ds:datastoreItem xmlns:ds="http://schemas.openxmlformats.org/officeDocument/2006/customXml" ds:itemID="{FA12930E-3021-4F7D-9F36-009C19DB4C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4B3924-88E8-4EB0-ADA3-332245C8385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A9B2552-95C5-4B8C-8D70-C7952B5B2B4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4DADA86-0847-4B2C-8EC1-0E2ECC3562BF}"/>
</file>

<file path=customXml/itemProps8.xml><?xml version="1.0" encoding="utf-8"?>
<ds:datastoreItem xmlns:ds="http://schemas.openxmlformats.org/officeDocument/2006/customXml" ds:itemID="{C640F817-DFD2-4DE1-83BB-A80F0855DE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848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1780 av Björn Söder (SD) Erkännande av Jerusalem som Israels huvudstad.docx</dc:title>
  <dc:subject/>
  <dc:creator>Tove Lyssarides</dc:creator>
  <cp:keywords/>
  <dc:description/>
  <cp:lastModifiedBy>Eva-Lena Gustafsson</cp:lastModifiedBy>
  <cp:revision>2</cp:revision>
  <dcterms:created xsi:type="dcterms:W3CDTF">2020-07-23T10:56:00Z</dcterms:created>
  <dcterms:modified xsi:type="dcterms:W3CDTF">2020-07-23T10:56:00Z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ba948836-1977-4f67-ab94-4a37d1d972c1</vt:lpwstr>
  </property>
</Properties>
</file>