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C6E67" w:rsidP="00F06498">
      <w:pPr>
        <w:pStyle w:val="Title"/>
      </w:pPr>
      <w:bookmarkStart w:id="0" w:name="Start"/>
      <w:bookmarkEnd w:id="0"/>
      <w:r>
        <w:t>Svar på fråga 20</w:t>
      </w:r>
      <w:r w:rsidR="004C2387">
        <w:t>21</w:t>
      </w:r>
      <w:r>
        <w:t>/</w:t>
      </w:r>
      <w:r w:rsidR="004C2387">
        <w:t>22</w:t>
      </w:r>
      <w:r>
        <w:t>:</w:t>
      </w:r>
      <w:r w:rsidR="004C2387">
        <w:t>897</w:t>
      </w:r>
      <w:r>
        <w:t xml:space="preserve"> av </w:t>
      </w:r>
      <w:sdt>
        <w:sdtPr>
          <w:alias w:val="Frågeställare"/>
          <w:tag w:val="delete"/>
          <w:id w:val="-211816850"/>
          <w:placeholder>
            <w:docPart w:val="47751CA064D440F8BC6883BCA4DA0C93"/>
          </w:placeholder>
          <w:dataBinding w:xpath="/ns0:DocumentInfo[1]/ns0:BaseInfo[1]/ns0:Extra3[1]" w:storeItemID="{B3A1860D-4C95-4DD6-AC22-9E6E302E0BC6}" w:prefixMappings="xmlns:ns0='http://lp/documentinfo/RK' "/>
          <w:text/>
        </w:sdtPr>
        <w:sdtContent>
          <w:r w:rsidR="00242FF5">
            <w:t>Anders Österberg</w:t>
          </w:r>
        </w:sdtContent>
      </w:sdt>
      <w:r>
        <w:t xml:space="preserve"> (</w:t>
      </w:r>
      <w:sdt>
        <w:sdtPr>
          <w:alias w:val="Parti"/>
          <w:tag w:val="Parti_delete"/>
          <w:id w:val="1620417071"/>
          <w:placeholder>
            <w:docPart w:val="F3BE6D5B1C8041FF84558BACD84316D0"/>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r w:rsidRPr="00926EFE" w:rsidR="00926EFE">
        <w:t>Kunskapsbristen om Gammalsvenskby</w:t>
      </w:r>
    </w:p>
    <w:p w:rsidR="004914B7" w:rsidP="00C3516F">
      <w:pPr>
        <w:pStyle w:val="BodyText"/>
      </w:pPr>
      <w:sdt>
        <w:sdtPr>
          <w:alias w:val="Frågeställare"/>
          <w:tag w:val="delete"/>
          <w:id w:val="-1635256365"/>
          <w:placeholder>
            <w:docPart w:val="34707E72DF994659952FACDC5CA13FF8"/>
          </w:placeholder>
          <w:dataBinding w:xpath="/ns0:DocumentInfo[1]/ns0:BaseInfo[1]/ns0:Extra3[1]" w:storeItemID="{B3A1860D-4C95-4DD6-AC22-9E6E302E0BC6}" w:prefixMappings="xmlns:ns0='http://lp/documentinfo/RK' "/>
          <w:text/>
        </w:sdtPr>
        <w:sdtContent>
          <w:r>
            <w:t>Anders Österberg</w:t>
          </w:r>
        </w:sdtContent>
      </w:sdt>
      <w:r>
        <w:t xml:space="preserve"> har frågat mig</w:t>
      </w:r>
      <w:r w:rsidR="00C3516F">
        <w:t xml:space="preserve"> hur jag inom mitt område avser uppmärksamma den återigen aktuella situationen med Gammalsvenskby och även åtgärda den kunskapsbrist som</w:t>
      </w:r>
      <w:r w:rsidRPr="00C3516F" w:rsidR="00C3516F">
        <w:t xml:space="preserve"> finns om denna grupp i svensk nutidshistoria</w:t>
      </w:r>
      <w:r w:rsidR="007E4AF7">
        <w:t>.</w:t>
      </w:r>
    </w:p>
    <w:p w:rsidR="003E775A" w:rsidP="003E775A">
      <w:pPr>
        <w:pStyle w:val="BodyText"/>
      </w:pPr>
      <w:r>
        <w:t xml:space="preserve">Först och främst vill jag </w:t>
      </w:r>
      <w:r w:rsidR="00572BD1">
        <w:t xml:space="preserve">tacka </w:t>
      </w:r>
      <w:r w:rsidR="006F4CFE">
        <w:t>Anders Österberg</w:t>
      </w:r>
      <w:r w:rsidR="00572BD1">
        <w:t xml:space="preserve"> för engagemang</w:t>
      </w:r>
      <w:r w:rsidR="00883D53">
        <w:t>et</w:t>
      </w:r>
      <w:r w:rsidR="00572BD1">
        <w:t xml:space="preserve"> för de mänskliga rättigheterna och </w:t>
      </w:r>
      <w:r w:rsidR="00E53F39">
        <w:t xml:space="preserve">för </w:t>
      </w:r>
      <w:r w:rsidR="00572BD1">
        <w:t>kunskapsspridning. R</w:t>
      </w:r>
      <w:r>
        <w:t>egeringen ser mycket allvarligt på situationen i och kring Ukraina. Rapporter om ökad rysk militär mobilisering, i kombination med tilltagande konfrontativ retorik mot Ukraina och Väst, har ökat spänningarna i vårt närområde.</w:t>
      </w:r>
    </w:p>
    <w:p w:rsidR="00E81618" w:rsidP="003E775A">
      <w:pPr>
        <w:pStyle w:val="BodyText"/>
      </w:pPr>
      <w:r>
        <w:t xml:space="preserve">Sverige och Ukraina har ett nära samarbete, inte minst avseende Ukrainas långsiktiga reformagenda. </w:t>
      </w:r>
      <w:r w:rsidR="003A25AA">
        <w:t xml:space="preserve">Sveriges stöd till Ukraina fokuserar på </w:t>
      </w:r>
      <w:r w:rsidRPr="00146B57" w:rsidR="003A25AA">
        <w:t>stärk</w:t>
      </w:r>
      <w:r w:rsidR="003A25AA">
        <w:t>t</w:t>
      </w:r>
      <w:r w:rsidRPr="00146B57" w:rsidR="003A25AA">
        <w:t xml:space="preserve"> respekt för mänskliga rättigheter, minsk</w:t>
      </w:r>
      <w:r w:rsidR="003A25AA">
        <w:t>ad</w:t>
      </w:r>
      <w:r w:rsidRPr="00146B57" w:rsidR="003A25AA">
        <w:t xml:space="preserve"> miljöpåverkan samt främja</w:t>
      </w:r>
      <w:r w:rsidR="003A25AA">
        <w:t>nde av</w:t>
      </w:r>
      <w:r w:rsidRPr="00146B57" w:rsidR="003A25AA">
        <w:t xml:space="preserve"> demokrati och hållbar ekonomisk utveckling</w:t>
      </w:r>
      <w:r w:rsidR="003A25AA">
        <w:t xml:space="preserve">. </w:t>
      </w:r>
      <w:r>
        <w:t xml:space="preserve">Regeringen har nyligen antagit en </w:t>
      </w:r>
      <w:r w:rsidRPr="008238F5" w:rsidR="00941950">
        <w:t>ny strategi för reformsamarbete med Östeuropa</w:t>
      </w:r>
      <w:r>
        <w:t xml:space="preserve">. </w:t>
      </w:r>
      <w:r w:rsidR="00BC36FD">
        <w:t>Strategin omfattar c</w:t>
      </w:r>
      <w:r w:rsidR="00A06A23">
        <w:t>irka</w:t>
      </w:r>
      <w:r w:rsidR="00BC36FD">
        <w:t xml:space="preserve"> 6 600 000 000 kronor över sju år och Ukraina är största mottagare</w:t>
      </w:r>
      <w:r w:rsidR="00DE4D93">
        <w:t>.</w:t>
      </w:r>
      <w:r w:rsidR="00BC36FD">
        <w:t xml:space="preserve"> </w:t>
      </w:r>
      <w:r>
        <w:t>Mot bakgrund av Rysslands aggression ges konfliktfrågor ett ökat fokus i den nya strategin.</w:t>
      </w:r>
      <w:r>
        <w:t xml:space="preserve"> </w:t>
      </w:r>
      <w:r w:rsidR="00BC5BE1">
        <w:t>Sverige verkar även inom EU för ökat stöd till Ukraina i syfte att stärka landets motståndskraft på kort och lång sikt.</w:t>
      </w:r>
      <w:r w:rsidR="00805C71">
        <w:br w:type="column"/>
      </w:r>
      <w:r>
        <w:t xml:space="preserve">Universitet och högskolor har </w:t>
      </w:r>
      <w:r w:rsidR="00AB2081">
        <w:t>ett viktigt samhällsuppdrag</w:t>
      </w:r>
      <w:r w:rsidR="0067062C">
        <w:t xml:space="preserve"> </w:t>
      </w:r>
      <w:r>
        <w:t>att bedriva</w:t>
      </w:r>
      <w:r w:rsidR="00AB2081">
        <w:t xml:space="preserve"> </w:t>
      </w:r>
      <w:r>
        <w:t xml:space="preserve">utbildning </w:t>
      </w:r>
      <w:r w:rsidR="00AB2081">
        <w:t xml:space="preserve">och </w:t>
      </w:r>
      <w:r>
        <w:t xml:space="preserve">forskning. </w:t>
      </w:r>
      <w:r w:rsidR="0003047A">
        <w:t>I lärosätenas uppgift ingår</w:t>
      </w:r>
      <w:r w:rsidR="00CD3F8B">
        <w:t xml:space="preserve"> även</w:t>
      </w:r>
      <w:r>
        <w:t xml:space="preserve"> ett ansvar att samverka med det omgivande samhället </w:t>
      </w:r>
      <w:r w:rsidR="0003047A">
        <w:t>för ömsesidigt utbyte</w:t>
      </w:r>
      <w:r>
        <w:t xml:space="preserve"> och verka för att </w:t>
      </w:r>
      <w:r w:rsidR="00FA47F5">
        <w:t xml:space="preserve">den </w:t>
      </w:r>
      <w:r>
        <w:t>kunskap</w:t>
      </w:r>
      <w:r w:rsidR="00FA47F5">
        <w:t xml:space="preserve"> och kompetens som finns vid lärosäten</w:t>
      </w:r>
      <w:r>
        <w:t xml:space="preserve"> kommer </w:t>
      </w:r>
      <w:r w:rsidR="0003047A">
        <w:t xml:space="preserve">samhället </w:t>
      </w:r>
      <w:r>
        <w:t xml:space="preserve">till nytta. </w:t>
      </w:r>
    </w:p>
    <w:p w:rsidR="00606E0A" w:rsidP="00606E0A">
      <w:pPr>
        <w:pStyle w:val="BodyText"/>
      </w:pPr>
      <w:r>
        <w:t xml:space="preserve">Ett utmärkande drag för verksamheten som bedrivs vid universitet och högskolor är att kunskapssökande och kunskapsspridning ska kunna ske fritt. Den akademiska friheten är en förutsättning för att lärosätena ska kunna utföra sitt uppdrag med kvalitet och trovärdighet, och därmed leva upp till de höga krav som samhället ställer. Forskningens frihet skyddas i grundlagen (2 kap. 18 § RF). Sedan 2021 finns även en principbestämmelse om akademisk frihet som gäller generellt för universitets och högskolors verksamhet och som genom riksdagsbeslut fastlagts i högskolelagen (1992:1434). Det är </w:t>
      </w:r>
      <w:r w:rsidRPr="00C013F8">
        <w:t xml:space="preserve">en viktig del </w:t>
      </w:r>
      <w:r>
        <w:t>i</w:t>
      </w:r>
      <w:r w:rsidRPr="00C013F8">
        <w:t xml:space="preserve"> det demokratiska samhället</w:t>
      </w:r>
      <w:r>
        <w:t xml:space="preserve"> som vi ska värna om.</w:t>
      </w:r>
    </w:p>
    <w:p w:rsidR="00F94392" w:rsidP="00C3516F">
      <w:pPr>
        <w:pStyle w:val="BodyText"/>
      </w:pPr>
      <w:r>
        <w:t xml:space="preserve">När det gäller utbildningarnas innehåll vill jag understryka att regeringen </w:t>
      </w:r>
      <w:r w:rsidR="00D26DC4">
        <w:t xml:space="preserve">tillför </w:t>
      </w:r>
      <w:r w:rsidRPr="00FB2878" w:rsidR="00D26DC4">
        <w:t>anslag för utbildning</w:t>
      </w:r>
      <w:r w:rsidR="00D26DC4">
        <w:t xml:space="preserve"> och forskning</w:t>
      </w:r>
      <w:r w:rsidRPr="00FB2878" w:rsidR="00D26DC4">
        <w:t xml:space="preserve"> </w:t>
      </w:r>
      <w:r w:rsidR="00D26DC4">
        <w:t xml:space="preserve">och </w:t>
      </w:r>
      <w:r w:rsidRPr="00A26541" w:rsidR="00A26541">
        <w:t xml:space="preserve">beslutar om de kunskapskrav </w:t>
      </w:r>
      <w:r w:rsidR="00C34162">
        <w:t xml:space="preserve">och förmågor </w:t>
      </w:r>
      <w:r w:rsidRPr="00A26541" w:rsidR="00A26541">
        <w:t xml:space="preserve">för respektive examen som anges i examensbeskrivningarna i </w:t>
      </w:r>
      <w:r w:rsidR="000431B2">
        <w:t xml:space="preserve">bilaga 2 till </w:t>
      </w:r>
      <w:r w:rsidRPr="00A26541" w:rsidR="00A26541">
        <w:t>högskoleförordningen</w:t>
      </w:r>
      <w:r w:rsidR="000431B2">
        <w:t xml:space="preserve"> </w:t>
      </w:r>
      <w:r w:rsidR="007347F0">
        <w:t>(1993:100)</w:t>
      </w:r>
      <w:r w:rsidR="00424194">
        <w:t>.</w:t>
      </w:r>
      <w:r w:rsidR="000F55F0">
        <w:t xml:space="preserve"> </w:t>
      </w:r>
      <w:r w:rsidR="0002176A">
        <w:t>Lärosätena</w:t>
      </w:r>
      <w:r w:rsidR="00E377EC">
        <w:t xml:space="preserve"> bestämmer </w:t>
      </w:r>
      <w:r w:rsidR="000F55F0">
        <w:t xml:space="preserve">själva utifrån dessa ramar om </w:t>
      </w:r>
      <w:r w:rsidR="00A63907">
        <w:t xml:space="preserve">det närmre </w:t>
      </w:r>
      <w:r w:rsidR="00AC782D">
        <w:t>innehållet</w:t>
      </w:r>
      <w:r w:rsidRPr="00E034E4" w:rsidR="00E034E4">
        <w:t xml:space="preserve"> </w:t>
      </w:r>
      <w:r w:rsidR="00E034E4">
        <w:t>för respektive examen</w:t>
      </w:r>
      <w:r w:rsidR="00AC782D">
        <w:t xml:space="preserve"> </w:t>
      </w:r>
      <w:r w:rsidR="00A63907">
        <w:t>och genomförandet av</w:t>
      </w:r>
      <w:r w:rsidR="000F55F0">
        <w:t xml:space="preserve"> utbildningar</w:t>
      </w:r>
      <w:r w:rsidR="00A63907">
        <w:t>na</w:t>
      </w:r>
      <w:r w:rsidR="007B16CA">
        <w:t xml:space="preserve">. </w:t>
      </w:r>
      <w:r w:rsidR="000D230F">
        <w:t>Ämnet historia kan därför ingå i såväl generella examina</w:t>
      </w:r>
      <w:r w:rsidR="00114534">
        <w:t>,</w:t>
      </w:r>
      <w:r w:rsidR="000D221D">
        <w:t xml:space="preserve"> </w:t>
      </w:r>
      <w:r w:rsidR="000D230F">
        <w:t>till exempel kandidatexamen</w:t>
      </w:r>
      <w:r w:rsidR="00114534">
        <w:t xml:space="preserve">, som </w:t>
      </w:r>
      <w:r w:rsidR="000D230F">
        <w:t>i yrkesexamina som till exempel ämneslärarexamen.</w:t>
      </w:r>
    </w:p>
    <w:p w:rsidR="00C353DA" w:rsidP="00D724EA">
      <w:pPr>
        <w:pStyle w:val="BodyText"/>
      </w:pPr>
      <w:r>
        <w:t>När det gäller u</w:t>
      </w:r>
      <w:r w:rsidR="00661FF7">
        <w:t xml:space="preserve">tbildningen inom </w:t>
      </w:r>
      <w:r w:rsidR="004A0051">
        <w:t>k</w:t>
      </w:r>
      <w:r w:rsidR="00D724EA">
        <w:t>omvux</w:t>
      </w:r>
      <w:r w:rsidR="008F033A">
        <w:t xml:space="preserve"> </w:t>
      </w:r>
      <w:r>
        <w:t xml:space="preserve">så </w:t>
      </w:r>
      <w:r w:rsidR="00785B93">
        <w:t>är den kursutformad</w:t>
      </w:r>
      <w:r w:rsidR="00D724EA">
        <w:t xml:space="preserve">, vilket </w:t>
      </w:r>
      <w:r w:rsidR="00784A1B">
        <w:t>bland annat</w:t>
      </w:r>
      <w:r w:rsidR="00D724EA">
        <w:t xml:space="preserve"> innebär att elever själva väljer vilka kurser de läser. Historia, där undervisning om Gamm</w:t>
      </w:r>
      <w:r w:rsidR="00D15FAE">
        <w:t>a</w:t>
      </w:r>
      <w:r w:rsidR="00D724EA">
        <w:t xml:space="preserve">lsvenskby kan ingå är ett relativt ovanligt ämne i komvux på såväl grundläggande som gymnasial nivå. I grund- och gymnasieskolan är historia </w:t>
      </w:r>
      <w:r w:rsidR="004E1317">
        <w:t xml:space="preserve">däremot </w:t>
      </w:r>
      <w:r w:rsidR="00D724EA">
        <w:t xml:space="preserve">obligatoriskt. Det bör </w:t>
      </w:r>
      <w:r w:rsidR="000C3E0E">
        <w:t xml:space="preserve">dock </w:t>
      </w:r>
      <w:r w:rsidR="00D724EA">
        <w:t xml:space="preserve">påpekas att kurs- och ämnesplanerna generellt inte är skrivna på detaljnivå. </w:t>
      </w:r>
      <w:r w:rsidR="00A12BC1">
        <w:t>G</w:t>
      </w:r>
      <w:r w:rsidR="00D724EA">
        <w:t xml:space="preserve">rundskolans </w:t>
      </w:r>
      <w:r w:rsidR="00A12BC1">
        <w:t xml:space="preserve">kursplan för historia </w:t>
      </w:r>
      <w:r w:rsidR="00D724EA">
        <w:t>reviderade</w:t>
      </w:r>
      <w:r w:rsidR="00A12BC1">
        <w:t>s nyligen av Skolverket. I den</w:t>
      </w:r>
      <w:r w:rsidR="00D724EA">
        <w:t xml:space="preserve"> anges bl</w:t>
      </w:r>
      <w:r w:rsidR="008944F8">
        <w:t>and annat</w:t>
      </w:r>
      <w:r w:rsidR="00D724EA">
        <w:t xml:space="preserve"> </w:t>
      </w:r>
      <w:r w:rsidR="006A0DF7">
        <w:t>i det centrala innehållet</w:t>
      </w:r>
      <w:r w:rsidR="00282AF8">
        <w:t>,</w:t>
      </w:r>
      <w:r w:rsidR="006A0DF7">
        <w:t xml:space="preserve"> där Gammalsvenskby kan ingå</w:t>
      </w:r>
      <w:r w:rsidR="00282AF8">
        <w:t>,</w:t>
      </w:r>
      <w:r w:rsidR="006A0DF7">
        <w:t xml:space="preserve"> </w:t>
      </w:r>
      <w:r w:rsidR="00D724EA">
        <w:t xml:space="preserve">rubrikerna </w:t>
      </w:r>
      <w:r w:rsidRPr="008F033A" w:rsidR="00D724EA">
        <w:rPr>
          <w:i/>
          <w:iCs/>
        </w:rPr>
        <w:t>Maktförhållanden och levnadsvillkor i Norden, cirka 1500–1800</w:t>
      </w:r>
      <w:r w:rsidR="00D724EA">
        <w:t xml:space="preserve"> </w:t>
      </w:r>
      <w:r w:rsidR="006A0DF7">
        <w:t>och</w:t>
      </w:r>
      <w:r w:rsidR="00D724EA">
        <w:t xml:space="preserve"> </w:t>
      </w:r>
      <w:r w:rsidRPr="008F033A" w:rsidR="00D724EA">
        <w:rPr>
          <w:i/>
          <w:iCs/>
        </w:rPr>
        <w:t>Folkökning, ändrade maktförhållanden och emigration, cirka 1800–1900</w:t>
      </w:r>
      <w:r w:rsidR="00D724EA">
        <w:t>.</w:t>
      </w:r>
    </w:p>
    <w:p w:rsidR="00572BD1" w:rsidP="00D724EA">
      <w:pPr>
        <w:pStyle w:val="BodyText"/>
      </w:pPr>
      <w:r>
        <w:br w:type="column"/>
      </w:r>
      <w:r w:rsidR="00D724EA">
        <w:t>Enligt ämnesplanen för historia på gymnasial nivå ska undervisningen bl</w:t>
      </w:r>
      <w:r w:rsidR="00191D30">
        <w:t>and annat</w:t>
      </w:r>
      <w:r w:rsidR="00D724EA">
        <w:t xml:space="preserve"> ge eleverna möjlighet att utveckla förståelse av och värdera hur olika människor och grupper i tid och rum har använt historia, samt möjlighet att reflektera över kulturarvets betydelse för identitets- och verklighetsuppfattning. </w:t>
      </w:r>
      <w:r w:rsidR="00A06D77">
        <w:t>N</w:t>
      </w:r>
      <w:r w:rsidR="00D724EA">
        <w:t xml:space="preserve">u </w:t>
      </w:r>
      <w:r w:rsidR="00A06D77">
        <w:t xml:space="preserve">pågår </w:t>
      </w:r>
      <w:r w:rsidR="00D724EA">
        <w:t>en översyn av ämnesplanerna för gymnasieskolan och komvux på gymnasial nivå som Skolverket ansvarar för.</w:t>
      </w:r>
    </w:p>
    <w:p w:rsidR="00720907" w:rsidP="00D724EA">
      <w:pPr>
        <w:pStyle w:val="BodyText"/>
      </w:pPr>
      <w:r>
        <w:t>Sverige har en folkbildningsverksamhet i hela landet, med studieförbund i varje kommun. Det angelägna ämne Anders Österberg lyfter kan också tas upp t</w:t>
      </w:r>
      <w:r>
        <w:t>ill exempel</w:t>
      </w:r>
      <w:r>
        <w:t xml:space="preserve"> i studiecirklar</w:t>
      </w:r>
      <w:r>
        <w:t>.</w:t>
      </w:r>
    </w:p>
    <w:p w:rsidR="004733AA" w:rsidP="00D724EA">
      <w:pPr>
        <w:pStyle w:val="BodyText"/>
      </w:pPr>
    </w:p>
    <w:p w:rsidR="004914B7" w:rsidP="00F06498">
      <w:pPr>
        <w:pStyle w:val="BodyText"/>
      </w:pPr>
      <w:r>
        <w:t xml:space="preserve">Stockholm den </w:t>
      </w:r>
      <w:sdt>
        <w:sdtPr>
          <w:id w:val="-1225218591"/>
          <w:placeholder>
            <w:docPart w:val="DBD4ACB494174CFD8F99171CF69ACA14"/>
          </w:placeholder>
          <w:dataBinding w:xpath="/ns0:DocumentInfo[1]/ns0:BaseInfo[1]/ns0:HeaderDate[1]" w:storeItemID="{B3A1860D-4C95-4DD6-AC22-9E6E302E0BC6}" w:prefixMappings="xmlns:ns0='http://lp/documentinfo/RK' "/>
          <w:date w:fullDate="2022-02-02T00:00:00Z">
            <w:dateFormat w:val="d MMMM yyyy"/>
            <w:lid w:val="sv-SE"/>
            <w:storeMappedDataAs w:val="dateTime"/>
            <w:calendar w:val="gregorian"/>
          </w:date>
        </w:sdtPr>
        <w:sdtContent>
          <w:r w:rsidR="0022658F">
            <w:t>2 februari 2022</w:t>
          </w:r>
        </w:sdtContent>
      </w:sdt>
    </w:p>
    <w:p w:rsidR="004914B7" w:rsidP="00F06498">
      <w:pPr>
        <w:pStyle w:val="Brdtextutanavstnd"/>
      </w:pPr>
    </w:p>
    <w:p w:rsidR="004914B7" w:rsidP="00F06498">
      <w:pPr>
        <w:pStyle w:val="Brdtextutanavstnd"/>
      </w:pPr>
    </w:p>
    <w:p w:rsidR="004914B7" w:rsidP="0022658F">
      <w:pPr>
        <w:pStyle w:val="Brdtextutanavstnd"/>
        <w:tabs>
          <w:tab w:val="clear" w:pos="1701"/>
          <w:tab w:val="clear" w:pos="3600"/>
          <w:tab w:val="left" w:pos="4476"/>
          <w:tab w:val="clear" w:pos="5387"/>
        </w:tabs>
      </w:pPr>
      <w:r>
        <w:tab/>
      </w:r>
    </w:p>
    <w:sdt>
      <w:sdtPr>
        <w:alias w:val="Klicka på listpilen"/>
        <w:tag w:val="run-loadAllMinistersFromDep_delete"/>
        <w:id w:val="-122627287"/>
        <w:placeholder>
          <w:docPart w:val="26B37C0177F442E99B45C6B7AEA95520"/>
        </w:placeholder>
        <w:dataBinding w:xpath="/ns0:DocumentInfo[1]/ns0:BaseInfo[1]/ns0:TopSender[1]" w:storeItemID="{B3A1860D-4C95-4DD6-AC22-9E6E302E0BC6}" w:prefixMappings="xmlns:ns0='http://lp/documentinfo/RK' "/>
        <w:comboBox/>
      </w:sdtPr>
      <w:sdtContent>
        <w:p w:rsidR="004914B7" w:rsidP="00F06498">
          <w:pPr>
            <w:pStyle w:val="BodyText"/>
          </w:pPr>
          <w:r>
            <w:t>Anna Ekström</w:t>
          </w:r>
        </w:p>
      </w:sdtContent>
    </w:sdt>
    <w:p w:rsidR="00EC6E67" w:rsidRPr="00DB48AB" w:rsidP="00F06498">
      <w:pPr>
        <w:pStyle w:val="BodyText"/>
      </w:pPr>
    </w:p>
    <w:p w:rsidR="00EE12F2" w:rsidP="00E96532">
      <w:pPr>
        <w:pStyle w:val="BodyText"/>
      </w:pPr>
    </w:p>
    <w:p w:rsidR="00EE12F2" w:rsidP="00F06498">
      <w:pPr>
        <w:pStyle w:val="BodyText"/>
      </w:pPr>
    </w:p>
    <w:p w:rsidR="00B31BFB" w:rsidRPr="00EE12F2" w:rsidP="00EE12F2"/>
    <w:sectPr w:rsidSect="00EE12F2">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F06498">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06498" w:rsidRPr="00B62610" w:rsidP="00EE12F2">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F06498">
      <w:tblPrEx>
        <w:tblW w:w="708" w:type="dxa"/>
        <w:jc w:val="right"/>
        <w:tblLayout w:type="fixed"/>
        <w:tblCellMar>
          <w:left w:w="0" w:type="dxa"/>
          <w:right w:w="0" w:type="dxa"/>
        </w:tblCellMar>
        <w:tblLook w:val="0600"/>
      </w:tblPrEx>
      <w:trPr>
        <w:trHeight w:val="850"/>
        <w:jc w:val="right"/>
      </w:trPr>
      <w:tc>
        <w:tcPr>
          <w:tcW w:w="708" w:type="dxa"/>
          <w:vAlign w:val="bottom"/>
        </w:tcPr>
        <w:p w:rsidR="00F06498" w:rsidRPr="00347E11" w:rsidP="00EE12F2">
          <w:pPr>
            <w:pStyle w:val="Footer"/>
            <w:spacing w:line="276" w:lineRule="auto"/>
            <w:jc w:val="right"/>
          </w:pPr>
        </w:p>
      </w:tc>
    </w:tr>
  </w:tbl>
  <w:p w:rsidR="00F06498" w:rsidRPr="005606BC" w:rsidP="00EE12F2">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F06498"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F06498" w:rsidRPr="00F53AEA" w:rsidP="00C26068">
          <w:pPr>
            <w:pStyle w:val="Footer"/>
            <w:spacing w:line="276" w:lineRule="auto"/>
          </w:pPr>
        </w:p>
      </w:tc>
      <w:tc>
        <w:tcPr>
          <w:tcW w:w="4451" w:type="dxa"/>
        </w:tcPr>
        <w:p w:rsidR="00F06498" w:rsidRPr="00F53AEA" w:rsidP="00F53AEA">
          <w:pPr>
            <w:pStyle w:val="Footer"/>
            <w:spacing w:line="276" w:lineRule="auto"/>
          </w:pPr>
        </w:p>
      </w:tc>
    </w:tr>
  </w:tbl>
  <w:p w:rsidR="00F0649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06498" w:rsidRPr="007D73AB">
          <w:pPr>
            <w:pStyle w:val="Header"/>
          </w:pPr>
        </w:p>
      </w:tc>
      <w:tc>
        <w:tcPr>
          <w:tcW w:w="3170" w:type="dxa"/>
          <w:vAlign w:val="bottom"/>
        </w:tcPr>
        <w:p w:rsidR="00F06498" w:rsidRPr="007D73AB" w:rsidP="00340DE0">
          <w:pPr>
            <w:pStyle w:val="Header"/>
          </w:pPr>
        </w:p>
      </w:tc>
      <w:tc>
        <w:tcPr>
          <w:tcW w:w="1134" w:type="dxa"/>
        </w:tcPr>
        <w:p w:rsidR="00F06498" w:rsidP="00F06498">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0649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06498" w:rsidRPr="00710A6C" w:rsidP="00EE3C0F">
          <w:pPr>
            <w:pStyle w:val="Header"/>
            <w:rPr>
              <w:b/>
            </w:rPr>
          </w:pPr>
        </w:p>
        <w:p w:rsidR="00F06498" w:rsidP="00EE3C0F">
          <w:pPr>
            <w:pStyle w:val="Header"/>
          </w:pPr>
        </w:p>
        <w:p w:rsidR="00F06498" w:rsidP="00EE3C0F">
          <w:pPr>
            <w:pStyle w:val="Header"/>
          </w:pPr>
        </w:p>
        <w:p w:rsidR="00F06498" w:rsidP="00EE3C0F">
          <w:pPr>
            <w:pStyle w:val="Header"/>
          </w:pPr>
        </w:p>
        <w:sdt>
          <w:sdtPr>
            <w:alias w:val="Dnr"/>
            <w:tag w:val="ccRKShow_Dnr"/>
            <w:id w:val="-829283628"/>
            <w:placeholder>
              <w:docPart w:val="CA1C13AD9F2D4F72A7E1E547DD7EA274"/>
            </w:placeholder>
            <w:dataBinding w:xpath="/ns0:DocumentInfo[1]/ns0:BaseInfo[1]/ns0:Dnr[1]" w:storeItemID="{B3A1860D-4C95-4DD6-AC22-9E6E302E0BC6}" w:prefixMappings="xmlns:ns0='http://lp/documentinfo/RK' "/>
            <w:text/>
          </w:sdtPr>
          <w:sdtContent>
            <w:p w:rsidR="00F06498" w:rsidP="00EE3C0F">
              <w:pPr>
                <w:pStyle w:val="Header"/>
              </w:pPr>
              <w:r>
                <w:t>U2022/00406</w:t>
              </w:r>
            </w:p>
          </w:sdtContent>
        </w:sdt>
        <w:sdt>
          <w:sdtPr>
            <w:alias w:val="DocNumber"/>
            <w:tag w:val="DocNumber"/>
            <w:id w:val="1726028884"/>
            <w:placeholder>
              <w:docPart w:val="2FED13DB1DF2462F854664031C36EBAF"/>
            </w:placeholder>
            <w:showingPlcHdr/>
            <w:dataBinding w:xpath="/ns0:DocumentInfo[1]/ns0:BaseInfo[1]/ns0:DocNumber[1]" w:storeItemID="{B3A1860D-4C95-4DD6-AC22-9E6E302E0BC6}" w:prefixMappings="xmlns:ns0='http://lp/documentinfo/RK' "/>
            <w:text/>
          </w:sdtPr>
          <w:sdtContent>
            <w:p w:rsidR="00F06498" w:rsidP="00EE3C0F">
              <w:pPr>
                <w:pStyle w:val="Header"/>
              </w:pPr>
              <w:r>
                <w:rPr>
                  <w:rStyle w:val="PlaceholderText"/>
                </w:rPr>
                <w:t xml:space="preserve"> </w:t>
              </w:r>
            </w:p>
          </w:sdtContent>
        </w:sdt>
        <w:p w:rsidR="00F06498" w:rsidP="00EE3C0F">
          <w:pPr>
            <w:pStyle w:val="Header"/>
          </w:pPr>
        </w:p>
      </w:tc>
      <w:tc>
        <w:tcPr>
          <w:tcW w:w="1134" w:type="dxa"/>
        </w:tcPr>
        <w:p w:rsidR="00F06498" w:rsidP="0094502D">
          <w:pPr>
            <w:pStyle w:val="Header"/>
          </w:pPr>
        </w:p>
        <w:p w:rsidR="00F0649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F06498" w:rsidP="000D23D3">
          <w:pPr>
            <w:pStyle w:val="Header"/>
            <w:rPr>
              <w:rFonts w:asciiTheme="minorHAnsi" w:hAnsiTheme="minorHAnsi"/>
              <w:b/>
              <w:sz w:val="25"/>
            </w:rPr>
          </w:pPr>
          <w:sdt>
            <w:sdtPr>
              <w:alias w:val="SenderText"/>
              <w:tag w:val="ccRKShow_SenderText"/>
              <w:id w:val="1374046025"/>
              <w:placeholder>
                <w:docPart w:val="AB4589303F0C4E7FB01D3E6D258B0713"/>
              </w:placeholder>
              <w:showingPlcHdr/>
              <w:richText/>
            </w:sdtPr>
            <w:sdtContent>
              <w:r>
                <w:rPr>
                  <w:rStyle w:val="PlaceholderText"/>
                </w:rPr>
                <w:t xml:space="preserve"> </w:t>
              </w:r>
            </w:sdtContent>
          </w:sdt>
          <w:r>
            <w:rPr>
              <w:rFonts w:asciiTheme="minorHAnsi" w:hAnsiTheme="minorHAnsi"/>
              <w:b/>
              <w:sz w:val="25"/>
            </w:rPr>
            <w:t xml:space="preserve"> </w:t>
          </w:r>
        </w:p>
        <w:sdt>
          <w:sdtPr>
            <w:rPr>
              <w:rFonts w:asciiTheme="minorHAnsi" w:hAnsiTheme="minorHAnsi"/>
              <w:b/>
              <w:sz w:val="25"/>
            </w:rPr>
            <w:alias w:val="SenderText"/>
            <w:tag w:val="ccRKShow_SenderText"/>
            <w:id w:val="783849797"/>
            <w:placeholder>
              <w:docPart w:val="4702063F6C594748BB7E52641DF76010"/>
            </w:placeholder>
            <w:richText/>
          </w:sdtPr>
          <w:sdtEndPr>
            <w:rPr>
              <w:rFonts w:asciiTheme="majorHAnsi" w:hAnsiTheme="majorHAnsi"/>
              <w:b w:val="0"/>
              <w:sz w:val="19"/>
            </w:rPr>
          </w:sdtEndPr>
          <w:sdtContent>
            <w:p w:rsidR="00F06498" w:rsidRPr="00CF28CE" w:rsidP="000D23D3">
              <w:pPr>
                <w:pStyle w:val="Header"/>
                <w:rPr>
                  <w:b/>
                </w:rPr>
              </w:pPr>
              <w:r w:rsidRPr="00CF28CE">
                <w:rPr>
                  <w:b/>
                </w:rPr>
                <w:t>Utbildningsdepartementet</w:t>
              </w:r>
            </w:p>
            <w:p w:rsidR="00F06498" w:rsidRPr="00340DE0" w:rsidP="000D23D3">
              <w:pPr>
                <w:pStyle w:val="Header"/>
              </w:pPr>
              <w:r w:rsidRPr="00CF28CE">
                <w:t>Utbildningsministern</w:t>
              </w:r>
            </w:p>
          </w:sdtContent>
        </w:sdt>
      </w:tc>
      <w:sdt>
        <w:sdtPr>
          <w:alias w:val="Recipient"/>
          <w:tag w:val="ccRKShow_Recipient"/>
          <w:id w:val="-28344517"/>
          <w:placeholder>
            <w:docPart w:val="EAFF2138AF764465B9313B77266C5894"/>
          </w:placeholder>
          <w:dataBinding w:xpath="/ns0:DocumentInfo[1]/ns0:BaseInfo[1]/ns0:Recipient[1]" w:storeItemID="{B3A1860D-4C95-4DD6-AC22-9E6E302E0BC6}" w:prefixMappings="xmlns:ns0='http://lp/documentinfo/RK' "/>
          <w:text w:multiLine="1"/>
        </w:sdtPr>
        <w:sdtContent>
          <w:tc>
            <w:tcPr>
              <w:tcW w:w="3170" w:type="dxa"/>
            </w:tcPr>
            <w:p w:rsidR="00F06498" w:rsidP="00547B89">
              <w:pPr>
                <w:pStyle w:val="Header"/>
              </w:pPr>
              <w:r>
                <w:t>Till riksdagen</w:t>
              </w:r>
            </w:p>
          </w:tc>
        </w:sdtContent>
      </w:sdt>
      <w:tc>
        <w:tcPr>
          <w:tcW w:w="1134" w:type="dxa"/>
        </w:tcPr>
        <w:p w:rsidR="00F06498" w:rsidP="003E6020">
          <w:pPr>
            <w:pStyle w:val="Header"/>
          </w:pPr>
        </w:p>
      </w:tc>
    </w:tr>
  </w:tbl>
  <w:p w:rsidR="00F06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12F2"/>
  </w:style>
  <w:style w:type="paragraph" w:styleId="Heading1">
    <w:name w:val="heading 1"/>
    <w:basedOn w:val="BodyText"/>
    <w:next w:val="BodyText"/>
    <w:link w:val="Rubrik1Char"/>
    <w:uiPriority w:val="1"/>
    <w:qFormat/>
    <w:rsid w:val="00EE12F2"/>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EE12F2"/>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EE12F2"/>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EE12F2"/>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EE12F2"/>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EE12F2"/>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EE12F2"/>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EE12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EE12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EE12F2"/>
    <w:pPr>
      <w:tabs>
        <w:tab w:val="left" w:pos="1701"/>
        <w:tab w:val="left" w:pos="3600"/>
        <w:tab w:val="left" w:pos="5387"/>
      </w:tabs>
    </w:pPr>
  </w:style>
  <w:style w:type="character" w:customStyle="1" w:styleId="BrdtextChar">
    <w:name w:val="Brödtext Char"/>
    <w:basedOn w:val="DefaultParagraphFont"/>
    <w:link w:val="BodyText"/>
    <w:rsid w:val="00EE12F2"/>
  </w:style>
  <w:style w:type="paragraph" w:styleId="BodyTextIndent">
    <w:name w:val="Body Text Indent"/>
    <w:basedOn w:val="Normal"/>
    <w:link w:val="BrdtextmedindragChar"/>
    <w:qFormat/>
    <w:rsid w:val="00EE12F2"/>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EE12F2"/>
  </w:style>
  <w:style w:type="character" w:customStyle="1" w:styleId="Rubrik1Char">
    <w:name w:val="Rubrik 1 Char"/>
    <w:basedOn w:val="DefaultParagraphFont"/>
    <w:link w:val="Heading1"/>
    <w:uiPriority w:val="1"/>
    <w:rsid w:val="00EE12F2"/>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EE12F2"/>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EE12F2"/>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EE12F2"/>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EE12F2"/>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EE12F2"/>
    <w:pPr>
      <w:numPr>
        <w:numId w:val="0"/>
      </w:numPr>
    </w:pPr>
  </w:style>
  <w:style w:type="paragraph" w:customStyle="1" w:styleId="Rubrik2utannumrering">
    <w:name w:val="Rubrik 2 utan numrering"/>
    <w:basedOn w:val="Heading2"/>
    <w:next w:val="BodyText"/>
    <w:uiPriority w:val="1"/>
    <w:qFormat/>
    <w:rsid w:val="00EE12F2"/>
    <w:pPr>
      <w:numPr>
        <w:ilvl w:val="0"/>
        <w:numId w:val="0"/>
      </w:numPr>
    </w:pPr>
  </w:style>
  <w:style w:type="paragraph" w:customStyle="1" w:styleId="Rubrik3utannumrering">
    <w:name w:val="Rubrik 3 utan numrering"/>
    <w:basedOn w:val="Heading3"/>
    <w:next w:val="BodyText"/>
    <w:uiPriority w:val="1"/>
    <w:qFormat/>
    <w:rsid w:val="00EE12F2"/>
    <w:pPr>
      <w:numPr>
        <w:ilvl w:val="0"/>
        <w:numId w:val="0"/>
      </w:numPr>
    </w:pPr>
  </w:style>
  <w:style w:type="character" w:customStyle="1" w:styleId="Rubrik4Char">
    <w:name w:val="Rubrik 4 Char"/>
    <w:basedOn w:val="DefaultParagraphFont"/>
    <w:link w:val="Heading4"/>
    <w:uiPriority w:val="1"/>
    <w:rsid w:val="00EE12F2"/>
    <w:rPr>
      <w:rFonts w:asciiTheme="majorHAnsi" w:eastAsiaTheme="majorEastAsia" w:hAnsiTheme="majorHAnsi" w:cstheme="majorBidi"/>
      <w:b/>
      <w:iCs/>
      <w:sz w:val="20"/>
    </w:rPr>
  </w:style>
  <w:style w:type="paragraph" w:customStyle="1" w:styleId="Brdtextutanavstnd">
    <w:name w:val="Brödtext utan avstånd"/>
    <w:basedOn w:val="Normal"/>
    <w:qFormat/>
    <w:rsid w:val="00EE12F2"/>
    <w:pPr>
      <w:tabs>
        <w:tab w:val="left" w:pos="1701"/>
        <w:tab w:val="left" w:pos="3600"/>
        <w:tab w:val="left" w:pos="5387"/>
      </w:tabs>
      <w:spacing w:after="0"/>
    </w:pPr>
  </w:style>
  <w:style w:type="paragraph" w:customStyle="1" w:styleId="Bildtext">
    <w:name w:val="Bildtext"/>
    <w:basedOn w:val="BodyText"/>
    <w:next w:val="BodyText"/>
    <w:uiPriority w:val="2"/>
    <w:qFormat/>
    <w:rsid w:val="00EE12F2"/>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EE12F2"/>
    <w:pPr>
      <w:numPr>
        <w:ilvl w:val="0"/>
        <w:numId w:val="0"/>
      </w:numPr>
    </w:pPr>
  </w:style>
  <w:style w:type="paragraph" w:customStyle="1" w:styleId="Rubrik5utannumrering">
    <w:name w:val="Rubrik 5 utan numrering"/>
    <w:basedOn w:val="Heading5"/>
    <w:next w:val="BodyText"/>
    <w:uiPriority w:val="1"/>
    <w:qFormat/>
    <w:rsid w:val="00EE12F2"/>
  </w:style>
  <w:style w:type="paragraph" w:styleId="Caption">
    <w:name w:val="caption"/>
    <w:basedOn w:val="Bildtext"/>
    <w:next w:val="Normal"/>
    <w:uiPriority w:val="35"/>
    <w:semiHidden/>
    <w:qFormat/>
    <w:rsid w:val="00EE12F2"/>
    <w:rPr>
      <w:iCs/>
      <w:szCs w:val="18"/>
    </w:rPr>
  </w:style>
  <w:style w:type="character" w:customStyle="1" w:styleId="Rubrik5Char">
    <w:name w:val="Rubrik 5 Char"/>
    <w:basedOn w:val="DefaultParagraphFont"/>
    <w:link w:val="Heading5"/>
    <w:uiPriority w:val="1"/>
    <w:rsid w:val="00EE12F2"/>
    <w:rPr>
      <w:rFonts w:asciiTheme="majorHAnsi" w:eastAsiaTheme="majorEastAsia" w:hAnsiTheme="majorHAnsi" w:cstheme="majorBidi"/>
      <w:sz w:val="20"/>
    </w:rPr>
  </w:style>
  <w:style w:type="numbering" w:customStyle="1" w:styleId="RKNumreraderubriker">
    <w:name w:val="RK Numrerade rubriker"/>
    <w:uiPriority w:val="99"/>
    <w:rsid w:val="00EE12F2"/>
    <w:pPr>
      <w:numPr>
        <w:numId w:val="1"/>
      </w:numPr>
    </w:pPr>
  </w:style>
  <w:style w:type="paragraph" w:customStyle="1" w:styleId="Klla">
    <w:name w:val="Källa"/>
    <w:basedOn w:val="Bildtext"/>
    <w:next w:val="BodyText"/>
    <w:uiPriority w:val="2"/>
    <w:qFormat/>
    <w:rsid w:val="00EE12F2"/>
  </w:style>
  <w:style w:type="paragraph" w:styleId="Header">
    <w:name w:val="header"/>
    <w:basedOn w:val="Normal"/>
    <w:link w:val="SidhuvudChar"/>
    <w:uiPriority w:val="99"/>
    <w:rsid w:val="00EE12F2"/>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E12F2"/>
    <w:rPr>
      <w:rFonts w:asciiTheme="majorHAnsi" w:hAnsiTheme="majorHAnsi"/>
      <w:sz w:val="19"/>
    </w:rPr>
  </w:style>
  <w:style w:type="paragraph" w:styleId="Footer">
    <w:name w:val="footer"/>
    <w:basedOn w:val="Normal"/>
    <w:link w:val="SidfotChar"/>
    <w:uiPriority w:val="99"/>
    <w:semiHidden/>
    <w:rsid w:val="00EE12F2"/>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E12F2"/>
    <w:rPr>
      <w:rFonts w:asciiTheme="majorHAnsi" w:hAnsiTheme="majorHAnsi"/>
      <w:sz w:val="16"/>
    </w:rPr>
  </w:style>
  <w:style w:type="paragraph" w:styleId="TOC2">
    <w:name w:val="toc 2"/>
    <w:basedOn w:val="Normal"/>
    <w:next w:val="BodyText"/>
    <w:uiPriority w:val="28"/>
    <w:semiHidden/>
    <w:rsid w:val="00EE12F2"/>
    <w:pPr>
      <w:tabs>
        <w:tab w:val="right" w:leader="dot" w:pos="7371"/>
      </w:tabs>
      <w:spacing w:after="0" w:line="240" w:lineRule="auto"/>
    </w:pPr>
  </w:style>
  <w:style w:type="character" w:styleId="PageNumber">
    <w:name w:val="page number"/>
    <w:basedOn w:val="SidfotChar"/>
    <w:uiPriority w:val="99"/>
    <w:semiHidden/>
    <w:rsid w:val="00EE12F2"/>
    <w:rPr>
      <w:rFonts w:asciiTheme="majorHAnsi" w:hAnsiTheme="majorHAnsi"/>
      <w:sz w:val="17"/>
    </w:rPr>
  </w:style>
  <w:style w:type="paragraph" w:styleId="TOC1">
    <w:name w:val="toc 1"/>
    <w:basedOn w:val="Normal"/>
    <w:next w:val="BodyText"/>
    <w:uiPriority w:val="28"/>
    <w:semiHidden/>
    <w:rsid w:val="00EE12F2"/>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12F2"/>
    <w:pPr>
      <w:tabs>
        <w:tab w:val="right" w:leader="dot" w:pos="7371"/>
      </w:tabs>
      <w:spacing w:after="0" w:line="240" w:lineRule="auto"/>
      <w:ind w:left="284"/>
    </w:pPr>
  </w:style>
  <w:style w:type="character" w:styleId="Hyperlink">
    <w:name w:val="Hyperlink"/>
    <w:basedOn w:val="DefaultParagraphFont"/>
    <w:uiPriority w:val="99"/>
    <w:rsid w:val="00EE12F2"/>
    <w:rPr>
      <w:noProof w:val="0"/>
      <w:color w:val="0563C1" w:themeColor="hyperlink"/>
      <w:u w:val="single"/>
    </w:rPr>
  </w:style>
  <w:style w:type="paragraph" w:styleId="TOCHeading">
    <w:name w:val="TOC Heading"/>
    <w:basedOn w:val="Rubrik1utannumrering"/>
    <w:next w:val="Normal"/>
    <w:uiPriority w:val="39"/>
    <w:semiHidden/>
    <w:qFormat/>
    <w:rsid w:val="00EE12F2"/>
    <w:pPr>
      <w:outlineLvl w:val="9"/>
    </w:pPr>
  </w:style>
  <w:style w:type="table" w:styleId="TableGrid">
    <w:name w:val="Table Grid"/>
    <w:aliases w:val="Ärendeförteckning"/>
    <w:basedOn w:val="TableNormal"/>
    <w:uiPriority w:val="39"/>
    <w:rsid w:val="00EE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EE12F2"/>
    <w:pPr>
      <w:spacing w:after="0"/>
    </w:pPr>
    <w:rPr>
      <w:szCs w:val="20"/>
    </w:rPr>
  </w:style>
  <w:style w:type="character" w:customStyle="1" w:styleId="FotnotstextChar">
    <w:name w:val="Fotnotstext Char"/>
    <w:basedOn w:val="DefaultParagraphFont"/>
    <w:link w:val="FootnoteText"/>
    <w:uiPriority w:val="99"/>
    <w:semiHidden/>
    <w:rsid w:val="00EE12F2"/>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EE12F2"/>
    <w:rPr>
      <w:noProof w:val="0"/>
      <w:vertAlign w:val="superscript"/>
    </w:rPr>
  </w:style>
  <w:style w:type="paragraph" w:styleId="ListNumber">
    <w:name w:val="List Number"/>
    <w:basedOn w:val="Normal"/>
    <w:uiPriority w:val="6"/>
    <w:rsid w:val="00EE12F2"/>
    <w:pPr>
      <w:numPr>
        <w:numId w:val="36"/>
      </w:numPr>
      <w:spacing w:after="100"/>
    </w:pPr>
  </w:style>
  <w:style w:type="paragraph" w:styleId="ListNumber2">
    <w:name w:val="List Number 2"/>
    <w:basedOn w:val="Normal"/>
    <w:uiPriority w:val="6"/>
    <w:rsid w:val="00EE12F2"/>
    <w:pPr>
      <w:numPr>
        <w:ilvl w:val="1"/>
        <w:numId w:val="36"/>
      </w:numPr>
      <w:spacing w:after="100"/>
      <w:contextualSpacing/>
    </w:pPr>
  </w:style>
  <w:style w:type="paragraph" w:styleId="ListBullet">
    <w:name w:val="List Bullet"/>
    <w:basedOn w:val="Normal"/>
    <w:uiPriority w:val="6"/>
    <w:rsid w:val="00EE12F2"/>
    <w:pPr>
      <w:numPr>
        <w:numId w:val="28"/>
      </w:numPr>
      <w:spacing w:after="100"/>
      <w:contextualSpacing/>
    </w:pPr>
  </w:style>
  <w:style w:type="paragraph" w:styleId="ListBullet2">
    <w:name w:val="List Bullet 2"/>
    <w:basedOn w:val="Normal"/>
    <w:uiPriority w:val="6"/>
    <w:rsid w:val="00EE12F2"/>
    <w:pPr>
      <w:numPr>
        <w:ilvl w:val="1"/>
        <w:numId w:val="28"/>
      </w:numPr>
      <w:spacing w:after="100"/>
      <w:ind w:left="850" w:hanging="425"/>
      <w:contextualSpacing/>
    </w:pPr>
  </w:style>
  <w:style w:type="numbering" w:customStyle="1" w:styleId="RKNumreradlista">
    <w:name w:val="RK Numrerad lista"/>
    <w:uiPriority w:val="99"/>
    <w:rsid w:val="00EE12F2"/>
    <w:pPr>
      <w:numPr>
        <w:numId w:val="7"/>
      </w:numPr>
    </w:pPr>
  </w:style>
  <w:style w:type="paragraph" w:customStyle="1" w:styleId="Strecklista">
    <w:name w:val="Strecklista"/>
    <w:basedOn w:val="ListBullet"/>
    <w:uiPriority w:val="6"/>
    <w:qFormat/>
    <w:rsid w:val="00EE12F2"/>
    <w:pPr>
      <w:numPr>
        <w:numId w:val="34"/>
      </w:numPr>
    </w:pPr>
  </w:style>
  <w:style w:type="numbering" w:customStyle="1" w:styleId="RKPunktlista">
    <w:name w:val="RK Punktlista"/>
    <w:uiPriority w:val="99"/>
    <w:rsid w:val="00EE12F2"/>
    <w:pPr>
      <w:numPr>
        <w:numId w:val="14"/>
      </w:numPr>
    </w:pPr>
  </w:style>
  <w:style w:type="paragraph" w:customStyle="1" w:styleId="Strecklista2">
    <w:name w:val="Strecklista 2"/>
    <w:basedOn w:val="Strecklista"/>
    <w:uiPriority w:val="6"/>
    <w:semiHidden/>
    <w:qFormat/>
    <w:rsid w:val="00EE12F2"/>
    <w:pPr>
      <w:numPr>
        <w:ilvl w:val="1"/>
      </w:numPr>
    </w:pPr>
  </w:style>
  <w:style w:type="numbering" w:customStyle="1" w:styleId="Strecklistan">
    <w:name w:val="Strecklistan"/>
    <w:uiPriority w:val="99"/>
    <w:rsid w:val="00EE12F2"/>
    <w:pPr>
      <w:numPr>
        <w:numId w:val="18"/>
      </w:numPr>
    </w:pPr>
  </w:style>
  <w:style w:type="character" w:styleId="PlaceholderText">
    <w:name w:val="Placeholder Text"/>
    <w:basedOn w:val="DefaultParagraphFont"/>
    <w:uiPriority w:val="99"/>
    <w:semiHidden/>
    <w:rsid w:val="00EE12F2"/>
    <w:rPr>
      <w:noProof w:val="0"/>
      <w:color w:val="808080"/>
    </w:rPr>
  </w:style>
  <w:style w:type="paragraph" w:styleId="ListNumber3">
    <w:name w:val="List Number 3"/>
    <w:basedOn w:val="Normal"/>
    <w:uiPriority w:val="6"/>
    <w:rsid w:val="00EE12F2"/>
    <w:pPr>
      <w:numPr>
        <w:ilvl w:val="2"/>
        <w:numId w:val="36"/>
      </w:numPr>
      <w:spacing w:after="100"/>
      <w:contextualSpacing/>
    </w:pPr>
  </w:style>
  <w:style w:type="paragraph" w:customStyle="1" w:styleId="Strecklista3">
    <w:name w:val="Strecklista 3"/>
    <w:basedOn w:val="BodyText"/>
    <w:uiPriority w:val="6"/>
    <w:semiHidden/>
    <w:qFormat/>
    <w:rsid w:val="00EE12F2"/>
    <w:pPr>
      <w:numPr>
        <w:ilvl w:val="2"/>
        <w:numId w:val="34"/>
      </w:numPr>
      <w:spacing w:after="100"/>
    </w:pPr>
  </w:style>
  <w:style w:type="paragraph" w:styleId="ListBullet3">
    <w:name w:val="List Bullet 3"/>
    <w:basedOn w:val="Normal"/>
    <w:uiPriority w:val="6"/>
    <w:rsid w:val="00EE12F2"/>
    <w:pPr>
      <w:numPr>
        <w:ilvl w:val="2"/>
        <w:numId w:val="28"/>
      </w:numPr>
      <w:spacing w:after="100"/>
      <w:contextualSpacing/>
    </w:pPr>
  </w:style>
  <w:style w:type="paragraph" w:customStyle="1" w:styleId="Brdtextmedram">
    <w:name w:val="Brödtext med ram"/>
    <w:basedOn w:val="BodyText"/>
    <w:qFormat/>
    <w:rsid w:val="00EE12F2"/>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E12F2"/>
    <w:rPr>
      <w:rFonts w:ascii="Calibri" w:hAnsi="Calibri" w:cs="Calibri"/>
      <w:sz w:val="16"/>
    </w:rPr>
  </w:style>
  <w:style w:type="character" w:customStyle="1" w:styleId="DocNrChar">
    <w:name w:val="DocNr Char"/>
    <w:basedOn w:val="DefaultParagraphFont"/>
    <w:link w:val="DocNr"/>
    <w:semiHidden/>
    <w:rsid w:val="00EE12F2"/>
    <w:rPr>
      <w:rFonts w:ascii="Calibri" w:hAnsi="Calibri" w:cs="Calibri"/>
      <w:sz w:val="16"/>
    </w:rPr>
  </w:style>
  <w:style w:type="paragraph" w:customStyle="1" w:styleId="RKnormal">
    <w:name w:val="RKnormal"/>
    <w:basedOn w:val="Normal"/>
    <w:semiHidden/>
    <w:rsid w:val="00EE12F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EE12F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EE12F2"/>
    <w:pPr>
      <w:spacing w:after="0" w:line="240" w:lineRule="auto"/>
    </w:pPr>
  </w:style>
  <w:style w:type="character" w:customStyle="1" w:styleId="AnteckningsrubrikChar">
    <w:name w:val="Anteckningsrubrik Char"/>
    <w:basedOn w:val="DefaultParagraphFont"/>
    <w:link w:val="NoteHeading"/>
    <w:uiPriority w:val="99"/>
    <w:semiHidden/>
    <w:rsid w:val="00EE12F2"/>
  </w:style>
  <w:style w:type="character" w:styleId="FollowedHyperlink">
    <w:name w:val="FollowedHyperlink"/>
    <w:basedOn w:val="DefaultParagraphFont"/>
    <w:uiPriority w:val="99"/>
    <w:semiHidden/>
    <w:unhideWhenUsed/>
    <w:rsid w:val="00EE12F2"/>
    <w:rPr>
      <w:noProof w:val="0"/>
      <w:color w:val="954F72" w:themeColor="followedHyperlink"/>
      <w:u w:val="single"/>
    </w:rPr>
  </w:style>
  <w:style w:type="paragraph" w:styleId="Closing">
    <w:name w:val="Closing"/>
    <w:basedOn w:val="Normal"/>
    <w:link w:val="AvslutandetextChar"/>
    <w:uiPriority w:val="99"/>
    <w:semiHidden/>
    <w:unhideWhenUsed/>
    <w:rsid w:val="00EE12F2"/>
    <w:pPr>
      <w:spacing w:after="0" w:line="240" w:lineRule="auto"/>
      <w:ind w:left="4252"/>
    </w:pPr>
  </w:style>
  <w:style w:type="character" w:customStyle="1" w:styleId="AvslutandetextChar">
    <w:name w:val="Avslutande text Char"/>
    <w:basedOn w:val="DefaultParagraphFont"/>
    <w:link w:val="Closing"/>
    <w:uiPriority w:val="99"/>
    <w:semiHidden/>
    <w:rsid w:val="00EE12F2"/>
  </w:style>
  <w:style w:type="paragraph" w:styleId="EnvelopeReturn">
    <w:name w:val="envelope return"/>
    <w:basedOn w:val="Normal"/>
    <w:uiPriority w:val="99"/>
    <w:semiHidden/>
    <w:unhideWhenUsed/>
    <w:rsid w:val="00EE12F2"/>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EE12F2"/>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EE12F2"/>
    <w:rPr>
      <w:rFonts w:ascii="Segoe UI" w:hAnsi="Segoe UI" w:cs="Segoe UI"/>
      <w:sz w:val="18"/>
      <w:szCs w:val="18"/>
    </w:rPr>
  </w:style>
  <w:style w:type="character" w:styleId="Emphasis">
    <w:name w:val="Emphasis"/>
    <w:basedOn w:val="DefaultParagraphFont"/>
    <w:uiPriority w:val="20"/>
    <w:semiHidden/>
    <w:qFormat/>
    <w:rsid w:val="00EE12F2"/>
    <w:rPr>
      <w:i/>
      <w:iCs/>
      <w:noProof w:val="0"/>
    </w:rPr>
  </w:style>
  <w:style w:type="character" w:styleId="BookTitle">
    <w:name w:val="Book Title"/>
    <w:basedOn w:val="DefaultParagraphFont"/>
    <w:uiPriority w:val="33"/>
    <w:semiHidden/>
    <w:qFormat/>
    <w:rsid w:val="00EE12F2"/>
    <w:rPr>
      <w:b/>
      <w:bCs/>
      <w:i/>
      <w:iCs/>
      <w:noProof w:val="0"/>
      <w:spacing w:val="5"/>
    </w:rPr>
  </w:style>
  <w:style w:type="paragraph" w:styleId="BodyText2">
    <w:name w:val="Body Text 2"/>
    <w:basedOn w:val="Normal"/>
    <w:link w:val="Brdtext2Char"/>
    <w:uiPriority w:val="99"/>
    <w:semiHidden/>
    <w:unhideWhenUsed/>
    <w:rsid w:val="00EE12F2"/>
    <w:pPr>
      <w:spacing w:after="120" w:line="480" w:lineRule="auto"/>
    </w:pPr>
  </w:style>
  <w:style w:type="character" w:customStyle="1" w:styleId="Brdtext2Char">
    <w:name w:val="Brödtext 2 Char"/>
    <w:basedOn w:val="DefaultParagraphFont"/>
    <w:link w:val="BodyText2"/>
    <w:uiPriority w:val="99"/>
    <w:semiHidden/>
    <w:rsid w:val="00EE12F2"/>
  </w:style>
  <w:style w:type="paragraph" w:styleId="BodyText3">
    <w:name w:val="Body Text 3"/>
    <w:basedOn w:val="Normal"/>
    <w:link w:val="Brdtext3Char"/>
    <w:uiPriority w:val="99"/>
    <w:semiHidden/>
    <w:unhideWhenUsed/>
    <w:rsid w:val="00EE12F2"/>
    <w:pPr>
      <w:spacing w:after="120"/>
    </w:pPr>
    <w:rPr>
      <w:sz w:val="16"/>
      <w:szCs w:val="16"/>
    </w:rPr>
  </w:style>
  <w:style w:type="character" w:customStyle="1" w:styleId="Brdtext3Char">
    <w:name w:val="Brödtext 3 Char"/>
    <w:basedOn w:val="DefaultParagraphFont"/>
    <w:link w:val="BodyText3"/>
    <w:uiPriority w:val="99"/>
    <w:semiHidden/>
    <w:rsid w:val="00EE12F2"/>
    <w:rPr>
      <w:sz w:val="16"/>
      <w:szCs w:val="16"/>
    </w:rPr>
  </w:style>
  <w:style w:type="paragraph" w:styleId="BodyTextFirstIndent">
    <w:name w:val="Body Text First Indent"/>
    <w:basedOn w:val="BodyText"/>
    <w:link w:val="BrdtextmedfrstaindragChar"/>
    <w:uiPriority w:val="99"/>
    <w:semiHidden/>
    <w:unhideWhenUsed/>
    <w:rsid w:val="00EE12F2"/>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EE12F2"/>
  </w:style>
  <w:style w:type="paragraph" w:styleId="BodyTextFirstIndent2">
    <w:name w:val="Body Text First Indent 2"/>
    <w:basedOn w:val="BodyTextIndent"/>
    <w:link w:val="Brdtextmedfrstaindrag2Char"/>
    <w:uiPriority w:val="99"/>
    <w:semiHidden/>
    <w:unhideWhenUsed/>
    <w:rsid w:val="00EE12F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EE12F2"/>
  </w:style>
  <w:style w:type="paragraph" w:styleId="BodyTextIndent2">
    <w:name w:val="Body Text Indent 2"/>
    <w:basedOn w:val="Normal"/>
    <w:link w:val="Brdtextmedindrag2Char"/>
    <w:uiPriority w:val="99"/>
    <w:semiHidden/>
    <w:unhideWhenUsed/>
    <w:rsid w:val="00EE12F2"/>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EE12F2"/>
  </w:style>
  <w:style w:type="paragraph" w:styleId="BodyTextIndent3">
    <w:name w:val="Body Text Indent 3"/>
    <w:basedOn w:val="Normal"/>
    <w:link w:val="Brdtextmedindrag3Char"/>
    <w:uiPriority w:val="99"/>
    <w:semiHidden/>
    <w:unhideWhenUsed/>
    <w:rsid w:val="00EE12F2"/>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EE12F2"/>
    <w:rPr>
      <w:sz w:val="16"/>
      <w:szCs w:val="16"/>
    </w:rPr>
  </w:style>
  <w:style w:type="paragraph" w:styleId="Quote">
    <w:name w:val="Quote"/>
    <w:basedOn w:val="Normal"/>
    <w:next w:val="Normal"/>
    <w:link w:val="CitatChar"/>
    <w:uiPriority w:val="29"/>
    <w:semiHidden/>
    <w:qFormat/>
    <w:rsid w:val="00EE12F2"/>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EE12F2"/>
    <w:rPr>
      <w:i/>
      <w:iCs/>
      <w:color w:val="404040" w:themeColor="text1" w:themeTint="BF"/>
    </w:rPr>
  </w:style>
  <w:style w:type="paragraph" w:styleId="TableofAuthorities">
    <w:name w:val="table of authorities"/>
    <w:basedOn w:val="Normal"/>
    <w:next w:val="Normal"/>
    <w:uiPriority w:val="99"/>
    <w:semiHidden/>
    <w:unhideWhenUsed/>
    <w:rsid w:val="00EE12F2"/>
    <w:pPr>
      <w:spacing w:after="0"/>
      <w:ind w:left="250" w:hanging="250"/>
    </w:pPr>
  </w:style>
  <w:style w:type="paragraph" w:styleId="TOAHeading">
    <w:name w:val="toa heading"/>
    <w:basedOn w:val="Normal"/>
    <w:next w:val="Normal"/>
    <w:uiPriority w:val="99"/>
    <w:semiHidden/>
    <w:unhideWhenUsed/>
    <w:rsid w:val="00EE12F2"/>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EE12F2"/>
  </w:style>
  <w:style w:type="character" w:customStyle="1" w:styleId="DatumChar">
    <w:name w:val="Datum Char"/>
    <w:basedOn w:val="DefaultParagraphFont"/>
    <w:link w:val="Date"/>
    <w:uiPriority w:val="99"/>
    <w:semiHidden/>
    <w:rsid w:val="00EE12F2"/>
  </w:style>
  <w:style w:type="character" w:styleId="SubtleEmphasis">
    <w:name w:val="Subtle Emphasis"/>
    <w:basedOn w:val="DefaultParagraphFont"/>
    <w:uiPriority w:val="19"/>
    <w:semiHidden/>
    <w:qFormat/>
    <w:rsid w:val="00EE12F2"/>
    <w:rPr>
      <w:i/>
      <w:iCs/>
      <w:noProof w:val="0"/>
      <w:color w:val="404040" w:themeColor="text1" w:themeTint="BF"/>
    </w:rPr>
  </w:style>
  <w:style w:type="character" w:styleId="SubtleReference">
    <w:name w:val="Subtle Reference"/>
    <w:basedOn w:val="DefaultParagraphFont"/>
    <w:uiPriority w:val="31"/>
    <w:semiHidden/>
    <w:qFormat/>
    <w:rsid w:val="00EE12F2"/>
    <w:rPr>
      <w:smallCaps/>
      <w:noProof w:val="0"/>
      <w:color w:val="5A5A5A" w:themeColor="text1" w:themeTint="A5"/>
    </w:rPr>
  </w:style>
  <w:style w:type="table" w:styleId="TableSubtle1">
    <w:name w:val="Table Subtle 1"/>
    <w:basedOn w:val="TableNormal"/>
    <w:uiPriority w:val="99"/>
    <w:semiHidden/>
    <w:unhideWhenUsed/>
    <w:rsid w:val="00EE12F2"/>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EE12F2"/>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EE12F2"/>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EE12F2"/>
    <w:rPr>
      <w:rFonts w:ascii="Segoe UI" w:hAnsi="Segoe UI" w:cs="Segoe UI"/>
      <w:sz w:val="16"/>
      <w:szCs w:val="16"/>
    </w:rPr>
  </w:style>
  <w:style w:type="table" w:styleId="TableElegant">
    <w:name w:val="Table Elegant"/>
    <w:basedOn w:val="TableNormal"/>
    <w:uiPriority w:val="99"/>
    <w:semiHidden/>
    <w:unhideWhenUsed/>
    <w:rsid w:val="00EE12F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EE12F2"/>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EE12F2"/>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EE12F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EE12F2"/>
    <w:pPr>
      <w:spacing w:after="0" w:line="240" w:lineRule="auto"/>
    </w:pPr>
  </w:style>
  <w:style w:type="character" w:customStyle="1" w:styleId="E-postsignaturChar">
    <w:name w:val="E-postsignatur Char"/>
    <w:basedOn w:val="DefaultParagraphFont"/>
    <w:link w:val="E-mailSignature"/>
    <w:uiPriority w:val="99"/>
    <w:semiHidden/>
    <w:rsid w:val="00EE12F2"/>
  </w:style>
  <w:style w:type="paragraph" w:styleId="TableofFigures">
    <w:name w:val="table of figures"/>
    <w:basedOn w:val="Normal"/>
    <w:next w:val="Normal"/>
    <w:uiPriority w:val="99"/>
    <w:semiHidden/>
    <w:unhideWhenUsed/>
    <w:rsid w:val="00EE12F2"/>
    <w:pPr>
      <w:spacing w:after="0"/>
    </w:pPr>
  </w:style>
  <w:style w:type="table" w:styleId="ColorfulList">
    <w:name w:val="Colorful List"/>
    <w:basedOn w:val="TableNormal"/>
    <w:uiPriority w:val="72"/>
    <w:semiHidden/>
    <w:unhideWhenUsed/>
    <w:rsid w:val="00EE12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E12F2"/>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EE12F2"/>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EE12F2"/>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EE12F2"/>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EE12F2"/>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EE12F2"/>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EE12F2"/>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E12F2"/>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E12F2"/>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E12F2"/>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EE12F2"/>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E12F2"/>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E12F2"/>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EE12F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EE12F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EE12F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EE12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E12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EE12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EE12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EE12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EE12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EE12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EE12F2"/>
    <w:rPr>
      <w:noProof w:val="0"/>
      <w:color w:val="2B579A"/>
      <w:shd w:val="clear" w:color="auto" w:fill="E6E6E6"/>
    </w:rPr>
  </w:style>
  <w:style w:type="paragraph" w:styleId="HTMLAddress">
    <w:name w:val="HTML Address"/>
    <w:basedOn w:val="Normal"/>
    <w:link w:val="HTML-adressChar"/>
    <w:uiPriority w:val="99"/>
    <w:semiHidden/>
    <w:unhideWhenUsed/>
    <w:rsid w:val="00EE12F2"/>
    <w:pPr>
      <w:spacing w:after="0" w:line="240" w:lineRule="auto"/>
    </w:pPr>
    <w:rPr>
      <w:i/>
      <w:iCs/>
    </w:rPr>
  </w:style>
  <w:style w:type="character" w:customStyle="1" w:styleId="HTML-adressChar">
    <w:name w:val="HTML - adress Char"/>
    <w:basedOn w:val="DefaultParagraphFont"/>
    <w:link w:val="HTMLAddress"/>
    <w:uiPriority w:val="99"/>
    <w:semiHidden/>
    <w:rsid w:val="00EE12F2"/>
    <w:rPr>
      <w:i/>
      <w:iCs/>
    </w:rPr>
  </w:style>
  <w:style w:type="character" w:styleId="HTMLAcronym">
    <w:name w:val="HTML Acronym"/>
    <w:basedOn w:val="DefaultParagraphFont"/>
    <w:uiPriority w:val="99"/>
    <w:semiHidden/>
    <w:unhideWhenUsed/>
    <w:rsid w:val="00EE12F2"/>
    <w:rPr>
      <w:noProof w:val="0"/>
    </w:rPr>
  </w:style>
  <w:style w:type="character" w:styleId="HTMLCite">
    <w:name w:val="HTML Cite"/>
    <w:basedOn w:val="DefaultParagraphFont"/>
    <w:uiPriority w:val="99"/>
    <w:semiHidden/>
    <w:unhideWhenUsed/>
    <w:rsid w:val="00EE12F2"/>
    <w:rPr>
      <w:i/>
      <w:iCs/>
      <w:noProof w:val="0"/>
    </w:rPr>
  </w:style>
  <w:style w:type="character" w:styleId="HTMLDefinition">
    <w:name w:val="HTML Definition"/>
    <w:basedOn w:val="DefaultParagraphFont"/>
    <w:uiPriority w:val="99"/>
    <w:semiHidden/>
    <w:unhideWhenUsed/>
    <w:rsid w:val="00EE12F2"/>
    <w:rPr>
      <w:i/>
      <w:iCs/>
      <w:noProof w:val="0"/>
    </w:rPr>
  </w:style>
  <w:style w:type="character" w:styleId="HTMLSample">
    <w:name w:val="HTML Sample"/>
    <w:basedOn w:val="DefaultParagraphFont"/>
    <w:uiPriority w:val="99"/>
    <w:semiHidden/>
    <w:unhideWhenUsed/>
    <w:rsid w:val="00EE12F2"/>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EE12F2"/>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EE12F2"/>
    <w:rPr>
      <w:rFonts w:ascii="Consolas" w:hAnsi="Consolas"/>
      <w:sz w:val="20"/>
      <w:szCs w:val="20"/>
    </w:rPr>
  </w:style>
  <w:style w:type="character" w:styleId="HTMLCode">
    <w:name w:val="HTML Code"/>
    <w:basedOn w:val="DefaultParagraphFont"/>
    <w:uiPriority w:val="99"/>
    <w:semiHidden/>
    <w:unhideWhenUsed/>
    <w:rsid w:val="00EE12F2"/>
    <w:rPr>
      <w:rFonts w:ascii="Consolas" w:hAnsi="Consolas"/>
      <w:noProof w:val="0"/>
      <w:sz w:val="20"/>
      <w:szCs w:val="20"/>
    </w:rPr>
  </w:style>
  <w:style w:type="character" w:styleId="HTMLTypewriter">
    <w:name w:val="HTML Typewriter"/>
    <w:basedOn w:val="DefaultParagraphFont"/>
    <w:uiPriority w:val="99"/>
    <w:semiHidden/>
    <w:unhideWhenUsed/>
    <w:rsid w:val="00EE12F2"/>
    <w:rPr>
      <w:rFonts w:ascii="Consolas" w:hAnsi="Consolas"/>
      <w:noProof w:val="0"/>
      <w:sz w:val="20"/>
      <w:szCs w:val="20"/>
    </w:rPr>
  </w:style>
  <w:style w:type="character" w:styleId="HTMLKeyboard">
    <w:name w:val="HTML Keyboard"/>
    <w:basedOn w:val="DefaultParagraphFont"/>
    <w:uiPriority w:val="99"/>
    <w:semiHidden/>
    <w:unhideWhenUsed/>
    <w:rsid w:val="00EE12F2"/>
    <w:rPr>
      <w:rFonts w:ascii="Consolas" w:hAnsi="Consolas"/>
      <w:noProof w:val="0"/>
      <w:sz w:val="20"/>
      <w:szCs w:val="20"/>
    </w:rPr>
  </w:style>
  <w:style w:type="character" w:styleId="HTMLVariable">
    <w:name w:val="HTML Variable"/>
    <w:basedOn w:val="DefaultParagraphFont"/>
    <w:uiPriority w:val="99"/>
    <w:semiHidden/>
    <w:unhideWhenUsed/>
    <w:rsid w:val="00EE12F2"/>
    <w:rPr>
      <w:i/>
      <w:iCs/>
      <w:noProof w:val="0"/>
    </w:rPr>
  </w:style>
  <w:style w:type="paragraph" w:styleId="Index1">
    <w:name w:val="index 1"/>
    <w:basedOn w:val="Normal"/>
    <w:next w:val="Normal"/>
    <w:autoRedefine/>
    <w:uiPriority w:val="99"/>
    <w:semiHidden/>
    <w:unhideWhenUsed/>
    <w:rsid w:val="00EE12F2"/>
    <w:pPr>
      <w:spacing w:after="0" w:line="240" w:lineRule="auto"/>
      <w:ind w:left="250" w:hanging="250"/>
    </w:pPr>
  </w:style>
  <w:style w:type="paragraph" w:styleId="Index2">
    <w:name w:val="index 2"/>
    <w:basedOn w:val="Normal"/>
    <w:next w:val="Normal"/>
    <w:autoRedefine/>
    <w:uiPriority w:val="99"/>
    <w:semiHidden/>
    <w:unhideWhenUsed/>
    <w:rsid w:val="00EE12F2"/>
    <w:pPr>
      <w:spacing w:after="0" w:line="240" w:lineRule="auto"/>
      <w:ind w:left="500" w:hanging="250"/>
    </w:pPr>
  </w:style>
  <w:style w:type="paragraph" w:styleId="Index3">
    <w:name w:val="index 3"/>
    <w:basedOn w:val="Normal"/>
    <w:next w:val="Normal"/>
    <w:autoRedefine/>
    <w:uiPriority w:val="99"/>
    <w:semiHidden/>
    <w:unhideWhenUsed/>
    <w:rsid w:val="00EE12F2"/>
    <w:pPr>
      <w:spacing w:after="0" w:line="240" w:lineRule="auto"/>
      <w:ind w:left="750" w:hanging="250"/>
    </w:pPr>
  </w:style>
  <w:style w:type="paragraph" w:styleId="Index4">
    <w:name w:val="index 4"/>
    <w:basedOn w:val="Normal"/>
    <w:next w:val="Normal"/>
    <w:autoRedefine/>
    <w:uiPriority w:val="99"/>
    <w:semiHidden/>
    <w:unhideWhenUsed/>
    <w:rsid w:val="00EE12F2"/>
    <w:pPr>
      <w:spacing w:after="0" w:line="240" w:lineRule="auto"/>
      <w:ind w:left="1000" w:hanging="250"/>
    </w:pPr>
  </w:style>
  <w:style w:type="paragraph" w:styleId="Index5">
    <w:name w:val="index 5"/>
    <w:basedOn w:val="Normal"/>
    <w:next w:val="Normal"/>
    <w:autoRedefine/>
    <w:uiPriority w:val="99"/>
    <w:semiHidden/>
    <w:unhideWhenUsed/>
    <w:rsid w:val="00EE12F2"/>
    <w:pPr>
      <w:spacing w:after="0" w:line="240" w:lineRule="auto"/>
      <w:ind w:left="1250" w:hanging="250"/>
    </w:pPr>
  </w:style>
  <w:style w:type="paragraph" w:styleId="Index6">
    <w:name w:val="index 6"/>
    <w:basedOn w:val="Normal"/>
    <w:next w:val="Normal"/>
    <w:autoRedefine/>
    <w:uiPriority w:val="99"/>
    <w:semiHidden/>
    <w:unhideWhenUsed/>
    <w:rsid w:val="00EE12F2"/>
    <w:pPr>
      <w:spacing w:after="0" w:line="240" w:lineRule="auto"/>
      <w:ind w:left="1500" w:hanging="250"/>
    </w:pPr>
  </w:style>
  <w:style w:type="paragraph" w:styleId="Index7">
    <w:name w:val="index 7"/>
    <w:basedOn w:val="Normal"/>
    <w:next w:val="Normal"/>
    <w:autoRedefine/>
    <w:uiPriority w:val="99"/>
    <w:semiHidden/>
    <w:unhideWhenUsed/>
    <w:rsid w:val="00EE12F2"/>
    <w:pPr>
      <w:spacing w:after="0" w:line="240" w:lineRule="auto"/>
      <w:ind w:left="1750" w:hanging="250"/>
    </w:pPr>
  </w:style>
  <w:style w:type="paragraph" w:styleId="Index8">
    <w:name w:val="index 8"/>
    <w:basedOn w:val="Normal"/>
    <w:next w:val="Normal"/>
    <w:autoRedefine/>
    <w:uiPriority w:val="99"/>
    <w:semiHidden/>
    <w:unhideWhenUsed/>
    <w:rsid w:val="00EE12F2"/>
    <w:pPr>
      <w:spacing w:after="0" w:line="240" w:lineRule="auto"/>
      <w:ind w:left="2000" w:hanging="250"/>
    </w:pPr>
  </w:style>
  <w:style w:type="paragraph" w:styleId="Index9">
    <w:name w:val="index 9"/>
    <w:basedOn w:val="Normal"/>
    <w:next w:val="Normal"/>
    <w:autoRedefine/>
    <w:uiPriority w:val="99"/>
    <w:semiHidden/>
    <w:unhideWhenUsed/>
    <w:rsid w:val="00EE12F2"/>
    <w:pPr>
      <w:spacing w:after="0" w:line="240" w:lineRule="auto"/>
      <w:ind w:left="2250" w:hanging="250"/>
    </w:pPr>
  </w:style>
  <w:style w:type="paragraph" w:styleId="IndexHeading">
    <w:name w:val="index heading"/>
    <w:basedOn w:val="Normal"/>
    <w:next w:val="Index1"/>
    <w:uiPriority w:val="99"/>
    <w:semiHidden/>
    <w:unhideWhenUsed/>
    <w:rsid w:val="00EE12F2"/>
    <w:rPr>
      <w:rFonts w:asciiTheme="majorHAnsi" w:eastAsiaTheme="majorEastAsia" w:hAnsiTheme="majorHAnsi" w:cstheme="majorBidi"/>
      <w:b/>
      <w:bCs/>
    </w:rPr>
  </w:style>
  <w:style w:type="paragraph" w:styleId="BlockText">
    <w:name w:val="Block Text"/>
    <w:basedOn w:val="Normal"/>
    <w:uiPriority w:val="99"/>
    <w:semiHidden/>
    <w:unhideWhenUsed/>
    <w:rsid w:val="00EE12F2"/>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EE12F2"/>
    <w:pPr>
      <w:spacing w:after="0" w:line="240" w:lineRule="auto"/>
    </w:pPr>
  </w:style>
  <w:style w:type="paragraph" w:styleId="Salutation">
    <w:name w:val="Salutation"/>
    <w:basedOn w:val="Normal"/>
    <w:next w:val="Normal"/>
    <w:link w:val="InledningChar"/>
    <w:uiPriority w:val="99"/>
    <w:semiHidden/>
    <w:unhideWhenUsed/>
    <w:rsid w:val="00EE12F2"/>
  </w:style>
  <w:style w:type="character" w:customStyle="1" w:styleId="InledningChar">
    <w:name w:val="Inledning Char"/>
    <w:basedOn w:val="DefaultParagraphFont"/>
    <w:link w:val="Salutation"/>
    <w:uiPriority w:val="99"/>
    <w:semiHidden/>
    <w:rsid w:val="00EE12F2"/>
  </w:style>
  <w:style w:type="paragraph" w:styleId="TOC4">
    <w:name w:val="toc 4"/>
    <w:basedOn w:val="Normal"/>
    <w:next w:val="Normal"/>
    <w:autoRedefine/>
    <w:uiPriority w:val="39"/>
    <w:semiHidden/>
    <w:unhideWhenUsed/>
    <w:rsid w:val="00EE12F2"/>
    <w:pPr>
      <w:spacing w:after="100"/>
      <w:ind w:left="750"/>
    </w:pPr>
  </w:style>
  <w:style w:type="paragraph" w:styleId="TOC5">
    <w:name w:val="toc 5"/>
    <w:basedOn w:val="Normal"/>
    <w:next w:val="Normal"/>
    <w:autoRedefine/>
    <w:uiPriority w:val="39"/>
    <w:semiHidden/>
    <w:unhideWhenUsed/>
    <w:rsid w:val="00EE12F2"/>
    <w:pPr>
      <w:spacing w:after="100"/>
      <w:ind w:left="1000"/>
    </w:pPr>
  </w:style>
  <w:style w:type="paragraph" w:styleId="TOC6">
    <w:name w:val="toc 6"/>
    <w:basedOn w:val="Normal"/>
    <w:next w:val="Normal"/>
    <w:autoRedefine/>
    <w:uiPriority w:val="39"/>
    <w:semiHidden/>
    <w:unhideWhenUsed/>
    <w:rsid w:val="00EE12F2"/>
    <w:pPr>
      <w:spacing w:after="100"/>
      <w:ind w:left="1250"/>
    </w:pPr>
  </w:style>
  <w:style w:type="paragraph" w:styleId="TOC7">
    <w:name w:val="toc 7"/>
    <w:basedOn w:val="Normal"/>
    <w:next w:val="Normal"/>
    <w:autoRedefine/>
    <w:uiPriority w:val="39"/>
    <w:semiHidden/>
    <w:unhideWhenUsed/>
    <w:rsid w:val="00EE12F2"/>
    <w:pPr>
      <w:spacing w:after="100"/>
      <w:ind w:left="1500"/>
    </w:pPr>
  </w:style>
  <w:style w:type="paragraph" w:styleId="TOC8">
    <w:name w:val="toc 8"/>
    <w:basedOn w:val="Normal"/>
    <w:next w:val="Normal"/>
    <w:autoRedefine/>
    <w:uiPriority w:val="39"/>
    <w:semiHidden/>
    <w:unhideWhenUsed/>
    <w:rsid w:val="00EE12F2"/>
    <w:pPr>
      <w:spacing w:after="100"/>
      <w:ind w:left="1750"/>
    </w:pPr>
  </w:style>
  <w:style w:type="paragraph" w:styleId="TOC9">
    <w:name w:val="toc 9"/>
    <w:basedOn w:val="Normal"/>
    <w:next w:val="Normal"/>
    <w:autoRedefine/>
    <w:uiPriority w:val="39"/>
    <w:semiHidden/>
    <w:unhideWhenUsed/>
    <w:rsid w:val="00EE12F2"/>
    <w:pPr>
      <w:spacing w:after="100"/>
      <w:ind w:left="2000"/>
    </w:pPr>
  </w:style>
  <w:style w:type="paragraph" w:styleId="CommentText">
    <w:name w:val="annotation text"/>
    <w:basedOn w:val="Normal"/>
    <w:link w:val="KommentarerChar"/>
    <w:uiPriority w:val="99"/>
    <w:semiHidden/>
    <w:unhideWhenUsed/>
    <w:rsid w:val="00EE12F2"/>
    <w:pPr>
      <w:spacing w:line="240" w:lineRule="auto"/>
    </w:pPr>
    <w:rPr>
      <w:sz w:val="20"/>
      <w:szCs w:val="20"/>
    </w:rPr>
  </w:style>
  <w:style w:type="character" w:customStyle="1" w:styleId="KommentarerChar">
    <w:name w:val="Kommentarer Char"/>
    <w:basedOn w:val="DefaultParagraphFont"/>
    <w:link w:val="CommentText"/>
    <w:uiPriority w:val="99"/>
    <w:semiHidden/>
    <w:rsid w:val="00EE12F2"/>
    <w:rPr>
      <w:sz w:val="20"/>
      <w:szCs w:val="20"/>
    </w:rPr>
  </w:style>
  <w:style w:type="character" w:styleId="CommentReference">
    <w:name w:val="annotation reference"/>
    <w:basedOn w:val="DefaultParagraphFont"/>
    <w:uiPriority w:val="99"/>
    <w:semiHidden/>
    <w:unhideWhenUsed/>
    <w:rsid w:val="00EE12F2"/>
    <w:rPr>
      <w:noProof w:val="0"/>
      <w:sz w:val="16"/>
      <w:szCs w:val="16"/>
    </w:rPr>
  </w:style>
  <w:style w:type="paragraph" w:styleId="CommentSubject">
    <w:name w:val="annotation subject"/>
    <w:basedOn w:val="CommentText"/>
    <w:next w:val="CommentText"/>
    <w:link w:val="KommentarsmneChar"/>
    <w:uiPriority w:val="99"/>
    <w:semiHidden/>
    <w:unhideWhenUsed/>
    <w:rsid w:val="00EE12F2"/>
    <w:rPr>
      <w:b/>
      <w:bCs/>
    </w:rPr>
  </w:style>
  <w:style w:type="character" w:customStyle="1" w:styleId="KommentarsmneChar">
    <w:name w:val="Kommentarsämne Char"/>
    <w:basedOn w:val="KommentarerChar"/>
    <w:link w:val="CommentSubject"/>
    <w:uiPriority w:val="99"/>
    <w:semiHidden/>
    <w:rsid w:val="00EE12F2"/>
    <w:rPr>
      <w:b/>
      <w:bCs/>
      <w:sz w:val="20"/>
      <w:szCs w:val="20"/>
    </w:rPr>
  </w:style>
  <w:style w:type="paragraph" w:styleId="List">
    <w:name w:val="List"/>
    <w:basedOn w:val="Normal"/>
    <w:uiPriority w:val="99"/>
    <w:semiHidden/>
    <w:unhideWhenUsed/>
    <w:rsid w:val="00EE12F2"/>
    <w:pPr>
      <w:ind w:left="283" w:hanging="283"/>
      <w:contextualSpacing/>
    </w:pPr>
  </w:style>
  <w:style w:type="paragraph" w:styleId="List2">
    <w:name w:val="List 2"/>
    <w:basedOn w:val="Normal"/>
    <w:uiPriority w:val="99"/>
    <w:semiHidden/>
    <w:unhideWhenUsed/>
    <w:rsid w:val="00EE12F2"/>
    <w:pPr>
      <w:ind w:left="566" w:hanging="283"/>
      <w:contextualSpacing/>
    </w:pPr>
  </w:style>
  <w:style w:type="paragraph" w:styleId="List3">
    <w:name w:val="List 3"/>
    <w:basedOn w:val="Normal"/>
    <w:uiPriority w:val="99"/>
    <w:semiHidden/>
    <w:unhideWhenUsed/>
    <w:rsid w:val="00EE12F2"/>
    <w:pPr>
      <w:ind w:left="849" w:hanging="283"/>
      <w:contextualSpacing/>
    </w:pPr>
  </w:style>
  <w:style w:type="paragraph" w:styleId="List4">
    <w:name w:val="List 4"/>
    <w:basedOn w:val="Normal"/>
    <w:uiPriority w:val="99"/>
    <w:semiHidden/>
    <w:unhideWhenUsed/>
    <w:rsid w:val="00EE12F2"/>
    <w:pPr>
      <w:ind w:left="1132" w:hanging="283"/>
      <w:contextualSpacing/>
    </w:pPr>
  </w:style>
  <w:style w:type="paragraph" w:styleId="List5">
    <w:name w:val="List 5"/>
    <w:basedOn w:val="Normal"/>
    <w:uiPriority w:val="99"/>
    <w:semiHidden/>
    <w:unhideWhenUsed/>
    <w:rsid w:val="00EE12F2"/>
    <w:pPr>
      <w:ind w:left="1415" w:hanging="283"/>
      <w:contextualSpacing/>
    </w:pPr>
  </w:style>
  <w:style w:type="paragraph" w:styleId="ListContinue">
    <w:name w:val="List Continue"/>
    <w:basedOn w:val="Normal"/>
    <w:uiPriority w:val="99"/>
    <w:semiHidden/>
    <w:unhideWhenUsed/>
    <w:rsid w:val="00EE12F2"/>
    <w:pPr>
      <w:spacing w:after="120"/>
      <w:ind w:left="283"/>
      <w:contextualSpacing/>
    </w:pPr>
  </w:style>
  <w:style w:type="paragraph" w:styleId="ListContinue2">
    <w:name w:val="List Continue 2"/>
    <w:basedOn w:val="Normal"/>
    <w:uiPriority w:val="99"/>
    <w:semiHidden/>
    <w:unhideWhenUsed/>
    <w:rsid w:val="00EE12F2"/>
    <w:pPr>
      <w:spacing w:after="120"/>
      <w:ind w:left="566"/>
      <w:contextualSpacing/>
    </w:pPr>
  </w:style>
  <w:style w:type="paragraph" w:styleId="ListContinue3">
    <w:name w:val="List Continue 3"/>
    <w:basedOn w:val="Normal"/>
    <w:uiPriority w:val="99"/>
    <w:semiHidden/>
    <w:unhideWhenUsed/>
    <w:rsid w:val="00EE12F2"/>
    <w:pPr>
      <w:spacing w:after="120"/>
      <w:ind w:left="849"/>
      <w:contextualSpacing/>
    </w:pPr>
  </w:style>
  <w:style w:type="paragraph" w:styleId="ListContinue4">
    <w:name w:val="List Continue 4"/>
    <w:basedOn w:val="Normal"/>
    <w:uiPriority w:val="99"/>
    <w:semiHidden/>
    <w:unhideWhenUsed/>
    <w:rsid w:val="00EE12F2"/>
    <w:pPr>
      <w:spacing w:after="120"/>
      <w:ind w:left="1132"/>
      <w:contextualSpacing/>
    </w:pPr>
  </w:style>
  <w:style w:type="paragraph" w:styleId="ListContinue5">
    <w:name w:val="List Continue 5"/>
    <w:basedOn w:val="Normal"/>
    <w:uiPriority w:val="99"/>
    <w:semiHidden/>
    <w:unhideWhenUsed/>
    <w:rsid w:val="00EE12F2"/>
    <w:pPr>
      <w:spacing w:after="120"/>
      <w:ind w:left="1415"/>
      <w:contextualSpacing/>
    </w:pPr>
  </w:style>
  <w:style w:type="paragraph" w:styleId="ListParagraph">
    <w:name w:val="List Paragraph"/>
    <w:basedOn w:val="Normal"/>
    <w:uiPriority w:val="34"/>
    <w:semiHidden/>
    <w:qFormat/>
    <w:rsid w:val="00EE12F2"/>
    <w:pPr>
      <w:ind w:left="720"/>
      <w:contextualSpacing/>
    </w:pPr>
  </w:style>
  <w:style w:type="table" w:customStyle="1" w:styleId="ListTable1Light">
    <w:name w:val="List Table 1 Light"/>
    <w:basedOn w:val="TableNormal"/>
    <w:uiPriority w:val="46"/>
    <w:rsid w:val="00EE12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E12F2"/>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EE12F2"/>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EE12F2"/>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EE12F2"/>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EE12F2"/>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EE12F2"/>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EE12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E12F2"/>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EE12F2"/>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EE12F2"/>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EE12F2"/>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EE12F2"/>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EE12F2"/>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EE12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E12F2"/>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EE12F2"/>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EE12F2"/>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EE12F2"/>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EE12F2"/>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EE12F2"/>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EE12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E12F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EE12F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EE12F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EE12F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EE12F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EE12F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EE12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E12F2"/>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E12F2"/>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E12F2"/>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E12F2"/>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E12F2"/>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E12F2"/>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E12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E12F2"/>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EE12F2"/>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EE12F2"/>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EE12F2"/>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EE12F2"/>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EE12F2"/>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EE12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E12F2"/>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E12F2"/>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E12F2"/>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E12F2"/>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E12F2"/>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E12F2"/>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EE12F2"/>
  </w:style>
  <w:style w:type="table" w:styleId="LightList">
    <w:name w:val="Light List"/>
    <w:basedOn w:val="TableNormal"/>
    <w:uiPriority w:val="61"/>
    <w:semiHidden/>
    <w:unhideWhenUsed/>
    <w:rsid w:val="00EE12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E12F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EE12F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EE12F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EE12F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EE12F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EE12F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EE12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E12F2"/>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EE12F2"/>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EE12F2"/>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EE12F2"/>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EE12F2"/>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EE12F2"/>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EE12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E12F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EE12F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EE12F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EE12F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EE12F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EE12F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EE12F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EE12F2"/>
    <w:rPr>
      <w:rFonts w:ascii="Consolas" w:hAnsi="Consolas"/>
      <w:sz w:val="20"/>
      <w:szCs w:val="20"/>
    </w:rPr>
  </w:style>
  <w:style w:type="paragraph" w:styleId="MessageHeader">
    <w:name w:val="Message Header"/>
    <w:basedOn w:val="Normal"/>
    <w:link w:val="MeddelanderubrikChar"/>
    <w:uiPriority w:val="99"/>
    <w:semiHidden/>
    <w:unhideWhenUsed/>
    <w:rsid w:val="00EE12F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EE12F2"/>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EE12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E12F2"/>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EE12F2"/>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EE12F2"/>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EE12F2"/>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EE12F2"/>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EE12F2"/>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E12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E12F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E12F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E12F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E12F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E12F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E12F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E12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E12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E12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E12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E12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E12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E12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EE12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E12F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EE12F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EE12F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EE12F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EE12F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EE12F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E12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E12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E12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EE12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EE12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EE12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EE12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EE12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EE12F2"/>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EE12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E12F2"/>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EE12F2"/>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EE12F2"/>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EE12F2"/>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EE12F2"/>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EE12F2"/>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EE12F2"/>
    <w:rPr>
      <w:rFonts w:ascii="Times New Roman" w:hAnsi="Times New Roman" w:cs="Times New Roman"/>
      <w:sz w:val="24"/>
      <w:szCs w:val="24"/>
    </w:rPr>
  </w:style>
  <w:style w:type="paragraph" w:styleId="NormalIndent">
    <w:name w:val="Normal Indent"/>
    <w:basedOn w:val="Normal"/>
    <w:uiPriority w:val="99"/>
    <w:semiHidden/>
    <w:unhideWhenUsed/>
    <w:rsid w:val="00EE12F2"/>
    <w:pPr>
      <w:ind w:left="1304"/>
    </w:pPr>
  </w:style>
  <w:style w:type="paragraph" w:styleId="ListNumber4">
    <w:name w:val="List Number 4"/>
    <w:basedOn w:val="Normal"/>
    <w:uiPriority w:val="99"/>
    <w:semiHidden/>
    <w:unhideWhenUsed/>
    <w:rsid w:val="00EE12F2"/>
    <w:pPr>
      <w:numPr>
        <w:numId w:val="40"/>
      </w:numPr>
      <w:contextualSpacing/>
    </w:pPr>
  </w:style>
  <w:style w:type="paragraph" w:styleId="ListNumber5">
    <w:name w:val="List Number 5"/>
    <w:basedOn w:val="Normal"/>
    <w:uiPriority w:val="99"/>
    <w:semiHidden/>
    <w:unhideWhenUsed/>
    <w:rsid w:val="00EE12F2"/>
    <w:pPr>
      <w:numPr>
        <w:numId w:val="41"/>
      </w:numPr>
      <w:contextualSpacing/>
    </w:pPr>
  </w:style>
  <w:style w:type="character" w:customStyle="1" w:styleId="Mention">
    <w:name w:val="Mention"/>
    <w:basedOn w:val="DefaultParagraphFont"/>
    <w:uiPriority w:val="99"/>
    <w:semiHidden/>
    <w:unhideWhenUsed/>
    <w:rsid w:val="00EE12F2"/>
    <w:rPr>
      <w:noProof w:val="0"/>
      <w:color w:val="2B579A"/>
      <w:shd w:val="clear" w:color="auto" w:fill="E6E6E6"/>
    </w:rPr>
  </w:style>
  <w:style w:type="table" w:customStyle="1" w:styleId="PlainTable1">
    <w:name w:val="Plain Table 1"/>
    <w:basedOn w:val="TableNormal"/>
    <w:uiPriority w:val="41"/>
    <w:rsid w:val="00EE12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E12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E12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E12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E12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EE12F2"/>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EE12F2"/>
    <w:rPr>
      <w:rFonts w:ascii="Consolas" w:hAnsi="Consolas"/>
      <w:sz w:val="21"/>
      <w:szCs w:val="21"/>
    </w:rPr>
  </w:style>
  <w:style w:type="character" w:customStyle="1" w:styleId="UnresolvedMention">
    <w:name w:val="Unresolved Mention"/>
    <w:basedOn w:val="DefaultParagraphFont"/>
    <w:uiPriority w:val="99"/>
    <w:semiHidden/>
    <w:unhideWhenUsed/>
    <w:rsid w:val="00EE12F2"/>
    <w:rPr>
      <w:noProof w:val="0"/>
      <w:color w:val="808080"/>
      <w:shd w:val="clear" w:color="auto" w:fill="E6E6E6"/>
    </w:rPr>
  </w:style>
  <w:style w:type="table" w:styleId="TableProfessional">
    <w:name w:val="Table Professional"/>
    <w:basedOn w:val="TableNormal"/>
    <w:uiPriority w:val="99"/>
    <w:semiHidden/>
    <w:unhideWhenUsed/>
    <w:rsid w:val="00EE12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EE12F2"/>
    <w:pPr>
      <w:numPr>
        <w:numId w:val="42"/>
      </w:numPr>
      <w:contextualSpacing/>
    </w:pPr>
  </w:style>
  <w:style w:type="paragraph" w:styleId="ListBullet5">
    <w:name w:val="List Bullet 5"/>
    <w:basedOn w:val="Normal"/>
    <w:uiPriority w:val="99"/>
    <w:semiHidden/>
    <w:unhideWhenUsed/>
    <w:rsid w:val="00EE12F2"/>
    <w:pPr>
      <w:numPr>
        <w:numId w:val="43"/>
      </w:numPr>
      <w:contextualSpacing/>
    </w:pPr>
  </w:style>
  <w:style w:type="character" w:styleId="LineNumber">
    <w:name w:val="line number"/>
    <w:basedOn w:val="DefaultParagraphFont"/>
    <w:uiPriority w:val="99"/>
    <w:semiHidden/>
    <w:unhideWhenUsed/>
    <w:rsid w:val="00EE12F2"/>
    <w:rPr>
      <w:noProof w:val="0"/>
    </w:rPr>
  </w:style>
  <w:style w:type="character" w:customStyle="1" w:styleId="Rubrik6Char">
    <w:name w:val="Rubrik 6 Char"/>
    <w:basedOn w:val="DefaultParagraphFont"/>
    <w:link w:val="Heading6"/>
    <w:uiPriority w:val="9"/>
    <w:semiHidden/>
    <w:rsid w:val="00EE12F2"/>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EE12F2"/>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EE12F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EE12F2"/>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EE12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E12F2"/>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E12F2"/>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E12F2"/>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E12F2"/>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E12F2"/>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E12F2"/>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E12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E12F2"/>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EE12F2"/>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EE12F2"/>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EE12F2"/>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EE12F2"/>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EE12F2"/>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EE12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E12F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EE12F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EE12F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EE12F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EE12F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EE12F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EE12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E12F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EE12F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EE12F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EE12F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EE12F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EE12F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EE12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E12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EE12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EE12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EE12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EE12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EE12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EE12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E12F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EE12F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EE12F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EE12F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EE12F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EE12F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EE12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E12F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EE12F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EE12F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EE12F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EE12F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EE12F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EE12F2"/>
    <w:pPr>
      <w:spacing w:after="0" w:line="240" w:lineRule="auto"/>
      <w:ind w:left="4252"/>
    </w:pPr>
  </w:style>
  <w:style w:type="character" w:customStyle="1" w:styleId="SignaturChar">
    <w:name w:val="Signatur Char"/>
    <w:basedOn w:val="DefaultParagraphFont"/>
    <w:link w:val="Signature"/>
    <w:uiPriority w:val="99"/>
    <w:semiHidden/>
    <w:rsid w:val="00EE12F2"/>
  </w:style>
  <w:style w:type="character" w:styleId="EndnoteReference">
    <w:name w:val="endnote reference"/>
    <w:basedOn w:val="DefaultParagraphFont"/>
    <w:uiPriority w:val="99"/>
    <w:semiHidden/>
    <w:unhideWhenUsed/>
    <w:rsid w:val="00EE12F2"/>
    <w:rPr>
      <w:noProof w:val="0"/>
      <w:vertAlign w:val="superscript"/>
    </w:rPr>
  </w:style>
  <w:style w:type="paragraph" w:styleId="EndnoteText">
    <w:name w:val="endnote text"/>
    <w:basedOn w:val="Normal"/>
    <w:link w:val="SlutnotstextChar"/>
    <w:uiPriority w:val="99"/>
    <w:semiHidden/>
    <w:unhideWhenUsed/>
    <w:rsid w:val="00EE12F2"/>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EE12F2"/>
    <w:rPr>
      <w:sz w:val="20"/>
      <w:szCs w:val="20"/>
    </w:rPr>
  </w:style>
  <w:style w:type="character" w:customStyle="1" w:styleId="SmartHyperlink">
    <w:name w:val="Smart Hyperlink"/>
    <w:basedOn w:val="DefaultParagraphFont"/>
    <w:uiPriority w:val="99"/>
    <w:semiHidden/>
    <w:unhideWhenUsed/>
    <w:rsid w:val="00EE12F2"/>
    <w:rPr>
      <w:noProof w:val="0"/>
      <w:u w:val="dotted"/>
    </w:rPr>
  </w:style>
  <w:style w:type="table" w:styleId="TableClassic1">
    <w:name w:val="Table Classic 1"/>
    <w:basedOn w:val="TableNormal"/>
    <w:uiPriority w:val="99"/>
    <w:semiHidden/>
    <w:unhideWhenUsed/>
    <w:rsid w:val="00EE12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EE12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EE12F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EE12F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EE12F2"/>
    <w:rPr>
      <w:b/>
      <w:bCs/>
      <w:noProof w:val="0"/>
    </w:rPr>
  </w:style>
  <w:style w:type="character" w:styleId="IntenseEmphasis">
    <w:name w:val="Intense Emphasis"/>
    <w:basedOn w:val="DefaultParagraphFont"/>
    <w:uiPriority w:val="21"/>
    <w:semiHidden/>
    <w:qFormat/>
    <w:rsid w:val="00EE12F2"/>
    <w:rPr>
      <w:i/>
      <w:iCs/>
      <w:noProof w:val="0"/>
      <w:color w:val="1A3050" w:themeColor="accent1"/>
    </w:rPr>
  </w:style>
  <w:style w:type="character" w:styleId="IntenseReference">
    <w:name w:val="Intense Reference"/>
    <w:basedOn w:val="DefaultParagraphFont"/>
    <w:uiPriority w:val="32"/>
    <w:semiHidden/>
    <w:qFormat/>
    <w:rsid w:val="00EE12F2"/>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EE12F2"/>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EE12F2"/>
    <w:rPr>
      <w:i/>
      <w:iCs/>
      <w:color w:val="1A3050" w:themeColor="accent1"/>
    </w:rPr>
  </w:style>
  <w:style w:type="table" w:styleId="Table3Deffects1">
    <w:name w:val="Table 3D effects 1"/>
    <w:basedOn w:val="TableNormal"/>
    <w:uiPriority w:val="99"/>
    <w:semiHidden/>
    <w:unhideWhenUsed/>
    <w:rsid w:val="00EE12F2"/>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EE12F2"/>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EE12F2"/>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EE12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EE12F2"/>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EE12F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EE12F2"/>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E12F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EE12F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EE12F2"/>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EE12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EE12F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EE12F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EE12F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EE12F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EE12F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EE12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EE12F2"/>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EE12F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EE12F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EE12F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EE12F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EE12F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EE12F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EE12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EE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EE12F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EE12F2"/>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EE12F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EE12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EE12F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1C13AD9F2D4F72A7E1E547DD7EA274"/>
        <w:category>
          <w:name w:val="Allmänt"/>
          <w:gallery w:val="placeholder"/>
        </w:category>
        <w:types>
          <w:type w:val="bbPlcHdr"/>
        </w:types>
        <w:behaviors>
          <w:behavior w:val="content"/>
        </w:behaviors>
        <w:guid w:val="{C9D8B283-BF35-4DF9-BDEB-60AD40070DD6}"/>
      </w:docPartPr>
      <w:docPartBody>
        <w:p w:rsidR="00CB00BA" w:rsidP="001942B9">
          <w:pPr>
            <w:pStyle w:val="CA1C13AD9F2D4F72A7E1E547DD7EA274"/>
          </w:pPr>
          <w:r>
            <w:rPr>
              <w:rStyle w:val="PlaceholderText"/>
            </w:rPr>
            <w:t xml:space="preserve"> </w:t>
          </w:r>
        </w:p>
      </w:docPartBody>
    </w:docPart>
    <w:docPart>
      <w:docPartPr>
        <w:name w:val="2FED13DB1DF2462F854664031C36EBAF"/>
        <w:category>
          <w:name w:val="Allmänt"/>
          <w:gallery w:val="placeholder"/>
        </w:category>
        <w:types>
          <w:type w:val="bbPlcHdr"/>
        </w:types>
        <w:behaviors>
          <w:behavior w:val="content"/>
        </w:behaviors>
        <w:guid w:val="{86060C4A-D063-424F-AA32-EC5D7C7E3792}"/>
      </w:docPartPr>
      <w:docPartBody>
        <w:p w:rsidR="00CB00BA" w:rsidP="001942B9">
          <w:pPr>
            <w:pStyle w:val="2FED13DB1DF2462F854664031C36EBAF1"/>
          </w:pPr>
          <w:r>
            <w:rPr>
              <w:rStyle w:val="PlaceholderText"/>
            </w:rPr>
            <w:t xml:space="preserve"> </w:t>
          </w:r>
        </w:p>
      </w:docPartBody>
    </w:docPart>
    <w:docPart>
      <w:docPartPr>
        <w:name w:val="AB4589303F0C4E7FB01D3E6D258B0713"/>
        <w:category>
          <w:name w:val="Allmänt"/>
          <w:gallery w:val="placeholder"/>
        </w:category>
        <w:types>
          <w:type w:val="bbPlcHdr"/>
        </w:types>
        <w:behaviors>
          <w:behavior w:val="content"/>
        </w:behaviors>
        <w:guid w:val="{48F2CBC3-560B-4F0A-BDD8-44CF0D3E2368}"/>
      </w:docPartPr>
      <w:docPartBody>
        <w:p w:rsidR="00CB00BA" w:rsidP="001942B9">
          <w:pPr>
            <w:pStyle w:val="AB4589303F0C4E7FB01D3E6D258B07131"/>
          </w:pPr>
          <w:r>
            <w:rPr>
              <w:rStyle w:val="PlaceholderText"/>
            </w:rPr>
            <w:t xml:space="preserve"> </w:t>
          </w:r>
        </w:p>
      </w:docPartBody>
    </w:docPart>
    <w:docPart>
      <w:docPartPr>
        <w:name w:val="EAFF2138AF764465B9313B77266C5894"/>
        <w:category>
          <w:name w:val="Allmänt"/>
          <w:gallery w:val="placeholder"/>
        </w:category>
        <w:types>
          <w:type w:val="bbPlcHdr"/>
        </w:types>
        <w:behaviors>
          <w:behavior w:val="content"/>
        </w:behaviors>
        <w:guid w:val="{BCF1D57A-6F7E-4CCF-866F-9BE5F4CE701E}"/>
      </w:docPartPr>
      <w:docPartBody>
        <w:p w:rsidR="00CB00BA" w:rsidP="001942B9">
          <w:pPr>
            <w:pStyle w:val="EAFF2138AF764465B9313B77266C5894"/>
          </w:pPr>
          <w:r>
            <w:rPr>
              <w:rStyle w:val="PlaceholderText"/>
            </w:rPr>
            <w:t xml:space="preserve"> </w:t>
          </w:r>
        </w:p>
      </w:docPartBody>
    </w:docPart>
    <w:docPart>
      <w:docPartPr>
        <w:name w:val="47751CA064D440F8BC6883BCA4DA0C93"/>
        <w:category>
          <w:name w:val="Allmänt"/>
          <w:gallery w:val="placeholder"/>
        </w:category>
        <w:types>
          <w:type w:val="bbPlcHdr"/>
        </w:types>
        <w:behaviors>
          <w:behavior w:val="content"/>
        </w:behaviors>
        <w:guid w:val="{9B6D039A-FE53-4FCC-A921-0DB80F4FAD2C}"/>
      </w:docPartPr>
      <w:docPartBody>
        <w:p w:rsidR="00E528DC" w:rsidP="00CB00BA">
          <w:pPr>
            <w:pStyle w:val="47751CA064D440F8BC6883BCA4DA0C9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3BE6D5B1C8041FF84558BACD84316D0"/>
        <w:category>
          <w:name w:val="Allmänt"/>
          <w:gallery w:val="placeholder"/>
        </w:category>
        <w:types>
          <w:type w:val="bbPlcHdr"/>
        </w:types>
        <w:behaviors>
          <w:behavior w:val="content"/>
        </w:behaviors>
        <w:guid w:val="{85830DFC-E4A3-4F1A-9113-76FB67B80386}"/>
      </w:docPartPr>
      <w:docPartBody>
        <w:p w:rsidR="00E528DC" w:rsidP="00CB00BA">
          <w:pPr>
            <w:pStyle w:val="F3BE6D5B1C8041FF84558BACD84316D0"/>
          </w:pPr>
          <w:r>
            <w:t xml:space="preserve"> </w:t>
          </w:r>
          <w:r>
            <w:rPr>
              <w:rStyle w:val="PlaceholderText"/>
            </w:rPr>
            <w:t>Välj ett parti.</w:t>
          </w:r>
        </w:p>
      </w:docPartBody>
    </w:docPart>
    <w:docPart>
      <w:docPartPr>
        <w:name w:val="34707E72DF994659952FACDC5CA13FF8"/>
        <w:category>
          <w:name w:val="Allmänt"/>
          <w:gallery w:val="placeholder"/>
        </w:category>
        <w:types>
          <w:type w:val="bbPlcHdr"/>
        </w:types>
        <w:behaviors>
          <w:behavior w:val="content"/>
        </w:behaviors>
        <w:guid w:val="{23B5D9F8-A91F-45A7-BB41-64FC7453BE15}"/>
      </w:docPartPr>
      <w:docPartBody>
        <w:p w:rsidR="00E528DC" w:rsidP="00CB00BA">
          <w:pPr>
            <w:pStyle w:val="34707E72DF994659952FACDC5CA13FF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BD4ACB494174CFD8F99171CF69ACA14"/>
        <w:category>
          <w:name w:val="Allmänt"/>
          <w:gallery w:val="placeholder"/>
        </w:category>
        <w:types>
          <w:type w:val="bbPlcHdr"/>
        </w:types>
        <w:behaviors>
          <w:behavior w:val="content"/>
        </w:behaviors>
        <w:guid w:val="{3132F4AD-37B2-4EA7-9B96-BED69E9C93F6}"/>
      </w:docPartPr>
      <w:docPartBody>
        <w:p w:rsidR="00E528DC" w:rsidP="00CB00BA">
          <w:pPr>
            <w:pStyle w:val="DBD4ACB494174CFD8F99171CF69ACA14"/>
          </w:pPr>
          <w:r>
            <w:rPr>
              <w:rStyle w:val="PlaceholderText"/>
            </w:rPr>
            <w:t>Klicka här för att ange datum.</w:t>
          </w:r>
        </w:p>
      </w:docPartBody>
    </w:docPart>
    <w:docPart>
      <w:docPartPr>
        <w:name w:val="26B37C0177F442E99B45C6B7AEA95520"/>
        <w:category>
          <w:name w:val="Allmänt"/>
          <w:gallery w:val="placeholder"/>
        </w:category>
        <w:types>
          <w:type w:val="bbPlcHdr"/>
        </w:types>
        <w:behaviors>
          <w:behavior w:val="content"/>
        </w:behaviors>
        <w:guid w:val="{B64FC3C9-EAEF-43C7-B0B9-5AAB584B5E94}"/>
      </w:docPartPr>
      <w:docPartBody>
        <w:p w:rsidR="00E528DC" w:rsidP="00CB00BA">
          <w:pPr>
            <w:pStyle w:val="26B37C0177F442E99B45C6B7AEA95520"/>
          </w:pPr>
          <w:r>
            <w:rPr>
              <w:rStyle w:val="PlaceholderText"/>
            </w:rPr>
            <w:t>Välj undertecknare</w:t>
          </w:r>
          <w:r w:rsidRPr="00AC4EF6">
            <w:rPr>
              <w:rStyle w:val="PlaceholderText"/>
            </w:rPr>
            <w:t>.</w:t>
          </w:r>
        </w:p>
      </w:docPartBody>
    </w:docPart>
    <w:docPart>
      <w:docPartPr>
        <w:name w:val="4702063F6C594748BB7E52641DF76010"/>
        <w:category>
          <w:name w:val="Allmänt"/>
          <w:gallery w:val="placeholder"/>
        </w:category>
        <w:types>
          <w:type w:val="bbPlcHdr"/>
        </w:types>
        <w:behaviors>
          <w:behavior w:val="content"/>
        </w:behaviors>
        <w:guid w:val="{47DBAB92-7DF4-4B9E-858F-986981C7342D}"/>
      </w:docPartPr>
      <w:docPartBody>
        <w:p w:rsidR="00E528DC" w:rsidP="00CB00BA">
          <w:pPr>
            <w:pStyle w:val="4702063F6C594748BB7E52641DF7601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0BA"/>
    <w:rPr>
      <w:noProof w:val="0"/>
      <w:color w:val="808080"/>
    </w:rPr>
  </w:style>
  <w:style w:type="paragraph" w:customStyle="1" w:styleId="CA1C13AD9F2D4F72A7E1E547DD7EA274">
    <w:name w:val="CA1C13AD9F2D4F72A7E1E547DD7EA274"/>
    <w:rsid w:val="001942B9"/>
  </w:style>
  <w:style w:type="paragraph" w:customStyle="1" w:styleId="EAFF2138AF764465B9313B77266C5894">
    <w:name w:val="EAFF2138AF764465B9313B77266C5894"/>
    <w:rsid w:val="001942B9"/>
  </w:style>
  <w:style w:type="paragraph" w:customStyle="1" w:styleId="2FED13DB1DF2462F854664031C36EBAF1">
    <w:name w:val="2FED13DB1DF2462F854664031C36EBAF1"/>
    <w:rsid w:val="001942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4589303F0C4E7FB01D3E6D258B07131">
    <w:name w:val="AB4589303F0C4E7FB01D3E6D258B07131"/>
    <w:rsid w:val="001942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751CA064D440F8BC6883BCA4DA0C93">
    <w:name w:val="47751CA064D440F8BC6883BCA4DA0C93"/>
    <w:rsid w:val="00CB00BA"/>
  </w:style>
  <w:style w:type="paragraph" w:customStyle="1" w:styleId="F3BE6D5B1C8041FF84558BACD84316D0">
    <w:name w:val="F3BE6D5B1C8041FF84558BACD84316D0"/>
    <w:rsid w:val="00CB00BA"/>
  </w:style>
  <w:style w:type="paragraph" w:customStyle="1" w:styleId="34707E72DF994659952FACDC5CA13FF8">
    <w:name w:val="34707E72DF994659952FACDC5CA13FF8"/>
    <w:rsid w:val="00CB00BA"/>
  </w:style>
  <w:style w:type="paragraph" w:customStyle="1" w:styleId="DBD4ACB494174CFD8F99171CF69ACA14">
    <w:name w:val="DBD4ACB494174CFD8F99171CF69ACA14"/>
    <w:rsid w:val="00CB00BA"/>
  </w:style>
  <w:style w:type="paragraph" w:customStyle="1" w:styleId="26B37C0177F442E99B45C6B7AEA95520">
    <w:name w:val="26B37C0177F442E99B45C6B7AEA95520"/>
    <w:rsid w:val="00CB00BA"/>
  </w:style>
  <w:style w:type="paragraph" w:customStyle="1" w:styleId="4702063F6C594748BB7E52641DF76010">
    <w:name w:val="4702063F6C594748BB7E52641DF76010"/>
    <w:rsid w:val="00CB00B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a207ac35-fb68-410f-bfd8-f859f11173fd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Anna Ekström</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2022-02-02T00:00:00</HeaderDate>
    <Office/>
    <Dnr>U2022/00406</Dnr>
    <ParagrafNr/>
    <DocumentTitle/>
    <VisitingAddress/>
    <Extra1/>
    <Extra2/>
    <Extra3>Anders Österberg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6733208-DBF8-4015-BCBE-A0A69476DFC2}"/>
</file>

<file path=customXml/itemProps2.xml><?xml version="1.0" encoding="utf-8"?>
<ds:datastoreItem xmlns:ds="http://schemas.openxmlformats.org/officeDocument/2006/customXml" ds:itemID="{4F59DEF0-05F0-4B69-9C69-0F19AD5B2CD5}"/>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BBF63D94-45F0-4318-A3F8-72DE814B731E}"/>
</file>

<file path=customXml/itemProps5.xml><?xml version="1.0" encoding="utf-8"?>
<ds:datastoreItem xmlns:ds="http://schemas.openxmlformats.org/officeDocument/2006/customXml" ds:itemID="{B3A1860D-4C95-4DD6-AC22-9E6E302E0BC6}"/>
</file>

<file path=docProps/app.xml><?xml version="1.0" encoding="utf-8"?>
<Properties xmlns="http://schemas.openxmlformats.org/officeDocument/2006/extended-properties" xmlns:vt="http://schemas.openxmlformats.org/officeDocument/2006/docPropsVTypes">
  <Template>RK Basmall</Template>
  <TotalTime>0</TotalTime>
  <Pages>3</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22 897 av Anders Österberg (S) Kunskapsbristen om Gammalsvenskby.docx</dc:title>
  <cp:revision>583</cp:revision>
  <dcterms:created xsi:type="dcterms:W3CDTF">2022-01-26T12:50:00Z</dcterms:created>
  <dcterms:modified xsi:type="dcterms:W3CDTF">2022-02-02T08:45:00Z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c8da2a6d-82e7-4b9a-abb0-6257dba1c938</vt:lpwstr>
  </property>
</Properties>
</file>