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3979" w14:textId="6FF87AF5" w:rsidR="00893AD6" w:rsidRDefault="00893AD6" w:rsidP="00DA0661">
      <w:pPr>
        <w:pStyle w:val="Rubrik"/>
      </w:pPr>
      <w:bookmarkStart w:id="0" w:name="Start"/>
      <w:bookmarkEnd w:id="0"/>
      <w:r>
        <w:t>Svar på fråga 2017/18:817 av Camilla Waltersson G</w:t>
      </w:r>
      <w:r w:rsidR="00BD0CE3">
        <w:t>r</w:t>
      </w:r>
      <w:r>
        <w:t>ön</w:t>
      </w:r>
      <w:r w:rsidR="00BD0CE3">
        <w:t>v</w:t>
      </w:r>
      <w:r>
        <w:t>all (M)</w:t>
      </w:r>
      <w:r>
        <w:br/>
        <w:t>Mellanboende</w:t>
      </w:r>
      <w:bookmarkStart w:id="1" w:name="_GoBack"/>
      <w:bookmarkEnd w:id="1"/>
    </w:p>
    <w:p w14:paraId="00E6CBB3" w14:textId="3D59F5B0" w:rsidR="00893AD6" w:rsidRDefault="00893AD6" w:rsidP="00893AD6">
      <w:pPr>
        <w:pStyle w:val="Brdtext"/>
      </w:pPr>
      <w:r>
        <w:t>Camilla Waltersson G</w:t>
      </w:r>
      <w:r w:rsidR="00E15AEB">
        <w:t>r</w:t>
      </w:r>
      <w:r>
        <w:t>ön</w:t>
      </w:r>
      <w:r w:rsidR="00BD0CE3">
        <w:t>v</w:t>
      </w:r>
      <w:r>
        <w:t xml:space="preserve">all har frågat mig hur </w:t>
      </w:r>
      <w:proofErr w:type="spellStart"/>
      <w:r w:rsidRPr="00893AD6">
        <w:t>mellanboenden</w:t>
      </w:r>
      <w:proofErr w:type="spellEnd"/>
      <w:r w:rsidRPr="00893AD6">
        <w:t xml:space="preserve"> ska finansieras om det inte finns några</w:t>
      </w:r>
      <w:r>
        <w:t xml:space="preserve"> </w:t>
      </w:r>
      <w:r w:rsidRPr="00893AD6">
        <w:t>incitament för de kommuner som väljer at</w:t>
      </w:r>
      <w:r w:rsidR="00E15AEB">
        <w:t>t bygga denna nya typ av boende</w:t>
      </w:r>
      <w:r w:rsidRPr="00893AD6">
        <w:t xml:space="preserve"> och</w:t>
      </w:r>
      <w:r>
        <w:t xml:space="preserve"> </w:t>
      </w:r>
      <w:r w:rsidRPr="00893AD6">
        <w:t xml:space="preserve">vad </w:t>
      </w:r>
      <w:r>
        <w:t xml:space="preserve">jag </w:t>
      </w:r>
      <w:r w:rsidRPr="00893AD6">
        <w:t>konkret menar med att det i socialtjänstlagen finns lydelser</w:t>
      </w:r>
      <w:r>
        <w:t xml:space="preserve"> </w:t>
      </w:r>
      <w:r w:rsidRPr="00893AD6">
        <w:t>som omöjliggör boendeformen mellanboende</w:t>
      </w:r>
      <w:r w:rsidR="00194E39">
        <w:t>.</w:t>
      </w:r>
    </w:p>
    <w:p w14:paraId="1CB16BE1" w14:textId="32D86E9C" w:rsidR="00CC169E" w:rsidRDefault="00893AD6" w:rsidP="00893AD6">
      <w:pPr>
        <w:pStyle w:val="Brdtext"/>
      </w:pPr>
      <w:r>
        <w:t>Inom Socialdepartementet har promemorian Om förenklat beslutsfattande och särskilda boendeformer för äldre (Ds 2017:12) tagits fram</w:t>
      </w:r>
      <w:r w:rsidR="00CB3968">
        <w:t xml:space="preserve">. </w:t>
      </w:r>
      <w:r>
        <w:t xml:space="preserve">Promemorian innehåller bl.a. </w:t>
      </w:r>
      <w:r w:rsidR="00CC169E">
        <w:t xml:space="preserve">ett </w:t>
      </w:r>
      <w:r>
        <w:t xml:space="preserve">förslag </w:t>
      </w:r>
      <w:r w:rsidR="00CC169E">
        <w:t xml:space="preserve">om att </w:t>
      </w:r>
      <w:r w:rsidR="00265B6F">
        <w:t>kommune</w:t>
      </w:r>
      <w:r w:rsidR="00CC169E">
        <w:t>r</w:t>
      </w:r>
      <w:r w:rsidR="00265B6F">
        <w:t>n</w:t>
      </w:r>
      <w:r w:rsidR="00CC169E">
        <w:t>a</w:t>
      </w:r>
      <w:r w:rsidR="00265B6F">
        <w:t xml:space="preserve"> ska kunna inrätta särskilda boendeformer för äldre </w:t>
      </w:r>
      <w:r w:rsidR="00CC169E">
        <w:t xml:space="preserve">personer </w:t>
      </w:r>
      <w:r w:rsidR="00265B6F">
        <w:t xml:space="preserve">som endast behöver stöd och hjälp i boendet och annan lättåtkomlig service. </w:t>
      </w:r>
      <w:r w:rsidR="00F950B8">
        <w:t xml:space="preserve">Det finns inget i gällande lagstiftning som hindrar kommuner från att erbjuda äldre ett mer varierat utbud av särskilda boende men oaktat de juridiska möjligheterna så har antalet bostäder i särskilda boenden generellt sett minskat under de senaste åren. Utbudet har även allt mer anpassats till de äldre som har omfattande omvårdnadsbehov, vilket innebär att många äldre kvinnor och män som inte är i behov av heldygnsvård har fått allt svårare att få en plats i ett särskilt boende. Det finns därför behov av att förbättra förutsättningarna </w:t>
      </w:r>
      <w:r w:rsidR="00CB3968">
        <w:t xml:space="preserve">att få en plats i ett särskilt boende för de </w:t>
      </w:r>
      <w:r w:rsidR="00F950B8">
        <w:t>äldre</w:t>
      </w:r>
      <w:r w:rsidR="00CB3968">
        <w:t xml:space="preserve"> </w:t>
      </w:r>
      <w:r w:rsidR="00F950B8">
        <w:t>som i dag fortfarande bor hemma men som upplever sin boendesituation som otrygg</w:t>
      </w:r>
      <w:r w:rsidR="00CB3968">
        <w:t xml:space="preserve">. </w:t>
      </w:r>
    </w:p>
    <w:p w14:paraId="22E745ED" w14:textId="43B6D694" w:rsidR="00CB3968" w:rsidRDefault="00CB3968" w:rsidP="00893AD6">
      <w:pPr>
        <w:pStyle w:val="Brdtext"/>
      </w:pPr>
      <w:r>
        <w:t xml:space="preserve">Även om bostadsförsörjning inte primärt är ett ansvar för socialtjänsten torde förslaget kunna bidra till ett aktivt deltagande från kommunernas sida i utvecklingen av </w:t>
      </w:r>
      <w:r w:rsidR="00CC169E">
        <w:t xml:space="preserve">olika </w:t>
      </w:r>
      <w:r>
        <w:t xml:space="preserve">boendeformer, vilket är av stort värde för att klara den framtida demografiska utmaningen. </w:t>
      </w:r>
    </w:p>
    <w:p w14:paraId="5E7B73B1" w14:textId="7502778B" w:rsidR="0096379C" w:rsidRDefault="00F950B8" w:rsidP="00893AD6">
      <w:pPr>
        <w:pStyle w:val="Brdtext"/>
      </w:pPr>
      <w:r>
        <w:lastRenderedPageBreak/>
        <w:t>P</w:t>
      </w:r>
      <w:r w:rsidR="00265B6F">
        <w:t xml:space="preserve">romemorian har remissbehandlats och </w:t>
      </w:r>
      <w:r w:rsidR="00F417AF">
        <w:t xml:space="preserve">förslaget bereds för närvarande inom </w:t>
      </w:r>
      <w:r w:rsidR="00194E39">
        <w:t>R</w:t>
      </w:r>
      <w:r w:rsidR="00F417AF">
        <w:t>egeringskansliet</w:t>
      </w:r>
      <w:r w:rsidR="00E15AEB">
        <w:t xml:space="preserve">. </w:t>
      </w:r>
      <w:r w:rsidR="00487C6C">
        <w:t>Jag avser att återkomma i denna fråga.</w:t>
      </w:r>
    </w:p>
    <w:p w14:paraId="1A93FAE7" w14:textId="16F52CE1" w:rsidR="00893AD6" w:rsidRDefault="0096379C" w:rsidP="006A12F1">
      <w:pPr>
        <w:pStyle w:val="Brdtext"/>
      </w:pPr>
      <w:r>
        <w:t>S</w:t>
      </w:r>
      <w:r w:rsidR="00893AD6">
        <w:t xml:space="preserve">tockholm den </w:t>
      </w:r>
      <w:sdt>
        <w:sdtPr>
          <w:id w:val="-1225218591"/>
          <w:placeholder>
            <w:docPart w:val="1C7F82B13E2441D9BBD8528E6824CBF4"/>
          </w:placeholder>
          <w:dataBinding w:prefixMappings="xmlns:ns0='http://lp/documentinfo/RK' " w:xpath="/ns0:DocumentInfo[1]/ns0:BaseInfo[1]/ns0:HeaderDate[1]" w:storeItemID="{09DF1643-0A14-46B2-9901-5E0D88B07628}"/>
          <w:date w:fullDate="2018-03-07T00:00:00Z">
            <w:dateFormat w:val="d MMMM yyyy"/>
            <w:lid w:val="sv-SE"/>
            <w:storeMappedDataAs w:val="dateTime"/>
            <w:calendar w:val="gregorian"/>
          </w:date>
        </w:sdtPr>
        <w:sdtEndPr/>
        <w:sdtContent>
          <w:r w:rsidR="00265B6F">
            <w:t>7 mars 2018</w:t>
          </w:r>
        </w:sdtContent>
      </w:sdt>
    </w:p>
    <w:p w14:paraId="3A0D3394" w14:textId="77777777" w:rsidR="00893AD6" w:rsidRDefault="00893AD6" w:rsidP="004E7A8F">
      <w:pPr>
        <w:pStyle w:val="Brdtextutanavstnd"/>
      </w:pPr>
    </w:p>
    <w:p w14:paraId="27808F6E" w14:textId="77777777" w:rsidR="00893AD6" w:rsidRDefault="00893AD6" w:rsidP="004E7A8F">
      <w:pPr>
        <w:pStyle w:val="Brdtextutanavstnd"/>
      </w:pPr>
    </w:p>
    <w:p w14:paraId="6CB8805E" w14:textId="4DE69469" w:rsidR="00893AD6" w:rsidRDefault="00893AD6" w:rsidP="00422A41">
      <w:pPr>
        <w:pStyle w:val="Brdtext"/>
      </w:pPr>
      <w:r>
        <w:t>Åsa Regnér</w:t>
      </w:r>
    </w:p>
    <w:p w14:paraId="7D218EDB" w14:textId="77777777" w:rsidR="00893AD6" w:rsidRPr="00DB48AB" w:rsidRDefault="00893AD6" w:rsidP="00DB48AB">
      <w:pPr>
        <w:pStyle w:val="Brdtext"/>
      </w:pPr>
    </w:p>
    <w:sectPr w:rsidR="00893AD6" w:rsidRPr="00DB48AB" w:rsidSect="00893AD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EF495" w14:textId="77777777" w:rsidR="00893AD6" w:rsidRDefault="00893AD6" w:rsidP="00A87A54">
      <w:pPr>
        <w:spacing w:after="0" w:line="240" w:lineRule="auto"/>
      </w:pPr>
      <w:r>
        <w:separator/>
      </w:r>
    </w:p>
  </w:endnote>
  <w:endnote w:type="continuationSeparator" w:id="0">
    <w:p w14:paraId="3618B94E" w14:textId="77777777" w:rsidR="00893AD6" w:rsidRDefault="00893A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4AB29F8" w14:textId="77777777" w:rsidTr="006A26EC">
      <w:trPr>
        <w:trHeight w:val="227"/>
        <w:jc w:val="right"/>
      </w:trPr>
      <w:tc>
        <w:tcPr>
          <w:tcW w:w="708" w:type="dxa"/>
          <w:vAlign w:val="bottom"/>
        </w:tcPr>
        <w:p w14:paraId="79B8E160" w14:textId="06BC8DF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6379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6379C">
            <w:rPr>
              <w:rStyle w:val="Sidnummer"/>
              <w:noProof/>
            </w:rPr>
            <w:t>2</w:t>
          </w:r>
          <w:r>
            <w:rPr>
              <w:rStyle w:val="Sidnummer"/>
            </w:rPr>
            <w:fldChar w:fldCharType="end"/>
          </w:r>
          <w:r>
            <w:rPr>
              <w:rStyle w:val="Sidnummer"/>
            </w:rPr>
            <w:t>)</w:t>
          </w:r>
        </w:p>
      </w:tc>
    </w:tr>
    <w:tr w:rsidR="005606BC" w:rsidRPr="00347E11" w14:paraId="461CFA04" w14:textId="77777777" w:rsidTr="006A26EC">
      <w:trPr>
        <w:trHeight w:val="850"/>
        <w:jc w:val="right"/>
      </w:trPr>
      <w:tc>
        <w:tcPr>
          <w:tcW w:w="708" w:type="dxa"/>
          <w:vAlign w:val="bottom"/>
        </w:tcPr>
        <w:p w14:paraId="7575DFF0" w14:textId="77777777" w:rsidR="005606BC" w:rsidRPr="00347E11" w:rsidRDefault="005606BC" w:rsidP="005606BC">
          <w:pPr>
            <w:pStyle w:val="Sidfot"/>
            <w:spacing w:line="276" w:lineRule="auto"/>
            <w:jc w:val="right"/>
          </w:pPr>
        </w:p>
      </w:tc>
    </w:tr>
  </w:tbl>
  <w:p w14:paraId="60B040C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989FEF6" w14:textId="77777777" w:rsidTr="001F4302">
      <w:trPr>
        <w:trHeight w:val="510"/>
      </w:trPr>
      <w:tc>
        <w:tcPr>
          <w:tcW w:w="8525" w:type="dxa"/>
          <w:gridSpan w:val="2"/>
          <w:vAlign w:val="bottom"/>
        </w:tcPr>
        <w:p w14:paraId="5F7368D8" w14:textId="77777777" w:rsidR="00347E11" w:rsidRPr="00347E11" w:rsidRDefault="00347E11" w:rsidP="00347E11">
          <w:pPr>
            <w:pStyle w:val="Sidfot"/>
            <w:rPr>
              <w:sz w:val="8"/>
            </w:rPr>
          </w:pPr>
        </w:p>
      </w:tc>
    </w:tr>
    <w:tr w:rsidR="00093408" w:rsidRPr="00EE3C0F" w14:paraId="2E4D4E14" w14:textId="77777777" w:rsidTr="00C26068">
      <w:trPr>
        <w:trHeight w:val="227"/>
      </w:trPr>
      <w:tc>
        <w:tcPr>
          <w:tcW w:w="4074" w:type="dxa"/>
        </w:tcPr>
        <w:p w14:paraId="6E0701B3" w14:textId="77777777" w:rsidR="00347E11" w:rsidRPr="00F53AEA" w:rsidRDefault="00347E11" w:rsidP="00C26068">
          <w:pPr>
            <w:pStyle w:val="Sidfot"/>
            <w:spacing w:line="276" w:lineRule="auto"/>
          </w:pPr>
        </w:p>
      </w:tc>
      <w:tc>
        <w:tcPr>
          <w:tcW w:w="4451" w:type="dxa"/>
        </w:tcPr>
        <w:p w14:paraId="1DD9242B" w14:textId="77777777" w:rsidR="00093408" w:rsidRPr="00F53AEA" w:rsidRDefault="00093408" w:rsidP="00F53AEA">
          <w:pPr>
            <w:pStyle w:val="Sidfot"/>
            <w:spacing w:line="276" w:lineRule="auto"/>
          </w:pPr>
        </w:p>
      </w:tc>
    </w:tr>
  </w:tbl>
  <w:p w14:paraId="66B9218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4806" w14:textId="77777777" w:rsidR="00893AD6" w:rsidRDefault="00893AD6" w:rsidP="00A87A54">
      <w:pPr>
        <w:spacing w:after="0" w:line="240" w:lineRule="auto"/>
      </w:pPr>
      <w:r>
        <w:separator/>
      </w:r>
    </w:p>
  </w:footnote>
  <w:footnote w:type="continuationSeparator" w:id="0">
    <w:p w14:paraId="3450283C" w14:textId="77777777" w:rsidR="00893AD6" w:rsidRDefault="00893A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93AD6" w14:paraId="7F71810C" w14:textId="77777777" w:rsidTr="00C93EBA">
      <w:trPr>
        <w:trHeight w:val="227"/>
      </w:trPr>
      <w:tc>
        <w:tcPr>
          <w:tcW w:w="5534" w:type="dxa"/>
        </w:tcPr>
        <w:p w14:paraId="34D78252" w14:textId="77777777" w:rsidR="00893AD6" w:rsidRPr="007D73AB" w:rsidRDefault="00893AD6">
          <w:pPr>
            <w:pStyle w:val="Sidhuvud"/>
          </w:pPr>
        </w:p>
      </w:tc>
      <w:tc>
        <w:tcPr>
          <w:tcW w:w="3170" w:type="dxa"/>
          <w:vAlign w:val="bottom"/>
        </w:tcPr>
        <w:p w14:paraId="4AAF61E6" w14:textId="77777777" w:rsidR="00893AD6" w:rsidRPr="007D73AB" w:rsidRDefault="00893AD6" w:rsidP="00340DE0">
          <w:pPr>
            <w:pStyle w:val="Sidhuvud"/>
          </w:pPr>
        </w:p>
      </w:tc>
      <w:tc>
        <w:tcPr>
          <w:tcW w:w="1134" w:type="dxa"/>
        </w:tcPr>
        <w:p w14:paraId="454B93CA" w14:textId="77777777" w:rsidR="00893AD6" w:rsidRDefault="00893AD6" w:rsidP="005A703A">
          <w:pPr>
            <w:pStyle w:val="Sidhuvud"/>
          </w:pPr>
        </w:p>
      </w:tc>
    </w:tr>
    <w:tr w:rsidR="00893AD6" w14:paraId="6D91F510" w14:textId="77777777" w:rsidTr="00C93EBA">
      <w:trPr>
        <w:trHeight w:val="1928"/>
      </w:trPr>
      <w:tc>
        <w:tcPr>
          <w:tcW w:w="5534" w:type="dxa"/>
        </w:tcPr>
        <w:p w14:paraId="4070B34D" w14:textId="77777777" w:rsidR="00893AD6" w:rsidRPr="00340DE0" w:rsidRDefault="00893AD6" w:rsidP="00340DE0">
          <w:pPr>
            <w:pStyle w:val="Sidhuvud"/>
          </w:pPr>
          <w:r>
            <w:rPr>
              <w:noProof/>
            </w:rPr>
            <w:drawing>
              <wp:inline distT="0" distB="0" distL="0" distR="0" wp14:anchorId="39E3D8E8" wp14:editId="75051E5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E9B7A3F" w14:textId="77777777" w:rsidR="00893AD6" w:rsidRPr="00710A6C" w:rsidRDefault="00893AD6" w:rsidP="00EE3C0F">
          <w:pPr>
            <w:pStyle w:val="Sidhuvud"/>
            <w:rPr>
              <w:b/>
            </w:rPr>
          </w:pPr>
        </w:p>
        <w:p w14:paraId="6DADA497" w14:textId="77777777" w:rsidR="00893AD6" w:rsidRDefault="00893AD6" w:rsidP="00EE3C0F">
          <w:pPr>
            <w:pStyle w:val="Sidhuvud"/>
          </w:pPr>
        </w:p>
        <w:p w14:paraId="39902FAA" w14:textId="77777777" w:rsidR="00893AD6" w:rsidRDefault="00893AD6" w:rsidP="00EE3C0F">
          <w:pPr>
            <w:pStyle w:val="Sidhuvud"/>
          </w:pPr>
        </w:p>
        <w:p w14:paraId="6B815B81" w14:textId="77777777" w:rsidR="00893AD6" w:rsidRDefault="00893AD6" w:rsidP="00EE3C0F">
          <w:pPr>
            <w:pStyle w:val="Sidhuvud"/>
          </w:pPr>
        </w:p>
        <w:sdt>
          <w:sdtPr>
            <w:alias w:val="Dnr"/>
            <w:tag w:val="ccRKShow_Dnr"/>
            <w:id w:val="-829283628"/>
            <w:placeholder>
              <w:docPart w:val="034A6DBA56F74DEE87E0E0183FFF8207"/>
            </w:placeholder>
            <w:dataBinding w:prefixMappings="xmlns:ns0='http://lp/documentinfo/RK' " w:xpath="/ns0:DocumentInfo[1]/ns0:BaseInfo[1]/ns0:Dnr[1]" w:storeItemID="{09DF1643-0A14-46B2-9901-5E0D88B07628}"/>
            <w:text/>
          </w:sdtPr>
          <w:sdtEndPr/>
          <w:sdtContent>
            <w:p w14:paraId="5CA06065" w14:textId="77777777" w:rsidR="00893AD6" w:rsidRDefault="00893AD6" w:rsidP="00EE3C0F">
              <w:pPr>
                <w:pStyle w:val="Sidhuvud"/>
              </w:pPr>
              <w:r>
                <w:t>S2018/01184/FST</w:t>
              </w:r>
            </w:p>
          </w:sdtContent>
        </w:sdt>
        <w:sdt>
          <w:sdtPr>
            <w:alias w:val="DocNumber"/>
            <w:tag w:val="DocNumber"/>
            <w:id w:val="1726028884"/>
            <w:placeholder>
              <w:docPart w:val="9D77D62A7B9A402AA4B3A35C9268B9D6"/>
            </w:placeholder>
            <w:showingPlcHdr/>
            <w:dataBinding w:prefixMappings="xmlns:ns0='http://lp/documentinfo/RK' " w:xpath="/ns0:DocumentInfo[1]/ns0:BaseInfo[1]/ns0:DocNumber[1]" w:storeItemID="{09DF1643-0A14-46B2-9901-5E0D88B07628}"/>
            <w:text/>
          </w:sdtPr>
          <w:sdtEndPr/>
          <w:sdtContent>
            <w:p w14:paraId="0F9ED856" w14:textId="77777777" w:rsidR="00893AD6" w:rsidRDefault="00893AD6" w:rsidP="00EE3C0F">
              <w:pPr>
                <w:pStyle w:val="Sidhuvud"/>
              </w:pPr>
              <w:r>
                <w:rPr>
                  <w:rStyle w:val="Platshllartext"/>
                </w:rPr>
                <w:t xml:space="preserve"> </w:t>
              </w:r>
            </w:p>
          </w:sdtContent>
        </w:sdt>
        <w:p w14:paraId="5BDE2652" w14:textId="77777777" w:rsidR="00893AD6" w:rsidRDefault="00893AD6" w:rsidP="00EE3C0F">
          <w:pPr>
            <w:pStyle w:val="Sidhuvud"/>
          </w:pPr>
        </w:p>
      </w:tc>
      <w:tc>
        <w:tcPr>
          <w:tcW w:w="1134" w:type="dxa"/>
        </w:tcPr>
        <w:p w14:paraId="7470F1C6" w14:textId="77777777" w:rsidR="00893AD6" w:rsidRDefault="00893AD6" w:rsidP="0094502D">
          <w:pPr>
            <w:pStyle w:val="Sidhuvud"/>
          </w:pPr>
        </w:p>
        <w:p w14:paraId="2BF83EE7" w14:textId="77777777" w:rsidR="00893AD6" w:rsidRPr="0094502D" w:rsidRDefault="00893AD6" w:rsidP="00EC71A6">
          <w:pPr>
            <w:pStyle w:val="Sidhuvud"/>
          </w:pPr>
        </w:p>
      </w:tc>
    </w:tr>
    <w:tr w:rsidR="00893AD6" w14:paraId="0CB588FF" w14:textId="77777777" w:rsidTr="00C93EBA">
      <w:trPr>
        <w:trHeight w:val="2268"/>
      </w:trPr>
      <w:sdt>
        <w:sdtPr>
          <w:rPr>
            <w:b/>
          </w:rPr>
          <w:alias w:val="SenderText"/>
          <w:tag w:val="ccRKShow_SenderText"/>
          <w:id w:val="1374046025"/>
          <w:placeholder>
            <w:docPart w:val="C705CE002F4E4B3F94645F0EC2EFBD90"/>
          </w:placeholder>
        </w:sdtPr>
        <w:sdtEndPr>
          <w:rPr>
            <w:b w:val="0"/>
          </w:rPr>
        </w:sdtEndPr>
        <w:sdtContent>
          <w:tc>
            <w:tcPr>
              <w:tcW w:w="5534" w:type="dxa"/>
              <w:tcMar>
                <w:right w:w="1134" w:type="dxa"/>
              </w:tcMar>
            </w:tcPr>
            <w:p w14:paraId="77116D38" w14:textId="7F9B5C35" w:rsidR="00E15AEB" w:rsidRDefault="00893AD6" w:rsidP="00340DE0">
              <w:pPr>
                <w:pStyle w:val="Sidhuvud"/>
                <w:rPr>
                  <w:b/>
                </w:rPr>
              </w:pPr>
              <w:r w:rsidRPr="00893AD6">
                <w:rPr>
                  <w:b/>
                </w:rPr>
                <w:t>Socialdepartementet</w:t>
              </w:r>
            </w:p>
            <w:p w14:paraId="489E289C" w14:textId="1BDB2D92" w:rsidR="00893AD6" w:rsidRDefault="00893AD6" w:rsidP="00340DE0">
              <w:pPr>
                <w:pStyle w:val="Sidhuvud"/>
              </w:pPr>
              <w:r w:rsidRPr="00893AD6">
                <w:t>Barn-</w:t>
              </w:r>
              <w:r w:rsidR="00E15AEB">
                <w:t xml:space="preserve">, </w:t>
              </w:r>
              <w:r w:rsidRPr="00893AD6">
                <w:t>äldre- och jämställdhetsministern</w:t>
              </w:r>
            </w:p>
            <w:p w14:paraId="32E70D03" w14:textId="3591A2F1" w:rsidR="00893AD6" w:rsidRPr="00340DE0" w:rsidRDefault="00893AD6" w:rsidP="00340DE0">
              <w:pPr>
                <w:pStyle w:val="Sidhuvud"/>
              </w:pPr>
            </w:p>
          </w:tc>
        </w:sdtContent>
      </w:sdt>
      <w:sdt>
        <w:sdtPr>
          <w:alias w:val="Recipient"/>
          <w:tag w:val="ccRKShow_Recipient"/>
          <w:id w:val="-28344517"/>
          <w:placeholder>
            <w:docPart w:val="5441E1AFF52B4713B11A3C4A12505F65"/>
          </w:placeholder>
          <w:dataBinding w:prefixMappings="xmlns:ns0='http://lp/documentinfo/RK' " w:xpath="/ns0:DocumentInfo[1]/ns0:BaseInfo[1]/ns0:Recipient[1]" w:storeItemID="{09DF1643-0A14-46B2-9901-5E0D88B07628}"/>
          <w:text w:multiLine="1"/>
        </w:sdtPr>
        <w:sdtEndPr/>
        <w:sdtContent>
          <w:tc>
            <w:tcPr>
              <w:tcW w:w="3170" w:type="dxa"/>
            </w:tcPr>
            <w:p w14:paraId="64EB0720" w14:textId="77777777" w:rsidR="00893AD6" w:rsidRDefault="00893AD6" w:rsidP="00547B89">
              <w:pPr>
                <w:pStyle w:val="Sidhuvud"/>
              </w:pPr>
              <w:r>
                <w:t>Till riksdagen</w:t>
              </w:r>
            </w:p>
          </w:tc>
        </w:sdtContent>
      </w:sdt>
      <w:tc>
        <w:tcPr>
          <w:tcW w:w="1134" w:type="dxa"/>
        </w:tcPr>
        <w:p w14:paraId="277D4B11" w14:textId="77777777" w:rsidR="00893AD6" w:rsidRDefault="00893AD6" w:rsidP="003E6020">
          <w:pPr>
            <w:pStyle w:val="Sidhuvud"/>
          </w:pPr>
        </w:p>
      </w:tc>
    </w:tr>
  </w:tbl>
  <w:p w14:paraId="2B554C7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D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52D67"/>
    <w:rsid w:val="00167FA8"/>
    <w:rsid w:val="00170CE4"/>
    <w:rsid w:val="0017300E"/>
    <w:rsid w:val="00173126"/>
    <w:rsid w:val="00176A26"/>
    <w:rsid w:val="001813DF"/>
    <w:rsid w:val="0019051C"/>
    <w:rsid w:val="0019127B"/>
    <w:rsid w:val="00192350"/>
    <w:rsid w:val="00192E34"/>
    <w:rsid w:val="00194E39"/>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65B6F"/>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87C6C"/>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57194"/>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5CF0"/>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3AD6"/>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6379C"/>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1820"/>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0CE3"/>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968"/>
    <w:rsid w:val="00CB3E75"/>
    <w:rsid w:val="00CB43F1"/>
    <w:rsid w:val="00CB6A8A"/>
    <w:rsid w:val="00CB6EDE"/>
    <w:rsid w:val="00CC169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5302"/>
    <w:rsid w:val="00DF5BFB"/>
    <w:rsid w:val="00DF5CD6"/>
    <w:rsid w:val="00E022DA"/>
    <w:rsid w:val="00E03BCB"/>
    <w:rsid w:val="00E124DC"/>
    <w:rsid w:val="00E15AEB"/>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17A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50B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6AA6B5"/>
  <w15:docId w15:val="{4469C51A-50C0-4660-AD1E-2759547D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4A6DBA56F74DEE87E0E0183FFF8207"/>
        <w:category>
          <w:name w:val="Allmänt"/>
          <w:gallery w:val="placeholder"/>
        </w:category>
        <w:types>
          <w:type w:val="bbPlcHdr"/>
        </w:types>
        <w:behaviors>
          <w:behavior w:val="content"/>
        </w:behaviors>
        <w:guid w:val="{C7054C18-66CA-460A-85BA-419B3295F770}"/>
      </w:docPartPr>
      <w:docPartBody>
        <w:p w:rsidR="00840848" w:rsidRDefault="0054709B" w:rsidP="0054709B">
          <w:pPr>
            <w:pStyle w:val="034A6DBA56F74DEE87E0E0183FFF8207"/>
          </w:pPr>
          <w:r>
            <w:rPr>
              <w:rStyle w:val="Platshllartext"/>
            </w:rPr>
            <w:t xml:space="preserve"> </w:t>
          </w:r>
        </w:p>
      </w:docPartBody>
    </w:docPart>
    <w:docPart>
      <w:docPartPr>
        <w:name w:val="9D77D62A7B9A402AA4B3A35C9268B9D6"/>
        <w:category>
          <w:name w:val="Allmänt"/>
          <w:gallery w:val="placeholder"/>
        </w:category>
        <w:types>
          <w:type w:val="bbPlcHdr"/>
        </w:types>
        <w:behaviors>
          <w:behavior w:val="content"/>
        </w:behaviors>
        <w:guid w:val="{FE250E54-B84B-40F9-B0F8-45D3C8126609}"/>
      </w:docPartPr>
      <w:docPartBody>
        <w:p w:rsidR="00840848" w:rsidRDefault="0054709B" w:rsidP="0054709B">
          <w:pPr>
            <w:pStyle w:val="9D77D62A7B9A402AA4B3A35C9268B9D6"/>
          </w:pPr>
          <w:r>
            <w:rPr>
              <w:rStyle w:val="Platshllartext"/>
            </w:rPr>
            <w:t xml:space="preserve"> </w:t>
          </w:r>
        </w:p>
      </w:docPartBody>
    </w:docPart>
    <w:docPart>
      <w:docPartPr>
        <w:name w:val="C705CE002F4E4B3F94645F0EC2EFBD90"/>
        <w:category>
          <w:name w:val="Allmänt"/>
          <w:gallery w:val="placeholder"/>
        </w:category>
        <w:types>
          <w:type w:val="bbPlcHdr"/>
        </w:types>
        <w:behaviors>
          <w:behavior w:val="content"/>
        </w:behaviors>
        <w:guid w:val="{9999E796-8A7D-4DEF-908B-A81B60672450}"/>
      </w:docPartPr>
      <w:docPartBody>
        <w:p w:rsidR="00840848" w:rsidRDefault="0054709B" w:rsidP="0054709B">
          <w:pPr>
            <w:pStyle w:val="C705CE002F4E4B3F94645F0EC2EFBD90"/>
          </w:pPr>
          <w:r>
            <w:rPr>
              <w:rStyle w:val="Platshllartext"/>
            </w:rPr>
            <w:t xml:space="preserve"> </w:t>
          </w:r>
        </w:p>
      </w:docPartBody>
    </w:docPart>
    <w:docPart>
      <w:docPartPr>
        <w:name w:val="5441E1AFF52B4713B11A3C4A12505F65"/>
        <w:category>
          <w:name w:val="Allmänt"/>
          <w:gallery w:val="placeholder"/>
        </w:category>
        <w:types>
          <w:type w:val="bbPlcHdr"/>
        </w:types>
        <w:behaviors>
          <w:behavior w:val="content"/>
        </w:behaviors>
        <w:guid w:val="{C9630496-FDCE-4C00-A084-B8F4A93F6CEE}"/>
      </w:docPartPr>
      <w:docPartBody>
        <w:p w:rsidR="00840848" w:rsidRDefault="0054709B" w:rsidP="0054709B">
          <w:pPr>
            <w:pStyle w:val="5441E1AFF52B4713B11A3C4A12505F65"/>
          </w:pPr>
          <w:r>
            <w:rPr>
              <w:rStyle w:val="Platshllartext"/>
            </w:rPr>
            <w:t xml:space="preserve"> </w:t>
          </w:r>
        </w:p>
      </w:docPartBody>
    </w:docPart>
    <w:docPart>
      <w:docPartPr>
        <w:name w:val="1C7F82B13E2441D9BBD8528E6824CBF4"/>
        <w:category>
          <w:name w:val="Allmänt"/>
          <w:gallery w:val="placeholder"/>
        </w:category>
        <w:types>
          <w:type w:val="bbPlcHdr"/>
        </w:types>
        <w:behaviors>
          <w:behavior w:val="content"/>
        </w:behaviors>
        <w:guid w:val="{7FC64075-9AAB-4E9A-B3EF-10E3F171F07F}"/>
      </w:docPartPr>
      <w:docPartBody>
        <w:p w:rsidR="00840848" w:rsidRDefault="0054709B" w:rsidP="0054709B">
          <w:pPr>
            <w:pStyle w:val="1C7F82B13E2441D9BBD8528E6824CBF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9B"/>
    <w:rsid w:val="0054709B"/>
    <w:rsid w:val="008408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8B6404FDAFC40A9914BEF4DB8862712">
    <w:name w:val="F8B6404FDAFC40A9914BEF4DB8862712"/>
    <w:rsid w:val="0054709B"/>
  </w:style>
  <w:style w:type="character" w:styleId="Platshllartext">
    <w:name w:val="Placeholder Text"/>
    <w:basedOn w:val="Standardstycketeckensnitt"/>
    <w:uiPriority w:val="99"/>
    <w:semiHidden/>
    <w:rsid w:val="0054709B"/>
    <w:rPr>
      <w:noProof w:val="0"/>
      <w:color w:val="808080"/>
    </w:rPr>
  </w:style>
  <w:style w:type="paragraph" w:customStyle="1" w:styleId="9B0318958BF54E63B2DC5B688F564978">
    <w:name w:val="9B0318958BF54E63B2DC5B688F564978"/>
    <w:rsid w:val="0054709B"/>
  </w:style>
  <w:style w:type="paragraph" w:customStyle="1" w:styleId="E871E0DA8C33418897E52634921E8DEE">
    <w:name w:val="E871E0DA8C33418897E52634921E8DEE"/>
    <w:rsid w:val="0054709B"/>
  </w:style>
  <w:style w:type="paragraph" w:customStyle="1" w:styleId="4B63C0BC58DF427892C96A37452835FF">
    <w:name w:val="4B63C0BC58DF427892C96A37452835FF"/>
    <w:rsid w:val="0054709B"/>
  </w:style>
  <w:style w:type="paragraph" w:customStyle="1" w:styleId="034A6DBA56F74DEE87E0E0183FFF8207">
    <w:name w:val="034A6DBA56F74DEE87E0E0183FFF8207"/>
    <w:rsid w:val="0054709B"/>
  </w:style>
  <w:style w:type="paragraph" w:customStyle="1" w:styleId="9D77D62A7B9A402AA4B3A35C9268B9D6">
    <w:name w:val="9D77D62A7B9A402AA4B3A35C9268B9D6"/>
    <w:rsid w:val="0054709B"/>
  </w:style>
  <w:style w:type="paragraph" w:customStyle="1" w:styleId="50CEF114FB8246DDB7AD13AF3C849E5E">
    <w:name w:val="50CEF114FB8246DDB7AD13AF3C849E5E"/>
    <w:rsid w:val="0054709B"/>
  </w:style>
  <w:style w:type="paragraph" w:customStyle="1" w:styleId="193F5C51EA3345DEBD474B2F07BF133F">
    <w:name w:val="193F5C51EA3345DEBD474B2F07BF133F"/>
    <w:rsid w:val="0054709B"/>
  </w:style>
  <w:style w:type="paragraph" w:customStyle="1" w:styleId="73D4B5591F164C0B9436178CFFCAD2FB">
    <w:name w:val="73D4B5591F164C0B9436178CFFCAD2FB"/>
    <w:rsid w:val="0054709B"/>
  </w:style>
  <w:style w:type="paragraph" w:customStyle="1" w:styleId="C705CE002F4E4B3F94645F0EC2EFBD90">
    <w:name w:val="C705CE002F4E4B3F94645F0EC2EFBD90"/>
    <w:rsid w:val="0054709B"/>
  </w:style>
  <w:style w:type="paragraph" w:customStyle="1" w:styleId="5441E1AFF52B4713B11A3C4A12505F65">
    <w:name w:val="5441E1AFF52B4713B11A3C4A12505F65"/>
    <w:rsid w:val="0054709B"/>
  </w:style>
  <w:style w:type="paragraph" w:customStyle="1" w:styleId="E15BBB50884D418C9FB04CC6A4D70C24">
    <w:name w:val="E15BBB50884D418C9FB04CC6A4D70C24"/>
    <w:rsid w:val="0054709B"/>
  </w:style>
  <w:style w:type="paragraph" w:customStyle="1" w:styleId="13BE0784A26E44A5B7BCBD253F36230A">
    <w:name w:val="13BE0784A26E44A5B7BCBD253F36230A"/>
    <w:rsid w:val="0054709B"/>
  </w:style>
  <w:style w:type="paragraph" w:customStyle="1" w:styleId="B82EB7413FF7442784DAE2D73ABDD871">
    <w:name w:val="B82EB7413FF7442784DAE2D73ABDD871"/>
    <w:rsid w:val="0054709B"/>
  </w:style>
  <w:style w:type="paragraph" w:customStyle="1" w:styleId="740007B2801E4456AFA2126878802502">
    <w:name w:val="740007B2801E4456AFA2126878802502"/>
    <w:rsid w:val="0054709B"/>
  </w:style>
  <w:style w:type="paragraph" w:customStyle="1" w:styleId="82545E6E4CB544D9AA5D16E0E85542E8">
    <w:name w:val="82545E6E4CB544D9AA5D16E0E85542E8"/>
    <w:rsid w:val="0054709B"/>
  </w:style>
  <w:style w:type="paragraph" w:customStyle="1" w:styleId="1C7F82B13E2441D9BBD8528E6824CBF4">
    <w:name w:val="1C7F82B13E2441D9BBD8528E6824CBF4"/>
    <w:rsid w:val="0054709B"/>
  </w:style>
  <w:style w:type="paragraph" w:customStyle="1" w:styleId="57048FB13AD743C8A83AE56EECD36781">
    <w:name w:val="57048FB13AD743C8A83AE56EECD36781"/>
    <w:rsid w:val="00547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a5dffc9b-949e-4652-8304-cd82f6a71f61</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2018-03-07T00:00:00</HeaderDate>
    <Office/>
    <Dnr>S2018/01184/FST</Dnr>
    <ParagrafNr/>
    <DocumentTitle/>
    <VisitingAddress/>
    <Extra1/>
    <Extra2/>
    <Extra3>Camilla Waltersson Gönwall </Extra3>
    <Number/>
    <Recipient>Till riksdagen</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3390-9A36-4074-8684-C3AFDC2CE1B9}"/>
</file>

<file path=customXml/itemProps2.xml><?xml version="1.0" encoding="utf-8"?>
<ds:datastoreItem xmlns:ds="http://schemas.openxmlformats.org/officeDocument/2006/customXml" ds:itemID="{90665ADE-9CE0-4D2C-A55A-0FC005271755}"/>
</file>

<file path=customXml/itemProps3.xml><?xml version="1.0" encoding="utf-8"?>
<ds:datastoreItem xmlns:ds="http://schemas.openxmlformats.org/officeDocument/2006/customXml" ds:itemID="{09DF1643-0A14-46B2-9901-5E0D88B07628}"/>
</file>

<file path=customXml/itemProps4.xml><?xml version="1.0" encoding="utf-8"?>
<ds:datastoreItem xmlns:ds="http://schemas.openxmlformats.org/officeDocument/2006/customXml" ds:itemID="{AD2ABE7B-AFD3-47FC-A33F-2AF476CC6AD0}"/>
</file>

<file path=customXml/itemProps5.xml><?xml version="1.0" encoding="utf-8"?>
<ds:datastoreItem xmlns:ds="http://schemas.openxmlformats.org/officeDocument/2006/customXml" ds:itemID="{5369FCE3-EAF6-4B00-B671-CB0725387657}"/>
</file>

<file path=customXml/itemProps6.xml><?xml version="1.0" encoding="utf-8"?>
<ds:datastoreItem xmlns:ds="http://schemas.openxmlformats.org/officeDocument/2006/customXml" ds:itemID="{96B5BE9C-427D-4BF8-B8AD-8DB8BA06E44B}"/>
</file>

<file path=customXml/itemProps7.xml><?xml version="1.0" encoding="utf-8"?>
<ds:datastoreItem xmlns:ds="http://schemas.openxmlformats.org/officeDocument/2006/customXml" ds:itemID="{F99D37BC-7E4B-432E-8241-76D81185B2E8}"/>
</file>

<file path=customXml/itemProps8.xml><?xml version="1.0" encoding="utf-8"?>
<ds:datastoreItem xmlns:ds="http://schemas.openxmlformats.org/officeDocument/2006/customXml" ds:itemID="{0182ED2E-D0AF-4092-8BCC-1B3C01707205}"/>
</file>

<file path=docProps/app.xml><?xml version="1.0" encoding="utf-8"?>
<Properties xmlns="http://schemas.openxmlformats.org/officeDocument/2006/extended-properties" xmlns:vt="http://schemas.openxmlformats.org/officeDocument/2006/docPropsVTypes">
  <Template>RK Basmall</Template>
  <TotalTime>0</TotalTime>
  <Pages>2</Pages>
  <Words>286</Words>
  <Characters>1520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Gralberg</dc:creator>
  <cp:keywords/>
  <dc:description/>
  <cp:lastModifiedBy>Anna Gralberg</cp:lastModifiedBy>
  <cp:revision>2</cp:revision>
  <cp:lastPrinted>2018-02-27T09:16:00Z</cp:lastPrinted>
  <dcterms:created xsi:type="dcterms:W3CDTF">2018-03-06T07:02:00Z</dcterms:created>
  <dcterms:modified xsi:type="dcterms:W3CDTF">2018-03-06T07:02:00Z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d6fe9888-5ea1-455b-80e3-f7e897caae27</vt:lpwstr>
  </property>
  <property fmtid="{D5CDD505-2E9C-101B-9397-08002B2CF9AE}" pid="6" name="_docset_NoMedatataSyncRequired">
    <vt:lpwstr>False</vt:lpwstr>
  </property>
</Properties>
</file>