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5F36" w14:textId="18276252" w:rsidR="00EB6E87" w:rsidRDefault="00EB6E87" w:rsidP="00DA0661">
      <w:pPr>
        <w:pStyle w:val="Rubrik"/>
      </w:pPr>
      <w:bookmarkStart w:id="0" w:name="Start"/>
      <w:bookmarkEnd w:id="0"/>
      <w:r>
        <w:t xml:space="preserve">Svar på fråga </w:t>
      </w:r>
      <w:r w:rsidRPr="00EB6E87">
        <w:t xml:space="preserve">2020/21:2603 </w:t>
      </w:r>
      <w:r>
        <w:t xml:space="preserve">av Sara Gille (SD) </w:t>
      </w:r>
      <w:r w:rsidRPr="00EB6E87">
        <w:t>Fasta för barn</w:t>
      </w:r>
    </w:p>
    <w:p w14:paraId="001B607E" w14:textId="0D528E54" w:rsidR="00EB6E87" w:rsidRDefault="00EB6E87" w:rsidP="002749F7">
      <w:pPr>
        <w:pStyle w:val="Brdtext"/>
      </w:pPr>
      <w:r>
        <w:t xml:space="preserve">Sara Gille har frågat mig om jag </w:t>
      </w:r>
      <w:r w:rsidRPr="00EB6E87">
        <w:t xml:space="preserve">och regeringen </w:t>
      </w:r>
      <w:r>
        <w:t xml:space="preserve">ämnar </w:t>
      </w:r>
      <w:r w:rsidRPr="00EB6E87">
        <w:t>införa ett generellt förbud mot fasta för barn</w:t>
      </w:r>
      <w:r>
        <w:t>.</w:t>
      </w:r>
    </w:p>
    <w:p w14:paraId="07F26E7F" w14:textId="65F1E096" w:rsidR="001C4E94" w:rsidRDefault="001C4E94" w:rsidP="001C4E94">
      <w:pPr>
        <w:pStyle w:val="Brdtext"/>
      </w:pPr>
      <w:r>
        <w:t>Jag har tidigare svarat på frågor</w:t>
      </w:r>
      <w:r w:rsidR="00B80F99">
        <w:t>,</w:t>
      </w:r>
      <w:r>
        <w:t xml:space="preserve"> bl.a. från Sara Gille</w:t>
      </w:r>
      <w:r w:rsidR="00B80F99">
        <w:t>,</w:t>
      </w:r>
      <w:r>
        <w:t xml:space="preserve"> om slöja i skolan. </w:t>
      </w:r>
      <w:r w:rsidRPr="00076464">
        <w:t xml:space="preserve">Utgångspunkten </w:t>
      </w:r>
      <w:r>
        <w:t xml:space="preserve">för fasta är delvis den samma </w:t>
      </w:r>
      <w:r w:rsidR="002E6F27">
        <w:softHyphen/>
        <w:t>-</w:t>
      </w:r>
      <w:r w:rsidR="0088618F">
        <w:t xml:space="preserve"> </w:t>
      </w:r>
      <w:r w:rsidRPr="00076464">
        <w:t xml:space="preserve">att </w:t>
      </w:r>
      <w:r>
        <w:t>barn ska få bestämma själva</w:t>
      </w:r>
      <w:r w:rsidRPr="00076464">
        <w:t>.</w:t>
      </w:r>
      <w:r>
        <w:t xml:space="preserve"> </w:t>
      </w:r>
      <w:r w:rsidRPr="000F6072">
        <w:t xml:space="preserve">Av </w:t>
      </w:r>
      <w:r w:rsidR="009F0F60">
        <w:t xml:space="preserve">FN:s konvention om </w:t>
      </w:r>
      <w:r w:rsidR="009F0F60" w:rsidRPr="0020558C">
        <w:t>barn</w:t>
      </w:r>
      <w:r w:rsidR="009F0F60">
        <w:t xml:space="preserve">ets rättigheter (barnkonventionen), som sedan den 1 januari 2020 gäller som svensk </w:t>
      </w:r>
      <w:r w:rsidR="009F0F60" w:rsidRPr="006B232E">
        <w:t>lag</w:t>
      </w:r>
      <w:r w:rsidR="002E6F27">
        <w:t>,</w:t>
      </w:r>
      <w:r w:rsidR="009F0F60" w:rsidRPr="000F6072">
        <w:t xml:space="preserve"> </w:t>
      </w:r>
      <w:r w:rsidRPr="000F6072">
        <w:t>följer att barnet ska ges möjlighet att uttrycka sina åsikter vad gäller religionsfrågor.</w:t>
      </w:r>
      <w:r w:rsidR="00B212A1">
        <w:t xml:space="preserve"> </w:t>
      </w:r>
      <w:r w:rsidRPr="000F6072">
        <w:t>Barnkonven</w:t>
      </w:r>
      <w:r w:rsidR="00436129">
        <w:softHyphen/>
      </w:r>
      <w:r w:rsidRPr="000F6072">
        <w:t xml:space="preserve">tionen </w:t>
      </w:r>
      <w:r w:rsidR="009F0F60">
        <w:t>fastställer</w:t>
      </w:r>
      <w:r w:rsidRPr="000F6072">
        <w:t xml:space="preserve"> även barnets rätt till privatliv som medför att barn inte kan tvingas att berätta om sina tankar eller tvingas att bekänna sin religion, tro eller andra övertygelser. </w:t>
      </w:r>
    </w:p>
    <w:p w14:paraId="26C3F39B" w14:textId="5EDD6860" w:rsidR="001C4E94" w:rsidRDefault="001C4E94" w:rsidP="001C4E94">
      <w:pPr>
        <w:pStyle w:val="Brdtext"/>
      </w:pPr>
      <w:r w:rsidRPr="00E13B37">
        <w:t>Religionsfriheten är en mänsklig rättighet som i Sverige skyddas genom bl.a. regeringsformen och Europakonventionen.</w:t>
      </w:r>
      <w:r w:rsidRPr="006110FE">
        <w:t xml:space="preserve"> </w:t>
      </w:r>
      <w:r w:rsidRPr="0020558C">
        <w:t xml:space="preserve">Barns rätt till religionsfrihet följer också av </w:t>
      </w:r>
      <w:r>
        <w:t>barnkonventionen</w:t>
      </w:r>
      <w:r w:rsidRPr="006B232E">
        <w:t xml:space="preserve">. </w:t>
      </w:r>
      <w:r w:rsidRPr="00626616">
        <w:t>Barn och elever ska ges förutsättningar att själva forma sina egna uppfattn</w:t>
      </w:r>
      <w:r w:rsidRPr="00626616">
        <w:softHyphen/>
      </w:r>
      <w:r w:rsidRPr="00626616">
        <w:softHyphen/>
        <w:t>ingar gällande religion eller annan tros</w:t>
      </w:r>
      <w:r w:rsidR="0011147E">
        <w:t>-</w:t>
      </w:r>
      <w:r w:rsidRPr="00626616">
        <w:t xml:space="preserve">uppfattning. </w:t>
      </w:r>
      <w:r>
        <w:t xml:space="preserve">Att hålla fasta kan vara ett uttryck för religionsfriheten. Diskriminering på grund av religion är enligt diskrimineringslagen förbjuden på bl.a. skolområdet. </w:t>
      </w:r>
    </w:p>
    <w:p w14:paraId="3D557F46" w14:textId="545C532A" w:rsidR="001C4E94" w:rsidRDefault="001C4E94" w:rsidP="001C4E94">
      <w:pPr>
        <w:pStyle w:val="Brdtext"/>
      </w:pPr>
      <w:r w:rsidRPr="00626616">
        <w:t xml:space="preserve">Barn och elever ska inte tvingas att </w:t>
      </w:r>
      <w:r>
        <w:t>utöva trosuppfattning eller följa religiöst påbjudna regler</w:t>
      </w:r>
      <w:r w:rsidRPr="00626616">
        <w:t xml:space="preserve"> mot sin egen vilja. </w:t>
      </w:r>
      <w:r>
        <w:t>A</w:t>
      </w:r>
      <w:r w:rsidRPr="00626616">
        <w:t xml:space="preserve">tt kontrollera eller begränsa barn och elever </w:t>
      </w:r>
      <w:r>
        <w:t>på ett sådant sätt kan vara</w:t>
      </w:r>
      <w:r w:rsidRPr="00626616">
        <w:t xml:space="preserve"> uttryck av hedersrelaterat våld och förtryck. Hedersrelaterat våld och förtryck och dess olika uttrycksformer som kränker individens frihet är allvarliga samhällsproblem</w:t>
      </w:r>
      <w:r w:rsidRPr="00076464">
        <w:t xml:space="preserve"> och ska inte få förekomma i förskolan eller skolan</w:t>
      </w:r>
      <w:r w:rsidRPr="00626616">
        <w:t xml:space="preserve">. </w:t>
      </w:r>
      <w:r w:rsidR="00077653">
        <w:t>All</w:t>
      </w:r>
      <w:r w:rsidRPr="00626616">
        <w:t xml:space="preserve"> personal </w:t>
      </w:r>
      <w:r w:rsidR="00077653">
        <w:t xml:space="preserve">i skolväsendet </w:t>
      </w:r>
      <w:r w:rsidRPr="00626616">
        <w:t>är skyldiga att anmäla misstankar om att barn far illa till socialnämnden.</w:t>
      </w:r>
      <w:r>
        <w:t xml:space="preserve"> </w:t>
      </w:r>
    </w:p>
    <w:p w14:paraId="67B2DED8" w14:textId="21C32AB7" w:rsidR="00904BA9" w:rsidRDefault="009F4443" w:rsidP="001C4E94">
      <w:pPr>
        <w:pStyle w:val="Brdtext"/>
      </w:pPr>
      <w:r>
        <w:lastRenderedPageBreak/>
        <w:t xml:space="preserve">Det är viktigt att elever </w:t>
      </w:r>
      <w:r w:rsidR="0011147E">
        <w:t>är</w:t>
      </w:r>
      <w:r>
        <w:t xml:space="preserve"> utsövda och mätta för att kunna lära och må så bra som möjligt. </w:t>
      </w:r>
      <w:r w:rsidR="00904BA9">
        <w:t xml:space="preserve">Enligt läroplanerna </w:t>
      </w:r>
      <w:r w:rsidR="007F327B">
        <w:t>ska</w:t>
      </w:r>
      <w:r w:rsidR="00904BA9">
        <w:t xml:space="preserve"> skolan</w:t>
      </w:r>
      <w:r w:rsidR="007F327B">
        <w:t>s</w:t>
      </w:r>
      <w:r w:rsidR="00904BA9">
        <w:t xml:space="preserve"> och vårdnads</w:t>
      </w:r>
      <w:r w:rsidR="00436129">
        <w:softHyphen/>
      </w:r>
      <w:r w:rsidR="00904BA9">
        <w:t>havarna</w:t>
      </w:r>
      <w:r w:rsidR="007F327B">
        <w:t>s</w:t>
      </w:r>
      <w:r w:rsidR="00904BA9">
        <w:t xml:space="preserve"> gemensam</w:t>
      </w:r>
      <w:r w:rsidR="007F327B">
        <w:t>ma</w:t>
      </w:r>
      <w:r w:rsidR="00904BA9">
        <w:t xml:space="preserve"> ansvar för elevernas skolgång ska skapa de bästa möjliga förutsättningarna för barns och ungdomars utveckling och lärande. Lärare ska enligt läroplanerna samverka med och fortlöpande informera vårdnadshavarna om elevens skolsituation, trivsel och kunskapsutveckling. Elevhälsan ska vara förebyggande och hälsofrämjande</w:t>
      </w:r>
      <w:r w:rsidR="0088618F">
        <w:t>.</w:t>
      </w:r>
    </w:p>
    <w:p w14:paraId="39161619" w14:textId="02732902" w:rsidR="001C4E94" w:rsidRDefault="001C4E94" w:rsidP="001C4E94">
      <w:pPr>
        <w:pStyle w:val="Brdtext"/>
      </w:pPr>
      <w:r>
        <w:t>Det är huvudmannen som har ansvar för att utbildningen genomförs i enlig</w:t>
      </w:r>
      <w:r w:rsidR="00436129">
        <w:softHyphen/>
      </w:r>
      <w:r>
        <w:t xml:space="preserve">het med skollagen och andra gällande författningar. Detta rymmer även barns och elevers rätt att åtnjuta sina grundläggande fri- och rättigheter inom utbildningen. Statens skolinspektion och Diskrimineringsombudsmannen har tillsyn över att bestämmelserna i skollagen respektive diskriminerings-lagen följs. </w:t>
      </w:r>
    </w:p>
    <w:p w14:paraId="1962CD50" w14:textId="0DFEA5B4" w:rsidR="00874B7B" w:rsidRDefault="00874B7B" w:rsidP="001C4E94">
      <w:pPr>
        <w:pStyle w:val="Brdtext"/>
      </w:pPr>
      <w:r w:rsidRPr="00874B7B">
        <w:t xml:space="preserve">Regeringen tillsatte 2018 en </w:t>
      </w:r>
      <w:r w:rsidR="002E6F27">
        <w:t xml:space="preserve">särskild </w:t>
      </w:r>
      <w:r w:rsidRPr="00874B7B">
        <w:t>utred</w:t>
      </w:r>
      <w:r w:rsidR="002E6F27">
        <w:t>are</w:t>
      </w:r>
      <w:r w:rsidRPr="00874B7B">
        <w:t xml:space="preserve"> som har haft i uppdrag att bland annat analysera regelverket för konfessionella inslag i skolväsendet. Utredningen om konfessionella inslag i skolväsendet redo</w:t>
      </w:r>
      <w:r w:rsidR="00436129">
        <w:softHyphen/>
      </w:r>
      <w:r w:rsidRPr="00874B7B">
        <w:t>visade sitt uppdrag den 8 januari 2020 i betänkandet Nya regler för skolor med konfessionell inriktning (SOU 2019:64). Betänkandet har remitterats och förslagen bereds inom Regeringskansliet.</w:t>
      </w:r>
    </w:p>
    <w:p w14:paraId="7156EDAA" w14:textId="06E34525" w:rsidR="001C4E94" w:rsidRDefault="00C9425A" w:rsidP="001C4E94">
      <w:pPr>
        <w:pStyle w:val="Brdtext"/>
      </w:pPr>
      <w:r>
        <w:t>Det finns inga planer på ett</w:t>
      </w:r>
      <w:r w:rsidRPr="00C9425A">
        <w:t xml:space="preserve"> generellt förbud mot fasta för barn vare sig i eller utanför skolväsendet.</w:t>
      </w:r>
      <w:r>
        <w:t xml:space="preserve"> </w:t>
      </w:r>
      <w:r w:rsidR="001C4E94" w:rsidRPr="00626616">
        <w:t>Det pågår</w:t>
      </w:r>
      <w:r>
        <w:t xml:space="preserve"> dock</w:t>
      </w:r>
      <w:r w:rsidR="001C4E94" w:rsidRPr="00626616">
        <w:t xml:space="preserve"> ett arbete om </w:t>
      </w:r>
      <w:r>
        <w:t xml:space="preserve">konfessionella </w:t>
      </w:r>
      <w:r w:rsidR="00FB79B3">
        <w:t xml:space="preserve">inslag </w:t>
      </w:r>
      <w:r w:rsidR="001C4E94" w:rsidRPr="00626616">
        <w:t>i skolan. Detta arbete ser jag som viktigt för att få en allsidig belysning av frågor om bland annat religionsfrihet</w:t>
      </w:r>
      <w:r w:rsidR="00FB79B3">
        <w:t xml:space="preserve"> i skolan</w:t>
      </w:r>
      <w:r w:rsidR="001C4E94">
        <w:t>.</w:t>
      </w:r>
      <w:r w:rsidR="001C4E94" w:rsidRPr="00626616">
        <w:t xml:space="preserve"> </w:t>
      </w:r>
    </w:p>
    <w:p w14:paraId="457AEC3A" w14:textId="77777777" w:rsidR="001C4E94" w:rsidRDefault="001C4E94" w:rsidP="002749F7">
      <w:pPr>
        <w:pStyle w:val="Brdtext"/>
      </w:pPr>
    </w:p>
    <w:p w14:paraId="355166DD" w14:textId="6EA27F4D" w:rsidR="00EB6E87" w:rsidRDefault="00EB6E87" w:rsidP="006A12F1">
      <w:pPr>
        <w:pStyle w:val="Brdtext"/>
      </w:pPr>
      <w:r>
        <w:t xml:space="preserve">Stockholm den </w:t>
      </w:r>
      <w:sdt>
        <w:sdtPr>
          <w:id w:val="-1225218591"/>
          <w:placeholder>
            <w:docPart w:val="F7B8560B358C4BFCA9BAAE5D640BA3E9"/>
          </w:placeholder>
          <w:dataBinding w:prefixMappings="xmlns:ns0='http://lp/documentinfo/RK' " w:xpath="/ns0:DocumentInfo[1]/ns0:BaseInfo[1]/ns0:HeaderDate[1]" w:storeItemID="{4D66D9F8-C21B-4F80-B995-60803597C6AD}"/>
          <w:date w:fullDate="2021-04-28T00:00:00Z">
            <w:dateFormat w:val="d MMMM yyyy"/>
            <w:lid w:val="sv-SE"/>
            <w:storeMappedDataAs w:val="dateTime"/>
            <w:calendar w:val="gregorian"/>
          </w:date>
        </w:sdtPr>
        <w:sdtEndPr/>
        <w:sdtContent>
          <w:r w:rsidR="001C4E94">
            <w:t>28 april 2021</w:t>
          </w:r>
        </w:sdtContent>
      </w:sdt>
    </w:p>
    <w:p w14:paraId="0EE402C2" w14:textId="77777777" w:rsidR="00EB6E87" w:rsidRDefault="00EB6E87" w:rsidP="004E7A8F">
      <w:pPr>
        <w:pStyle w:val="Brdtextutanavstnd"/>
      </w:pPr>
    </w:p>
    <w:p w14:paraId="5C4A7F80" w14:textId="77777777" w:rsidR="00EB6E87" w:rsidRDefault="00EB6E87" w:rsidP="004E7A8F">
      <w:pPr>
        <w:pStyle w:val="Brdtextutanavstnd"/>
      </w:pPr>
    </w:p>
    <w:p w14:paraId="310A4617" w14:textId="77777777" w:rsidR="00EB6E87" w:rsidRDefault="00EB6E87" w:rsidP="004E7A8F">
      <w:pPr>
        <w:pStyle w:val="Brdtextutanavstnd"/>
      </w:pPr>
    </w:p>
    <w:p w14:paraId="722FAC1B" w14:textId="213ED7BB" w:rsidR="00EB6E87" w:rsidRDefault="00EB6E87" w:rsidP="00422A41">
      <w:pPr>
        <w:pStyle w:val="Brdtext"/>
      </w:pPr>
      <w:r>
        <w:t>Anna Ekström</w:t>
      </w:r>
    </w:p>
    <w:p w14:paraId="275C6C24" w14:textId="7AA3CBAB" w:rsidR="00EB6E87" w:rsidRPr="00DB48AB" w:rsidRDefault="00EB6E87" w:rsidP="00DB48AB">
      <w:pPr>
        <w:pStyle w:val="Brdtext"/>
      </w:pPr>
    </w:p>
    <w:sectPr w:rsidR="00EB6E8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1F391" w14:textId="77777777" w:rsidR="003A255A" w:rsidRDefault="003A255A" w:rsidP="00A87A54">
      <w:pPr>
        <w:spacing w:after="0" w:line="240" w:lineRule="auto"/>
      </w:pPr>
      <w:r>
        <w:separator/>
      </w:r>
    </w:p>
  </w:endnote>
  <w:endnote w:type="continuationSeparator" w:id="0">
    <w:p w14:paraId="1C84C0E2" w14:textId="77777777" w:rsidR="003A255A" w:rsidRDefault="003A255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72892FA" w14:textId="77777777" w:rsidTr="006A26EC">
      <w:trPr>
        <w:trHeight w:val="227"/>
        <w:jc w:val="right"/>
      </w:trPr>
      <w:tc>
        <w:tcPr>
          <w:tcW w:w="708" w:type="dxa"/>
          <w:vAlign w:val="bottom"/>
        </w:tcPr>
        <w:p w14:paraId="0B2F0D9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0294E2A" w14:textId="77777777" w:rsidTr="006A26EC">
      <w:trPr>
        <w:trHeight w:val="850"/>
        <w:jc w:val="right"/>
      </w:trPr>
      <w:tc>
        <w:tcPr>
          <w:tcW w:w="708" w:type="dxa"/>
          <w:vAlign w:val="bottom"/>
        </w:tcPr>
        <w:p w14:paraId="5A9B3ABD" w14:textId="77777777" w:rsidR="005606BC" w:rsidRPr="00347E11" w:rsidRDefault="005606BC" w:rsidP="005606BC">
          <w:pPr>
            <w:pStyle w:val="Sidfot"/>
            <w:spacing w:line="276" w:lineRule="auto"/>
            <w:jc w:val="right"/>
          </w:pPr>
        </w:p>
      </w:tc>
    </w:tr>
  </w:tbl>
  <w:p w14:paraId="1BA84B2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BC53CA" w14:textId="77777777" w:rsidTr="001F4302">
      <w:trPr>
        <w:trHeight w:val="510"/>
      </w:trPr>
      <w:tc>
        <w:tcPr>
          <w:tcW w:w="8525" w:type="dxa"/>
          <w:gridSpan w:val="2"/>
          <w:vAlign w:val="bottom"/>
        </w:tcPr>
        <w:p w14:paraId="3C4B3EFD" w14:textId="77777777" w:rsidR="00347E11" w:rsidRPr="00347E11" w:rsidRDefault="00347E11" w:rsidP="00347E11">
          <w:pPr>
            <w:pStyle w:val="Sidfot"/>
            <w:rPr>
              <w:sz w:val="8"/>
            </w:rPr>
          </w:pPr>
        </w:p>
      </w:tc>
    </w:tr>
    <w:tr w:rsidR="00093408" w:rsidRPr="00EE3C0F" w14:paraId="57AAA785" w14:textId="77777777" w:rsidTr="00C26068">
      <w:trPr>
        <w:trHeight w:val="227"/>
      </w:trPr>
      <w:tc>
        <w:tcPr>
          <w:tcW w:w="4074" w:type="dxa"/>
        </w:tcPr>
        <w:p w14:paraId="2CE74B18" w14:textId="77777777" w:rsidR="00347E11" w:rsidRPr="00F53AEA" w:rsidRDefault="00347E11" w:rsidP="00C26068">
          <w:pPr>
            <w:pStyle w:val="Sidfot"/>
            <w:spacing w:line="276" w:lineRule="auto"/>
          </w:pPr>
        </w:p>
      </w:tc>
      <w:tc>
        <w:tcPr>
          <w:tcW w:w="4451" w:type="dxa"/>
        </w:tcPr>
        <w:p w14:paraId="4038A1F9" w14:textId="77777777" w:rsidR="00093408" w:rsidRPr="00F53AEA" w:rsidRDefault="00093408" w:rsidP="00F53AEA">
          <w:pPr>
            <w:pStyle w:val="Sidfot"/>
            <w:spacing w:line="276" w:lineRule="auto"/>
          </w:pPr>
        </w:p>
      </w:tc>
    </w:tr>
  </w:tbl>
  <w:p w14:paraId="48E97FE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2DD9" w14:textId="77777777" w:rsidR="003A255A" w:rsidRDefault="003A255A" w:rsidP="00A87A54">
      <w:pPr>
        <w:spacing w:after="0" w:line="240" w:lineRule="auto"/>
      </w:pPr>
      <w:r>
        <w:separator/>
      </w:r>
    </w:p>
  </w:footnote>
  <w:footnote w:type="continuationSeparator" w:id="0">
    <w:p w14:paraId="1307FC57" w14:textId="77777777" w:rsidR="003A255A" w:rsidRDefault="003A255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B6E87" w14:paraId="37130307" w14:textId="77777777" w:rsidTr="00C93EBA">
      <w:trPr>
        <w:trHeight w:val="227"/>
      </w:trPr>
      <w:tc>
        <w:tcPr>
          <w:tcW w:w="5534" w:type="dxa"/>
        </w:tcPr>
        <w:p w14:paraId="149CEE7B" w14:textId="77777777" w:rsidR="00EB6E87" w:rsidRPr="007D73AB" w:rsidRDefault="00EB6E87">
          <w:pPr>
            <w:pStyle w:val="Sidhuvud"/>
          </w:pPr>
        </w:p>
      </w:tc>
      <w:tc>
        <w:tcPr>
          <w:tcW w:w="3170" w:type="dxa"/>
          <w:vAlign w:val="bottom"/>
        </w:tcPr>
        <w:p w14:paraId="6375A951" w14:textId="77777777" w:rsidR="00EB6E87" w:rsidRPr="007D73AB" w:rsidRDefault="00EB6E87" w:rsidP="00340DE0">
          <w:pPr>
            <w:pStyle w:val="Sidhuvud"/>
          </w:pPr>
        </w:p>
      </w:tc>
      <w:tc>
        <w:tcPr>
          <w:tcW w:w="1134" w:type="dxa"/>
        </w:tcPr>
        <w:p w14:paraId="33ED70F4" w14:textId="77777777" w:rsidR="00EB6E87" w:rsidRDefault="00EB6E87" w:rsidP="005A703A">
          <w:pPr>
            <w:pStyle w:val="Sidhuvud"/>
          </w:pPr>
        </w:p>
      </w:tc>
    </w:tr>
    <w:tr w:rsidR="00EB6E87" w14:paraId="290EDB3E" w14:textId="77777777" w:rsidTr="00C93EBA">
      <w:trPr>
        <w:trHeight w:val="1928"/>
      </w:trPr>
      <w:tc>
        <w:tcPr>
          <w:tcW w:w="5534" w:type="dxa"/>
        </w:tcPr>
        <w:p w14:paraId="6F67FAD5" w14:textId="77777777" w:rsidR="00EB6E87" w:rsidRPr="00340DE0" w:rsidRDefault="00EB6E87" w:rsidP="00340DE0">
          <w:pPr>
            <w:pStyle w:val="Sidhuvud"/>
          </w:pPr>
          <w:r>
            <w:rPr>
              <w:noProof/>
            </w:rPr>
            <w:drawing>
              <wp:inline distT="0" distB="0" distL="0" distR="0" wp14:anchorId="1F58FDDB" wp14:editId="340F6F1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30EAEAD" w14:textId="77777777" w:rsidR="00EB6E87" w:rsidRPr="00710A6C" w:rsidRDefault="00EB6E87" w:rsidP="00EE3C0F">
          <w:pPr>
            <w:pStyle w:val="Sidhuvud"/>
            <w:rPr>
              <w:b/>
            </w:rPr>
          </w:pPr>
        </w:p>
        <w:p w14:paraId="654FC889" w14:textId="77777777" w:rsidR="00EB6E87" w:rsidRDefault="00EB6E87" w:rsidP="00EE3C0F">
          <w:pPr>
            <w:pStyle w:val="Sidhuvud"/>
          </w:pPr>
        </w:p>
        <w:p w14:paraId="40CD179F" w14:textId="77777777" w:rsidR="00EB6E87" w:rsidRDefault="00EB6E87" w:rsidP="00EE3C0F">
          <w:pPr>
            <w:pStyle w:val="Sidhuvud"/>
          </w:pPr>
        </w:p>
        <w:p w14:paraId="1710162A" w14:textId="77777777" w:rsidR="00EB6E87" w:rsidRDefault="00EB6E87" w:rsidP="00EE3C0F">
          <w:pPr>
            <w:pStyle w:val="Sidhuvud"/>
          </w:pPr>
        </w:p>
        <w:p w14:paraId="2C73DE00" w14:textId="3C179C25" w:rsidR="00EB6E87" w:rsidRDefault="007F327B" w:rsidP="00EE3C0F">
          <w:pPr>
            <w:pStyle w:val="Sidhuvud"/>
          </w:pPr>
          <w:sdt>
            <w:sdtPr>
              <w:alias w:val="Dnr"/>
              <w:tag w:val="ccRKShow_Dnr"/>
              <w:id w:val="-829283628"/>
              <w:placeholder>
                <w:docPart w:val="F97EE2B424514CBA943C396BCF41DE02"/>
              </w:placeholder>
              <w:dataBinding w:prefixMappings="xmlns:ns0='http://lp/documentinfo/RK' " w:xpath="/ns0:DocumentInfo[1]/ns0:BaseInfo[1]/ns0:Dnr[1]" w:storeItemID="{4D66D9F8-C21B-4F80-B995-60803597C6AD}"/>
              <w:text/>
            </w:sdtPr>
            <w:sdtEndPr/>
            <w:sdtContent>
              <w:r w:rsidR="00275832">
                <w:t>U2021/02260</w:t>
              </w:r>
            </w:sdtContent>
          </w:sdt>
          <w:r w:rsidR="00275832">
            <w:t xml:space="preserve"> </w:t>
          </w:r>
          <w:sdt>
            <w:sdtPr>
              <w:alias w:val="DocNumber"/>
              <w:tag w:val="DocNumber"/>
              <w:id w:val="1726028884"/>
              <w:placeholder>
                <w:docPart w:val="A2FCC4DA610A4DEBA40779FFA5571F6C"/>
              </w:placeholder>
              <w:showingPlcHdr/>
              <w:dataBinding w:prefixMappings="xmlns:ns0='http://lp/documentinfo/RK' " w:xpath="/ns0:DocumentInfo[1]/ns0:BaseInfo[1]/ns0:DocNumber[1]" w:storeItemID="{4D66D9F8-C21B-4F80-B995-60803597C6AD}"/>
              <w:text/>
            </w:sdtPr>
            <w:sdtEndPr/>
            <w:sdtContent>
              <w:r w:rsidR="00EB6E87">
                <w:rPr>
                  <w:rStyle w:val="Platshllartext"/>
                </w:rPr>
                <w:t xml:space="preserve"> </w:t>
              </w:r>
            </w:sdtContent>
          </w:sdt>
        </w:p>
        <w:p w14:paraId="74186B4E" w14:textId="77777777" w:rsidR="00EB6E87" w:rsidRDefault="00EB6E87" w:rsidP="00EE3C0F">
          <w:pPr>
            <w:pStyle w:val="Sidhuvud"/>
          </w:pPr>
        </w:p>
      </w:tc>
      <w:tc>
        <w:tcPr>
          <w:tcW w:w="1134" w:type="dxa"/>
        </w:tcPr>
        <w:p w14:paraId="67D99036" w14:textId="77777777" w:rsidR="00EB6E87" w:rsidRDefault="00EB6E87" w:rsidP="0094502D">
          <w:pPr>
            <w:pStyle w:val="Sidhuvud"/>
          </w:pPr>
        </w:p>
        <w:p w14:paraId="207E51A5" w14:textId="77777777" w:rsidR="00EB6E87" w:rsidRPr="0094502D" w:rsidRDefault="00EB6E87" w:rsidP="00EC71A6">
          <w:pPr>
            <w:pStyle w:val="Sidhuvud"/>
          </w:pPr>
        </w:p>
      </w:tc>
    </w:tr>
    <w:tr w:rsidR="00EB6E87" w14:paraId="731EEE1C" w14:textId="77777777" w:rsidTr="00C93EBA">
      <w:trPr>
        <w:trHeight w:val="2268"/>
      </w:trPr>
      <w:sdt>
        <w:sdtPr>
          <w:rPr>
            <w:b/>
          </w:rPr>
          <w:alias w:val="SenderText"/>
          <w:tag w:val="ccRKShow_SenderText"/>
          <w:id w:val="1374046025"/>
          <w:placeholder>
            <w:docPart w:val="2855EB33F85743BABCF131FC3B5863BD"/>
          </w:placeholder>
        </w:sdtPr>
        <w:sdtEndPr>
          <w:rPr>
            <w:b w:val="0"/>
          </w:rPr>
        </w:sdtEndPr>
        <w:sdtContent>
          <w:tc>
            <w:tcPr>
              <w:tcW w:w="5534" w:type="dxa"/>
              <w:tcMar>
                <w:right w:w="1134" w:type="dxa"/>
              </w:tcMar>
            </w:tcPr>
            <w:p w14:paraId="3A39C595" w14:textId="4FFF168F" w:rsidR="00EB6E87" w:rsidRPr="00EB6E87" w:rsidRDefault="00EB6E87" w:rsidP="00340DE0">
              <w:pPr>
                <w:pStyle w:val="Sidhuvud"/>
                <w:rPr>
                  <w:b/>
                </w:rPr>
              </w:pPr>
              <w:r w:rsidRPr="00EB6E87">
                <w:rPr>
                  <w:b/>
                </w:rPr>
                <w:t>Utbildningsdepartementet</w:t>
              </w:r>
            </w:p>
            <w:p w14:paraId="39FDAB1F" w14:textId="081149EA" w:rsidR="00EB6E87" w:rsidRPr="00340DE0" w:rsidRDefault="0063725E" w:rsidP="00340DE0">
              <w:pPr>
                <w:pStyle w:val="Sidhuvud"/>
              </w:pPr>
              <w:r>
                <w:rPr>
                  <w:noProof/>
                </w:rPr>
                <mc:AlternateContent>
                  <mc:Choice Requires="wps">
                    <w:drawing>
                      <wp:anchor distT="45720" distB="45720" distL="114300" distR="114300" simplePos="0" relativeHeight="251659264" behindDoc="0" locked="0" layoutInCell="1" allowOverlap="1" wp14:anchorId="7C4BDE6D" wp14:editId="34DFF698">
                        <wp:simplePos x="0" y="0"/>
                        <wp:positionH relativeFrom="column">
                          <wp:posOffset>0</wp:posOffset>
                        </wp:positionH>
                        <wp:positionV relativeFrom="paragraph">
                          <wp:posOffset>267970</wp:posOffset>
                        </wp:positionV>
                        <wp:extent cx="2800350" cy="600075"/>
                        <wp:effectExtent l="0" t="0" r="0"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0075"/>
                                </a:xfrm>
                                <a:prstGeom prst="rect">
                                  <a:avLst/>
                                </a:prstGeom>
                                <a:solidFill>
                                  <a:srgbClr val="FFFFFF"/>
                                </a:solidFill>
                                <a:ln w="9525">
                                  <a:noFill/>
                                  <a:miter lim="800000"/>
                                  <a:headEnd/>
                                  <a:tailEnd/>
                                </a:ln>
                              </wps:spPr>
                              <wps:txbx>
                                <w:txbxContent>
                                  <w:p w14:paraId="1E047586" w14:textId="4250162B" w:rsidR="0063725E" w:rsidRDefault="0063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BDE6D" id="_x0000_t202" coordsize="21600,21600" o:spt="202" path="m,l,21600r21600,l21600,xe">
                        <v:stroke joinstyle="miter"/>
                        <v:path gradientshapeok="t" o:connecttype="rect"/>
                      </v:shapetype>
                      <v:shape id="Textruta 2" o:spid="_x0000_s1026" type="#_x0000_t202" style="position:absolute;margin-left:0;margin-top:21.1pt;width:220.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" stroked="f">
                        <v:textbox>
                          <w:txbxContent>
                            <w:p w14:paraId="1E047586" w14:textId="4250162B" w:rsidR="0063725E" w:rsidRDefault="0063725E"/>
                          </w:txbxContent>
                        </v:textbox>
                        <w10:wrap type="square"/>
                      </v:shape>
                    </w:pict>
                  </mc:Fallback>
                </mc:AlternateContent>
              </w:r>
              <w:r w:rsidR="00EB6E87" w:rsidRPr="00EB6E87">
                <w:t>Utbildningsministern</w:t>
              </w:r>
            </w:p>
          </w:tc>
        </w:sdtContent>
      </w:sdt>
      <w:sdt>
        <w:sdtPr>
          <w:alias w:val="Recipient"/>
          <w:tag w:val="ccRKShow_Recipient"/>
          <w:id w:val="-28344517"/>
          <w:placeholder>
            <w:docPart w:val="B95E9765D3B548799D8D3A97E3027580"/>
          </w:placeholder>
          <w:dataBinding w:prefixMappings="xmlns:ns0='http://lp/documentinfo/RK' " w:xpath="/ns0:DocumentInfo[1]/ns0:BaseInfo[1]/ns0:Recipient[1]" w:storeItemID="{4D66D9F8-C21B-4F80-B995-60803597C6AD}"/>
          <w:text w:multiLine="1"/>
        </w:sdtPr>
        <w:sdtEndPr/>
        <w:sdtContent>
          <w:tc>
            <w:tcPr>
              <w:tcW w:w="3170" w:type="dxa"/>
            </w:tcPr>
            <w:p w14:paraId="539A96AF" w14:textId="77777777" w:rsidR="00EB6E87" w:rsidRDefault="00EB6E87" w:rsidP="00547B89">
              <w:pPr>
                <w:pStyle w:val="Sidhuvud"/>
              </w:pPr>
              <w:r>
                <w:t>Till riksdagen</w:t>
              </w:r>
            </w:p>
          </w:tc>
        </w:sdtContent>
      </w:sdt>
      <w:tc>
        <w:tcPr>
          <w:tcW w:w="1134" w:type="dxa"/>
        </w:tcPr>
        <w:p w14:paraId="6C9389EB" w14:textId="77777777" w:rsidR="00EB6E87" w:rsidRDefault="00EB6E87" w:rsidP="003E6020">
          <w:pPr>
            <w:pStyle w:val="Sidhuvud"/>
          </w:pPr>
        </w:p>
      </w:tc>
    </w:tr>
  </w:tbl>
  <w:p w14:paraId="04A19E3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8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7653"/>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147E"/>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4E94"/>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384B"/>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32"/>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6F27"/>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5780"/>
    <w:rsid w:val="00367EDA"/>
    <w:rsid w:val="00370311"/>
    <w:rsid w:val="00380663"/>
    <w:rsid w:val="003853E3"/>
    <w:rsid w:val="0038587E"/>
    <w:rsid w:val="00392ED4"/>
    <w:rsid w:val="00393680"/>
    <w:rsid w:val="00393FDC"/>
    <w:rsid w:val="00394D4C"/>
    <w:rsid w:val="00395D9F"/>
    <w:rsid w:val="00397242"/>
    <w:rsid w:val="003A1315"/>
    <w:rsid w:val="003A255A"/>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129"/>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5142"/>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725E"/>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0CA3"/>
    <w:rsid w:val="007C44FF"/>
    <w:rsid w:val="007C6456"/>
    <w:rsid w:val="007C7BDB"/>
    <w:rsid w:val="007D2FF5"/>
    <w:rsid w:val="007D4BCF"/>
    <w:rsid w:val="007D73AB"/>
    <w:rsid w:val="007D790E"/>
    <w:rsid w:val="007E2712"/>
    <w:rsid w:val="007E4A9C"/>
    <w:rsid w:val="007E5516"/>
    <w:rsid w:val="007E7EE2"/>
    <w:rsid w:val="007F06CA"/>
    <w:rsid w:val="007F0DD0"/>
    <w:rsid w:val="007F327B"/>
    <w:rsid w:val="007F61D0"/>
    <w:rsid w:val="00800DD8"/>
    <w:rsid w:val="0080228F"/>
    <w:rsid w:val="00804C1B"/>
    <w:rsid w:val="0080595A"/>
    <w:rsid w:val="0080608A"/>
    <w:rsid w:val="008150A6"/>
    <w:rsid w:val="00815A8F"/>
    <w:rsid w:val="00817098"/>
    <w:rsid w:val="008178E6"/>
    <w:rsid w:val="0082249C"/>
    <w:rsid w:val="00823510"/>
    <w:rsid w:val="00824CCE"/>
    <w:rsid w:val="008301A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4B7B"/>
    <w:rsid w:val="00875DDD"/>
    <w:rsid w:val="00881BC6"/>
    <w:rsid w:val="008848F6"/>
    <w:rsid w:val="008860CC"/>
    <w:rsid w:val="0088618F"/>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4BA9"/>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6E3"/>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0F60"/>
    <w:rsid w:val="009F19C0"/>
    <w:rsid w:val="009F4443"/>
    <w:rsid w:val="009F505F"/>
    <w:rsid w:val="009F6322"/>
    <w:rsid w:val="00A00AE4"/>
    <w:rsid w:val="00A00D24"/>
    <w:rsid w:val="00A0129C"/>
    <w:rsid w:val="00A01F5C"/>
    <w:rsid w:val="00A12A69"/>
    <w:rsid w:val="00A1644B"/>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2A1"/>
    <w:rsid w:val="00B2131A"/>
    <w:rsid w:val="00B2169D"/>
    <w:rsid w:val="00B21CBB"/>
    <w:rsid w:val="00B2606D"/>
    <w:rsid w:val="00B263C0"/>
    <w:rsid w:val="00B316CA"/>
    <w:rsid w:val="00B31BFB"/>
    <w:rsid w:val="00B3528F"/>
    <w:rsid w:val="00B357AB"/>
    <w:rsid w:val="00B40F89"/>
    <w:rsid w:val="00B41704"/>
    <w:rsid w:val="00B41F72"/>
    <w:rsid w:val="00B44E90"/>
    <w:rsid w:val="00B45324"/>
    <w:rsid w:val="00B47018"/>
    <w:rsid w:val="00B47956"/>
    <w:rsid w:val="00B517E1"/>
    <w:rsid w:val="00B556E8"/>
    <w:rsid w:val="00B55E70"/>
    <w:rsid w:val="00B60238"/>
    <w:rsid w:val="00B640A8"/>
    <w:rsid w:val="00B64962"/>
    <w:rsid w:val="00B65CD5"/>
    <w:rsid w:val="00B66040"/>
    <w:rsid w:val="00B66AC0"/>
    <w:rsid w:val="00B71634"/>
    <w:rsid w:val="00B73091"/>
    <w:rsid w:val="00B75139"/>
    <w:rsid w:val="00B80840"/>
    <w:rsid w:val="00B80F99"/>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44C"/>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0D4"/>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425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DE4"/>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83A"/>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E76"/>
    <w:rsid w:val="00E90CAA"/>
    <w:rsid w:val="00E93339"/>
    <w:rsid w:val="00E96532"/>
    <w:rsid w:val="00E973A0"/>
    <w:rsid w:val="00EA1688"/>
    <w:rsid w:val="00EA1AFC"/>
    <w:rsid w:val="00EA2317"/>
    <w:rsid w:val="00EA3A7D"/>
    <w:rsid w:val="00EA4C83"/>
    <w:rsid w:val="00EB0A37"/>
    <w:rsid w:val="00EB6E8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9B3"/>
    <w:rsid w:val="00FC069A"/>
    <w:rsid w:val="00FC08A9"/>
    <w:rsid w:val="00FC0BA0"/>
    <w:rsid w:val="00FC7600"/>
    <w:rsid w:val="00FD0B7B"/>
    <w:rsid w:val="00FD1A46"/>
    <w:rsid w:val="00FD4C08"/>
    <w:rsid w:val="00FE1DCC"/>
    <w:rsid w:val="00FE1DD4"/>
    <w:rsid w:val="00FE2B19"/>
    <w:rsid w:val="00FF0538"/>
    <w:rsid w:val="00FF471F"/>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F6168"/>
  <w15:docId w15:val="{B35D5B3E-F083-4DD1-8689-AE2A80CE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7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7EE2B424514CBA943C396BCF41DE02"/>
        <w:category>
          <w:name w:val="Allmänt"/>
          <w:gallery w:val="placeholder"/>
        </w:category>
        <w:types>
          <w:type w:val="bbPlcHdr"/>
        </w:types>
        <w:behaviors>
          <w:behavior w:val="content"/>
        </w:behaviors>
        <w:guid w:val="{22131062-9E03-4203-AB3B-18CA247B5C22}"/>
      </w:docPartPr>
      <w:docPartBody>
        <w:p w:rsidR="005C16AC" w:rsidRDefault="00DF7710" w:rsidP="00DF7710">
          <w:pPr>
            <w:pStyle w:val="F97EE2B424514CBA943C396BCF41DE02"/>
          </w:pPr>
          <w:r>
            <w:rPr>
              <w:rStyle w:val="Platshllartext"/>
            </w:rPr>
            <w:t xml:space="preserve"> </w:t>
          </w:r>
        </w:p>
      </w:docPartBody>
    </w:docPart>
    <w:docPart>
      <w:docPartPr>
        <w:name w:val="A2FCC4DA610A4DEBA40779FFA5571F6C"/>
        <w:category>
          <w:name w:val="Allmänt"/>
          <w:gallery w:val="placeholder"/>
        </w:category>
        <w:types>
          <w:type w:val="bbPlcHdr"/>
        </w:types>
        <w:behaviors>
          <w:behavior w:val="content"/>
        </w:behaviors>
        <w:guid w:val="{58246C80-D39E-458B-BACC-F51E041F3A4B}"/>
      </w:docPartPr>
      <w:docPartBody>
        <w:p w:rsidR="005C16AC" w:rsidRDefault="00DF7710" w:rsidP="00DF7710">
          <w:pPr>
            <w:pStyle w:val="A2FCC4DA610A4DEBA40779FFA5571F6C1"/>
          </w:pPr>
          <w:r>
            <w:rPr>
              <w:rStyle w:val="Platshllartext"/>
            </w:rPr>
            <w:t xml:space="preserve"> </w:t>
          </w:r>
        </w:p>
      </w:docPartBody>
    </w:docPart>
    <w:docPart>
      <w:docPartPr>
        <w:name w:val="2855EB33F85743BABCF131FC3B5863BD"/>
        <w:category>
          <w:name w:val="Allmänt"/>
          <w:gallery w:val="placeholder"/>
        </w:category>
        <w:types>
          <w:type w:val="bbPlcHdr"/>
        </w:types>
        <w:behaviors>
          <w:behavior w:val="content"/>
        </w:behaviors>
        <w:guid w:val="{8F3303B3-97C0-42FB-A2BE-C7B41DE1D25C}"/>
      </w:docPartPr>
      <w:docPartBody>
        <w:p w:rsidR="005C16AC" w:rsidRDefault="00DF7710" w:rsidP="00DF7710">
          <w:pPr>
            <w:pStyle w:val="2855EB33F85743BABCF131FC3B5863BD1"/>
          </w:pPr>
          <w:r>
            <w:rPr>
              <w:rStyle w:val="Platshllartext"/>
            </w:rPr>
            <w:t xml:space="preserve"> </w:t>
          </w:r>
        </w:p>
      </w:docPartBody>
    </w:docPart>
    <w:docPart>
      <w:docPartPr>
        <w:name w:val="B95E9765D3B548799D8D3A97E3027580"/>
        <w:category>
          <w:name w:val="Allmänt"/>
          <w:gallery w:val="placeholder"/>
        </w:category>
        <w:types>
          <w:type w:val="bbPlcHdr"/>
        </w:types>
        <w:behaviors>
          <w:behavior w:val="content"/>
        </w:behaviors>
        <w:guid w:val="{40F150E9-0BC5-48CF-82C1-0AC786D1213F}"/>
      </w:docPartPr>
      <w:docPartBody>
        <w:p w:rsidR="005C16AC" w:rsidRDefault="00DF7710" w:rsidP="00DF7710">
          <w:pPr>
            <w:pStyle w:val="B95E9765D3B548799D8D3A97E3027580"/>
          </w:pPr>
          <w:r>
            <w:rPr>
              <w:rStyle w:val="Platshllartext"/>
            </w:rPr>
            <w:t xml:space="preserve"> </w:t>
          </w:r>
        </w:p>
      </w:docPartBody>
    </w:docPart>
    <w:docPart>
      <w:docPartPr>
        <w:name w:val="F7B8560B358C4BFCA9BAAE5D640BA3E9"/>
        <w:category>
          <w:name w:val="Allmänt"/>
          <w:gallery w:val="placeholder"/>
        </w:category>
        <w:types>
          <w:type w:val="bbPlcHdr"/>
        </w:types>
        <w:behaviors>
          <w:behavior w:val="content"/>
        </w:behaviors>
        <w:guid w:val="{3B86FA0A-721A-421D-AB25-772C7442EF67}"/>
      </w:docPartPr>
      <w:docPartBody>
        <w:p w:rsidR="005C16AC" w:rsidRDefault="00DF7710" w:rsidP="00DF7710">
          <w:pPr>
            <w:pStyle w:val="F7B8560B358C4BFCA9BAAE5D640BA3E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10"/>
    <w:rsid w:val="005C16AC"/>
    <w:rsid w:val="00AD2BD4"/>
    <w:rsid w:val="00DF7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1877C2F216498098092558F6DB5D3E">
    <w:name w:val="5D1877C2F216498098092558F6DB5D3E"/>
    <w:rsid w:val="00DF7710"/>
  </w:style>
  <w:style w:type="character" w:styleId="Platshllartext">
    <w:name w:val="Placeholder Text"/>
    <w:basedOn w:val="Standardstycketeckensnitt"/>
    <w:uiPriority w:val="99"/>
    <w:semiHidden/>
    <w:rsid w:val="00DF7710"/>
    <w:rPr>
      <w:noProof w:val="0"/>
      <w:color w:val="808080"/>
    </w:rPr>
  </w:style>
  <w:style w:type="paragraph" w:customStyle="1" w:styleId="856121D2334A476FA3B1F0C90410FFA0">
    <w:name w:val="856121D2334A476FA3B1F0C90410FFA0"/>
    <w:rsid w:val="00DF7710"/>
  </w:style>
  <w:style w:type="paragraph" w:customStyle="1" w:styleId="A26AEB11971D41F6A73E2BCA38CB0CCF">
    <w:name w:val="A26AEB11971D41F6A73E2BCA38CB0CCF"/>
    <w:rsid w:val="00DF7710"/>
  </w:style>
  <w:style w:type="paragraph" w:customStyle="1" w:styleId="6B83EB4811CE41349354072963A3FB81">
    <w:name w:val="6B83EB4811CE41349354072963A3FB81"/>
    <w:rsid w:val="00DF7710"/>
  </w:style>
  <w:style w:type="paragraph" w:customStyle="1" w:styleId="F97EE2B424514CBA943C396BCF41DE02">
    <w:name w:val="F97EE2B424514CBA943C396BCF41DE02"/>
    <w:rsid w:val="00DF7710"/>
  </w:style>
  <w:style w:type="paragraph" w:customStyle="1" w:styleId="A2FCC4DA610A4DEBA40779FFA5571F6C">
    <w:name w:val="A2FCC4DA610A4DEBA40779FFA5571F6C"/>
    <w:rsid w:val="00DF7710"/>
  </w:style>
  <w:style w:type="paragraph" w:customStyle="1" w:styleId="F3BFC46EED8A49EE8FCC5097D19E9222">
    <w:name w:val="F3BFC46EED8A49EE8FCC5097D19E9222"/>
    <w:rsid w:val="00DF7710"/>
  </w:style>
  <w:style w:type="paragraph" w:customStyle="1" w:styleId="7AC0D33B729B40429C9599DB4BBD54A8">
    <w:name w:val="7AC0D33B729B40429C9599DB4BBD54A8"/>
    <w:rsid w:val="00DF7710"/>
  </w:style>
  <w:style w:type="paragraph" w:customStyle="1" w:styleId="672D5570727344929C9BB380ACEE5428">
    <w:name w:val="672D5570727344929C9BB380ACEE5428"/>
    <w:rsid w:val="00DF7710"/>
  </w:style>
  <w:style w:type="paragraph" w:customStyle="1" w:styleId="2855EB33F85743BABCF131FC3B5863BD">
    <w:name w:val="2855EB33F85743BABCF131FC3B5863BD"/>
    <w:rsid w:val="00DF7710"/>
  </w:style>
  <w:style w:type="paragraph" w:customStyle="1" w:styleId="B95E9765D3B548799D8D3A97E3027580">
    <w:name w:val="B95E9765D3B548799D8D3A97E3027580"/>
    <w:rsid w:val="00DF7710"/>
  </w:style>
  <w:style w:type="paragraph" w:customStyle="1" w:styleId="A2FCC4DA610A4DEBA40779FFA5571F6C1">
    <w:name w:val="A2FCC4DA610A4DEBA40779FFA5571F6C1"/>
    <w:rsid w:val="00DF771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55EB33F85743BABCF131FC3B5863BD1">
    <w:name w:val="2855EB33F85743BABCF131FC3B5863BD1"/>
    <w:rsid w:val="00DF771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C60ECA2AFF4D2F872E35ADD2529B17">
    <w:name w:val="15C60ECA2AFF4D2F872E35ADD2529B17"/>
    <w:rsid w:val="00DF7710"/>
  </w:style>
  <w:style w:type="paragraph" w:customStyle="1" w:styleId="03BB72F7FDAB4F3CB8245340CF5F8C11">
    <w:name w:val="03BB72F7FDAB4F3CB8245340CF5F8C11"/>
    <w:rsid w:val="00DF7710"/>
  </w:style>
  <w:style w:type="paragraph" w:customStyle="1" w:styleId="FFD7608A4284411EAE6DA474B59CCD91">
    <w:name w:val="FFD7608A4284411EAE6DA474B59CCD91"/>
    <w:rsid w:val="00DF7710"/>
  </w:style>
  <w:style w:type="paragraph" w:customStyle="1" w:styleId="D5F787BF384940A0A0BC28564DD974B6">
    <w:name w:val="D5F787BF384940A0A0BC28564DD974B6"/>
    <w:rsid w:val="00DF7710"/>
  </w:style>
  <w:style w:type="paragraph" w:customStyle="1" w:styleId="F75222FDECAC432BB1F6E182C5B141D1">
    <w:name w:val="F75222FDECAC432BB1F6E182C5B141D1"/>
    <w:rsid w:val="00DF7710"/>
  </w:style>
  <w:style w:type="paragraph" w:customStyle="1" w:styleId="F7B8560B358C4BFCA9BAAE5D640BA3E9">
    <w:name w:val="F7B8560B358C4BFCA9BAAE5D640BA3E9"/>
    <w:rsid w:val="00DF7710"/>
  </w:style>
  <w:style w:type="paragraph" w:customStyle="1" w:styleId="80147C2048EF400B9AC3814772D7A490">
    <w:name w:val="80147C2048EF400B9AC3814772D7A490"/>
    <w:rsid w:val="00DF7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97ceb254-0bc6-4d17-ac15-886f80f3098f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2021-04-28T00:00:00</HeaderDate>
    <Office/>
    <Dnr>U2021/02260</Dnr>
    <ParagrafNr/>
    <DocumentTitle/>
    <VisitingAddress/>
    <Extra1/>
    <Extra2/>
    <Extra3>Sara Gille</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HUC4WJHRZ2ET-721996182-1531</_dlc_DocId>
    <_dlc_DocIdUrl xmlns="cce28019-86c4-43eb-9d2c-17951d3a857e">
      <Url>https://dhs.sp.regeringskansliet.se/yta/u-S/_layouts/15/DocIdRedir.aspx?ID=HUC4WJHRZ2ET-721996182-1531</Url>
      <Description>HUC4WJHRZ2ET-721996182-1531</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FFDFB-5CA2-450B-A69F-10A4B3BC8BF8}"/>
</file>

<file path=customXml/itemProps2.xml><?xml version="1.0" encoding="utf-8"?>
<ds:datastoreItem xmlns:ds="http://schemas.openxmlformats.org/officeDocument/2006/customXml" ds:itemID="{522A92C1-30DF-447D-A83F-3A52A95A67CD}"/>
</file>

<file path=customXml/itemProps3.xml><?xml version="1.0" encoding="utf-8"?>
<ds:datastoreItem xmlns:ds="http://schemas.openxmlformats.org/officeDocument/2006/customXml" ds:itemID="{4D66D9F8-C21B-4F80-B995-60803597C6AD}"/>
</file>

<file path=customXml/itemProps4.xml><?xml version="1.0" encoding="utf-8"?>
<ds:datastoreItem xmlns:ds="http://schemas.openxmlformats.org/officeDocument/2006/customXml" ds:itemID="{8683D381-8491-43C9-9CFD-C3C7823450C9}">
  <ds:schemaRefs>
    <ds:schemaRef ds:uri="http://schemas.microsoft.com/sharepoint/events"/>
  </ds:schemaRefs>
</ds:datastoreItem>
</file>

<file path=customXml/itemProps5.xml><?xml version="1.0" encoding="utf-8"?>
<ds:datastoreItem xmlns:ds="http://schemas.openxmlformats.org/officeDocument/2006/customXml" ds:itemID="{522A92C1-30DF-447D-A83F-3A52A95A67CD}">
  <ds:schemaRefs>
    <ds:schemaRef ds:uri="http://schemas.openxmlformats.org/package/2006/metadata/core-properties"/>
    <ds:schemaRef ds:uri="http://purl.org/dc/terms/"/>
    <ds:schemaRef ds:uri="http://schemas.microsoft.com/office/infopath/2007/PartnerControls"/>
    <ds:schemaRef ds:uri="9c9941df-7074-4a92-bf99-225d24d78d61"/>
    <ds:schemaRef ds:uri="http://schemas.microsoft.com/office/2006/documentManagement/types"/>
    <ds:schemaRef ds:uri="18f3d968-6251-40b0-9f11-012b293496c2"/>
    <ds:schemaRef ds:uri="cc625d36-bb37-4650-91b9-0c96159295ba"/>
    <ds:schemaRef ds:uri="http://purl.org/dc/elements/1.1/"/>
    <ds:schemaRef ds:uri="http://schemas.microsoft.com/office/2006/metadata/properties"/>
    <ds:schemaRef ds:uri="4e9c2f0c-7bf8-49af-8356-cbf363fc78a7"/>
    <ds:schemaRef ds:uri="cce28019-86c4-43eb-9d2c-17951d3a857e"/>
    <ds:schemaRef ds:uri="http://www.w3.org/XML/1998/namespace"/>
    <ds:schemaRef ds:uri="http://purl.org/dc/dcmitype/"/>
  </ds:schemaRefs>
</ds:datastoreItem>
</file>

<file path=customXml/itemProps6.xml><?xml version="1.0" encoding="utf-8"?>
<ds:datastoreItem xmlns:ds="http://schemas.openxmlformats.org/officeDocument/2006/customXml" ds:itemID="{53C34106-D272-4031-A812-87B515ED391B}">
  <ds:schemaRefs>
    <ds:schemaRef ds:uri="Microsoft.SharePoint.Taxonomy.ContentTypeSync"/>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4196E37B-1DCB-4FA3-A251-F8124B200150}"/>
</file>

<file path=docProps/app.xml><?xml version="1.0" encoding="utf-8"?>
<Properties xmlns="http://schemas.openxmlformats.org/officeDocument/2006/extended-properties" xmlns:vt="http://schemas.openxmlformats.org/officeDocument/2006/docPropsVTypes">
  <Template>RK Basmall</Template>
  <TotalTime>0</TotalTime>
  <Pages>2</Pages>
  <Words>524</Words>
  <Characters>2780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2020_21_2603 Fasta för barn_slutlig.docx</dc:title>
  <dc:subject/>
  <dc:creator>Hugo Wester</dc:creator>
  <cp:keywords/>
  <dc:description/>
  <cp:lastModifiedBy>Hugo Wester</cp:lastModifiedBy>
  <cp:revision>13</cp:revision>
  <dcterms:created xsi:type="dcterms:W3CDTF">2021-04-23T08:24:00Z</dcterms:created>
  <dcterms:modified xsi:type="dcterms:W3CDTF">2021-04-28T07:01:00Z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6aaf1cdd-723c-4418-891e-aa813fe740c9</vt:lpwstr>
  </property>
  <property fmtid="{D5CDD505-2E9C-101B-9397-08002B2CF9AE}" pid="5" name="ActivityCategory">
    <vt:lpwstr/>
  </property>
  <property fmtid="{D5CDD505-2E9C-101B-9397-08002B2CF9AE}" pid="6" name="Organisation">
    <vt:lpwstr/>
  </property>
</Properties>
</file>