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0A74" w:rsidP="00DA0661">
      <w:pPr>
        <w:pStyle w:val="Title"/>
      </w:pPr>
      <w:bookmarkStart w:id="0" w:name="Start"/>
      <w:bookmarkEnd w:id="0"/>
      <w:r>
        <w:t xml:space="preserve">Svar på fråga 2023/24:370 av Markus </w:t>
      </w:r>
      <w:r>
        <w:t>Wiechel</w:t>
      </w:r>
      <w:r>
        <w:t xml:space="preserve"> (SD)</w:t>
      </w:r>
      <w:r>
        <w:br/>
        <w:t>Sidas rapport</w:t>
      </w:r>
    </w:p>
    <w:p w:rsidR="00F60A74" w:rsidP="00F60A74">
      <w:pPr>
        <w:pStyle w:val="BodyText"/>
      </w:pPr>
      <w:r>
        <w:t xml:space="preserve">Markus </w:t>
      </w:r>
      <w:r>
        <w:t>Wiechel</w:t>
      </w:r>
      <w:r>
        <w:t xml:space="preserve"> har frågat mig varför regeringen väljer att betala utvecklingsbistånd till organisationer som inte uppfyllt regeringens krav på att förbehållslöst ta avstånd från terrorgruppen Hamas. Därutöver frågar Markus </w:t>
      </w:r>
      <w:r>
        <w:t>Wiechel</w:t>
      </w:r>
      <w:r>
        <w:t xml:space="preserve"> varför Sida får fortsätta med uppdraget. </w:t>
      </w:r>
    </w:p>
    <w:p w:rsidR="00F60A74" w:rsidP="00F60A74">
      <w:pPr>
        <w:spacing w:after="0"/>
      </w:pPr>
      <w:r w:rsidRPr="000F7135">
        <w:t xml:space="preserve">Regeringen tog emot den översyn som Sida gjort över biståndet till Palestina den 1 december. Regeringen behöver ett ordentligt beslutsunderlag och ser </w:t>
      </w:r>
      <w:r>
        <w:t xml:space="preserve">det </w:t>
      </w:r>
      <w:r w:rsidRPr="000F7135">
        <w:t xml:space="preserve">som nödvändigt att Sida kompletterar </w:t>
      </w:r>
      <w:r>
        <w:t xml:space="preserve">en </w:t>
      </w:r>
      <w:r w:rsidRPr="000F7135">
        <w:t xml:space="preserve">rapport som var ofullständig. Regeringen har därför den 7 december begärt kompletterande underlag. </w:t>
      </w:r>
      <w:r w:rsidRPr="001C38C4">
        <w:t>Redovisningen ska även omfatta en analys av organisationernas externa kommunikation. Kompletteringen ska rapporteras till UD den 15 februari 2024.</w:t>
      </w:r>
    </w:p>
    <w:p w:rsidR="00F60A74" w:rsidP="00F60A74">
      <w:pPr>
        <w:spacing w:after="0"/>
      </w:pPr>
    </w:p>
    <w:p w:rsidR="00F60A74" w:rsidRPr="000F7135" w:rsidP="00F60A74">
      <w:pPr>
        <w:spacing w:after="0"/>
        <w:rPr>
          <w:rFonts w:eastAsia="Times New Roman"/>
        </w:rPr>
      </w:pPr>
      <w:r>
        <w:t>Samtidigt har r</w:t>
      </w:r>
      <w:r w:rsidRPr="000F7135">
        <w:t xml:space="preserve">egeringen uppdragit åt Sida att återuppta utbetalningar för viss prioriterad verksamhet i Palestina där tidigare avtalad verksamhet pågått. Detta gäller tre palestinska civilsamhällesorganisationer som arbetar inom psykosocial hälsa; sexuell och reproduktiv hälsa och rättigheter; samt försörjningsmöjligheter inom jordbruk. </w:t>
      </w:r>
      <w:r>
        <w:t xml:space="preserve">Dessa organisationer är fokuserade på verksamhet som ger direkt stöd till civilbefolkningen. </w:t>
      </w:r>
      <w:r w:rsidRPr="000F7135">
        <w:t>För övriga delar fortsätter pausen tills vidare. Det humanitära biståndet har inte bara löpt på som vanligt utan också ökat sedan utvecklingsbiståndet pausades.</w:t>
      </w:r>
    </w:p>
    <w:p w:rsidR="00F60A74" w:rsidRPr="000F7135" w:rsidP="00F60A74">
      <w:pPr>
        <w:spacing w:after="0"/>
        <w:rPr>
          <w:rFonts w:eastAsia="Times New Roman"/>
        </w:rPr>
      </w:pPr>
    </w:p>
    <w:p w:rsidR="00F60A74" w:rsidRPr="001C38C4" w:rsidP="00F60A74">
      <w:pPr>
        <w:pStyle w:val="BodyText"/>
      </w:pPr>
      <w:r>
        <w:t xml:space="preserve">Sida är regeringens expertmyndighet i biståndsfrågor, och har ansvar för beredning, genomförande och resultatuppföljning av biståndsinsatser. Det ingår i myndighetens uppdrag att ge underlag till regeringen inför viktiga beslut. </w:t>
      </w:r>
    </w:p>
    <w:p w:rsidR="00F60A74" w:rsidP="00F60A74">
      <w:pPr>
        <w:pStyle w:val="BodyText"/>
      </w:pPr>
      <w:r>
        <w:t xml:space="preserve">Regeringen avser fatta beslut om den långsiktiga inriktningen på biståndet till Palestina när det kompletta underlaget från Sida finns tillgängligt.  </w:t>
      </w:r>
    </w:p>
    <w:p w:rsidR="00F60A74" w:rsidP="00F60A74">
      <w:pPr>
        <w:pStyle w:val="BodyText"/>
      </w:pPr>
      <w:r>
        <w:t xml:space="preserve">Stockholm den </w:t>
      </w:r>
      <w:sdt>
        <w:sdtPr>
          <w:id w:val="-1225218591"/>
          <w:placeholder>
            <w:docPart w:val="05C45A3135374547B15F3CDF7DC9309D"/>
          </w:placeholder>
          <w:dataBinding w:xpath="/ns0:DocumentInfo[1]/ns0:BaseInfo[1]/ns0:HeaderDate[1]" w:storeItemID="{648991AB-DBD6-48A7-9195-50120B39CF5E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december 2023</w:t>
          </w:r>
        </w:sdtContent>
      </w:sdt>
    </w:p>
    <w:p w:rsidR="00F60A74" w:rsidP="00F60A74">
      <w:pPr>
        <w:pStyle w:val="Brdtextutanavstnd"/>
      </w:pPr>
    </w:p>
    <w:p w:rsidR="00F60A74" w:rsidP="00F60A74">
      <w:pPr>
        <w:pStyle w:val="Brdtextutanavstnd"/>
      </w:pPr>
    </w:p>
    <w:p w:rsidR="00F60A74" w:rsidP="00F60A74">
      <w:pPr>
        <w:pStyle w:val="BodyText"/>
      </w:pPr>
      <w:r>
        <w:t>Johan Forssell</w:t>
      </w:r>
    </w:p>
    <w:p w:rsidR="00F60A74" w:rsidRPr="00DB48AB" w:rsidP="00F60A74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0A7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0A74" w:rsidRPr="007D73AB" w:rsidP="00340DE0">
          <w:pPr>
            <w:pStyle w:val="Header"/>
          </w:pPr>
        </w:p>
      </w:tc>
      <w:tc>
        <w:tcPr>
          <w:tcW w:w="1134" w:type="dxa"/>
        </w:tcPr>
        <w:p w:rsidR="00F60A7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0A7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0A74" w:rsidRPr="00710A6C" w:rsidP="00EE3C0F">
          <w:pPr>
            <w:pStyle w:val="Header"/>
            <w:rPr>
              <w:b/>
            </w:rPr>
          </w:pPr>
        </w:p>
        <w:p w:rsidR="00F60A74" w:rsidP="00EE3C0F">
          <w:pPr>
            <w:pStyle w:val="Header"/>
          </w:pPr>
        </w:p>
        <w:p w:rsidR="00F60A74" w:rsidP="00EE3C0F">
          <w:pPr>
            <w:pStyle w:val="Header"/>
          </w:pPr>
        </w:p>
        <w:p w:rsidR="00F60A7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4267BBF1F014335A2E2D546270CA462"/>
            </w:placeholder>
            <w:dataBinding w:xpath="/ns0:DocumentInfo[1]/ns0:BaseInfo[1]/ns0:Dnr[1]" w:storeItemID="{648991AB-DBD6-48A7-9195-50120B39CF5E}" w:prefixMappings="xmlns:ns0='http://lp/documentinfo/RK' "/>
            <w:text/>
          </w:sdtPr>
          <w:sdtContent>
            <w:p w:rsidR="00F60A74" w:rsidP="00EE3C0F">
              <w:pPr>
                <w:pStyle w:val="Header"/>
              </w:pPr>
              <w:r>
                <w:t>UD2023/</w:t>
              </w:r>
              <w:r>
                <w:t>17506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7E7BBB7FF694A7FAE0FF968724FA110"/>
            </w:placeholder>
            <w:showingPlcHdr/>
            <w:dataBinding w:xpath="/ns0:DocumentInfo[1]/ns0:BaseInfo[1]/ns0:DocNumber[1]" w:storeItemID="{648991AB-DBD6-48A7-9195-50120B39CF5E}" w:prefixMappings="xmlns:ns0='http://lp/documentinfo/RK' "/>
            <w:text/>
          </w:sdtPr>
          <w:sdtContent>
            <w:p w:rsidR="00F60A7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0A74" w:rsidP="00EE3C0F">
          <w:pPr>
            <w:pStyle w:val="Header"/>
          </w:pPr>
        </w:p>
      </w:tc>
      <w:tc>
        <w:tcPr>
          <w:tcW w:w="1134" w:type="dxa"/>
        </w:tcPr>
        <w:p w:rsidR="00F60A74" w:rsidP="0094502D">
          <w:pPr>
            <w:pStyle w:val="Header"/>
          </w:pPr>
        </w:p>
        <w:p w:rsidR="00F60A7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E04025AF25C42AEA5BA733A4678938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60A74" w:rsidRPr="00F60A74" w:rsidP="00340DE0">
              <w:pPr>
                <w:pStyle w:val="Header"/>
                <w:rPr>
                  <w:b/>
                </w:rPr>
              </w:pPr>
              <w:r w:rsidRPr="00F60A74">
                <w:rPr>
                  <w:b/>
                </w:rPr>
                <w:t>Utrikesdepartementet</w:t>
              </w:r>
            </w:p>
            <w:p w:rsidR="00F60A74" w:rsidP="00340DE0">
              <w:pPr>
                <w:pStyle w:val="Header"/>
              </w:pPr>
              <w:r w:rsidRPr="00F60A74">
                <w:t>Bistånds- och utrikeshandelsministern</w:t>
              </w:r>
            </w:p>
            <w:p w:rsidR="00F60A74" w:rsidP="00340DE0">
              <w:pPr>
                <w:pStyle w:val="Header"/>
              </w:pPr>
            </w:p>
            <w:p w:rsidR="00F60A74" w:rsidRPr="00F60A74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CE2C04B52E4B79A463D685A9A43334"/>
          </w:placeholder>
          <w:dataBinding w:xpath="/ns0:DocumentInfo[1]/ns0:BaseInfo[1]/ns0:Recipient[1]" w:storeItemID="{648991AB-DBD6-48A7-9195-50120B39CF5E}" w:prefixMappings="xmlns:ns0='http://lp/documentinfo/RK' "/>
          <w:text w:multiLine="1"/>
        </w:sdtPr>
        <w:sdtContent>
          <w:tc>
            <w:tcPr>
              <w:tcW w:w="3170" w:type="dxa"/>
            </w:tcPr>
            <w:p w:rsidR="00F60A7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60A7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267BBF1F014335A2E2D546270C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72FFC-EC38-446C-BCB9-8178354B104E}"/>
      </w:docPartPr>
      <w:docPartBody>
        <w:p w:rsidR="000A0A04" w:rsidP="00FA1947">
          <w:pPr>
            <w:pStyle w:val="A4267BBF1F014335A2E2D546270CA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7BBB7FF694A7FAE0FF968724FA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19E75-9394-4B05-BA5C-E2501809BFDF}"/>
      </w:docPartPr>
      <w:docPartBody>
        <w:p w:rsidR="000A0A04" w:rsidP="00FA1947">
          <w:pPr>
            <w:pStyle w:val="C7E7BBB7FF694A7FAE0FF968724FA1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04025AF25C42AEA5BA733A46789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C8C59-AEEF-4246-B045-860A3D26F7F7}"/>
      </w:docPartPr>
      <w:docPartBody>
        <w:p w:rsidR="000A0A04" w:rsidP="00FA1947">
          <w:pPr>
            <w:pStyle w:val="8E04025AF25C42AEA5BA733A467893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CE2C04B52E4B79A463D685A9A43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F5ACE-AC46-403C-B98C-0D192F6F67D8}"/>
      </w:docPartPr>
      <w:docPartBody>
        <w:p w:rsidR="000A0A04" w:rsidP="00FA1947">
          <w:pPr>
            <w:pStyle w:val="89CE2C04B52E4B79A463D685A9A433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C45A3135374547B15F3CDF7DC93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DA882-85C6-421C-82BF-AC08DA54D391}"/>
      </w:docPartPr>
      <w:docPartBody>
        <w:p w:rsidR="000A0A04" w:rsidP="00FA1947">
          <w:pPr>
            <w:pStyle w:val="05C45A3135374547B15F3CDF7DC9309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947"/>
    <w:rPr>
      <w:noProof w:val="0"/>
      <w:color w:val="808080"/>
    </w:rPr>
  </w:style>
  <w:style w:type="paragraph" w:customStyle="1" w:styleId="A4267BBF1F014335A2E2D546270CA462">
    <w:name w:val="A4267BBF1F014335A2E2D546270CA462"/>
    <w:rsid w:val="00FA1947"/>
  </w:style>
  <w:style w:type="paragraph" w:customStyle="1" w:styleId="89CE2C04B52E4B79A463D685A9A43334">
    <w:name w:val="89CE2C04B52E4B79A463D685A9A43334"/>
    <w:rsid w:val="00FA1947"/>
  </w:style>
  <w:style w:type="paragraph" w:customStyle="1" w:styleId="C7E7BBB7FF694A7FAE0FF968724FA1101">
    <w:name w:val="C7E7BBB7FF694A7FAE0FF968724FA1101"/>
    <w:rsid w:val="00FA19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E04025AF25C42AEA5BA733A467893841">
    <w:name w:val="8E04025AF25C42AEA5BA733A467893841"/>
    <w:rsid w:val="00FA19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C45A3135374547B15F3CDF7DC9309D">
    <w:name w:val="05C45A3135374547B15F3CDF7DC9309D"/>
    <w:rsid w:val="00FA1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1d32afdb-4413-441b-be6f-8091acc72a10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2023-12-20T00:00:00</HeaderDate>
    <Office/>
    <Dnr>UD2023/17506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C8577-A2B3-42D3-9071-76F40D467ECC}">
  <ds:schemaRefs>
    <ds:schemaRef ds:uri="http://purl.org/dc/dcmitype/"/>
    <ds:schemaRef ds:uri="18f3d968-6251-40b0-9f11-012b293496c2"/>
    <ds:schemaRef ds:uri="4e9c2f0c-7bf8-49af-8356-cbf363fc78a7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c9941df-7074-4a92-bf99-225d24d78d61"/>
    <ds:schemaRef ds:uri="a9ec56ab-dea3-443b-ae99-35f2199b520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3F032B-4B80-4182-A449-FDCD0B69B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991AB-DBD6-48A7-9195-50120B39CF5E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30AB50-9E4B-48FD-9F60-B634FBD6B5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370 av Markus Wiechel (SD) Sidas rapport.docx</dc:title>
  <cp:revision>2</cp:revision>
  <dcterms:created xsi:type="dcterms:W3CDTF">2023-12-20T08:34:00Z</dcterms:created>
  <dcterms:modified xsi:type="dcterms:W3CDTF">2023-12-20T08:34:00Z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8b2f35ce-9ce6-486a-af0c-94ff9150f2eb</vt:lpwstr>
  </property>
</Properties>
</file>