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1BD0A8ED" w:rsidR="007A05DC" w:rsidRDefault="007A05DC" w:rsidP="00980C7F">
      <w:pPr>
        <w:pStyle w:val="Rubrik"/>
        <w:spacing w:after="260"/>
      </w:pPr>
      <w:r>
        <w:t>Svar på fråga 2016/17</w:t>
      </w:r>
      <w:r w:rsidR="00E8691E">
        <w:t>:</w:t>
      </w:r>
      <w:r w:rsidR="00E261D7">
        <w:t>1813</w:t>
      </w:r>
      <w:r w:rsidR="000930B5">
        <w:t xml:space="preserve"> </w:t>
      </w:r>
      <w:r>
        <w:t xml:space="preserve">av </w:t>
      </w:r>
      <w:r w:rsidR="00E261D7">
        <w:t>Helena Lindahl (C) Outredda brott i norra Sverige</w:t>
      </w:r>
      <w:bookmarkStart w:id="0" w:name="_GoBack"/>
      <w:bookmarkEnd w:id="0"/>
    </w:p>
    <w:p w14:paraId="220E95E8" w14:textId="6492F1CC" w:rsidR="00F0567A" w:rsidRDefault="00F0567A" w:rsidP="00980C7F">
      <w:pPr>
        <w:pStyle w:val="Brdtext"/>
        <w:spacing w:after="200"/>
      </w:pPr>
      <w:r>
        <w:t xml:space="preserve">Helena Lindahl har frågat </w:t>
      </w:r>
      <w:r w:rsidR="0098491A">
        <w:t xml:space="preserve">mig </w:t>
      </w:r>
      <w:r>
        <w:t xml:space="preserve">om Västerbotten, Norrbotten, Jämtland och Västernorrland har prioriterats </w:t>
      </w:r>
      <w:r w:rsidR="00F32849">
        <w:t>bort i polisens omorganisation.</w:t>
      </w:r>
    </w:p>
    <w:p w14:paraId="337DC373" w14:textId="7CCF32A2" w:rsidR="0098491A" w:rsidRDefault="0098491A" w:rsidP="00980C7F">
      <w:pPr>
        <w:pStyle w:val="Brdtext"/>
        <w:spacing w:after="200"/>
      </w:pPr>
      <w:r>
        <w:t>Antalet öppna brottsu</w:t>
      </w:r>
      <w:r w:rsidR="00130DC1">
        <w:t>tredningar i polisregion Nord ligger</w:t>
      </w:r>
      <w:r>
        <w:t xml:space="preserve"> i dagsläget på en högre nivå än vad som är ön</w:t>
      </w:r>
      <w:r w:rsidR="00130DC1">
        <w:t>skvärt. Utvecklingen</w:t>
      </w:r>
      <w:r>
        <w:t xml:space="preserve"> beror dels </w:t>
      </w:r>
      <w:r w:rsidR="00B3424A">
        <w:t xml:space="preserve">på </w:t>
      </w:r>
      <w:r>
        <w:t>att inflödet av anmälda brott har ökat, dels på att den operativa resur</w:t>
      </w:r>
      <w:r w:rsidR="00130DC1">
        <w:t xml:space="preserve">sen </w:t>
      </w:r>
      <w:r>
        <w:t xml:space="preserve">för region Nord </w:t>
      </w:r>
      <w:r w:rsidR="00130DC1">
        <w:t xml:space="preserve">har </w:t>
      </w:r>
      <w:r>
        <w:t>påverkats nega</w:t>
      </w:r>
      <w:r w:rsidR="00B04923">
        <w:t xml:space="preserve">tivt av </w:t>
      </w:r>
      <w:r>
        <w:t>arbetet</w:t>
      </w:r>
      <w:r w:rsidR="00B04923">
        <w:t xml:space="preserve"> med polisens ombildning. Insatser </w:t>
      </w:r>
      <w:r>
        <w:t>på</w:t>
      </w:r>
      <w:r w:rsidR="00F322B4">
        <w:t xml:space="preserve">går </w:t>
      </w:r>
      <w:r>
        <w:t>för att åter bygga upp robustheten i utryck</w:t>
      </w:r>
      <w:r w:rsidR="00130DC1">
        <w:t>nings- respektive</w:t>
      </w:r>
      <w:r>
        <w:t xml:space="preserve"> utredning</w:t>
      </w:r>
      <w:r w:rsidR="00130DC1">
        <w:t>sverksa</w:t>
      </w:r>
      <w:r w:rsidR="00130DC1">
        <w:t>m</w:t>
      </w:r>
      <w:r w:rsidR="00130DC1">
        <w:t>heten.</w:t>
      </w:r>
      <w:r w:rsidR="00BC435C" w:rsidRPr="00BC435C">
        <w:t xml:space="preserve"> </w:t>
      </w:r>
      <w:r w:rsidR="005E3493">
        <w:t xml:space="preserve">Enligt regionens bedömning finns det </w:t>
      </w:r>
      <w:r w:rsidR="00BC435C" w:rsidRPr="00BC435C">
        <w:t xml:space="preserve">goda skäl att förvänta sig en positiv utveckling </w:t>
      </w:r>
      <w:r w:rsidR="00BC435C">
        <w:t>på området framö</w:t>
      </w:r>
      <w:r w:rsidR="00F322B4">
        <w:t>ver.</w:t>
      </w:r>
    </w:p>
    <w:p w14:paraId="1715C294" w14:textId="203C51B3" w:rsidR="0098491A" w:rsidRDefault="00BC435C" w:rsidP="00980C7F">
      <w:pPr>
        <w:pStyle w:val="Brdtext"/>
        <w:spacing w:after="200"/>
      </w:pPr>
      <w:r>
        <w:t>R</w:t>
      </w:r>
      <w:r w:rsidR="0098491A">
        <w:t xml:space="preserve">egion Nord </w:t>
      </w:r>
      <w:r>
        <w:t xml:space="preserve">har </w:t>
      </w:r>
      <w:r w:rsidR="0098491A">
        <w:t>under året ökat</w:t>
      </w:r>
      <w:r w:rsidR="00F22556">
        <w:t xml:space="preserve"> </w:t>
      </w:r>
      <w:r w:rsidR="0098491A">
        <w:t>ärenderedovisning</w:t>
      </w:r>
      <w:r w:rsidR="00F22556">
        <w:t>en</w:t>
      </w:r>
      <w:r>
        <w:t xml:space="preserve"> till åklagare</w:t>
      </w:r>
      <w:r w:rsidR="00A17BB4">
        <w:t xml:space="preserve"> med 334</w:t>
      </w:r>
      <w:r w:rsidR="0098491A">
        <w:t xml:space="preserve"> ären</w:t>
      </w:r>
      <w:r>
        <w:t>den, eller 4,5 procent.</w:t>
      </w:r>
      <w:r w:rsidR="0098491A">
        <w:t xml:space="preserve"> Detta ut</w:t>
      </w:r>
      <w:r w:rsidR="000B5BC8">
        <w:t xml:space="preserve">gör </w:t>
      </w:r>
      <w:r w:rsidR="0098491A">
        <w:t>en fem</w:t>
      </w:r>
      <w:r w:rsidR="00F22556">
        <w:t xml:space="preserve">tedel av </w:t>
      </w:r>
      <w:r w:rsidR="00D67945">
        <w:t>Polismyndighetens</w:t>
      </w:r>
      <w:r w:rsidR="00F22556">
        <w:t xml:space="preserve"> sammantagna ökning av antalet ärenden redovisade </w:t>
      </w:r>
      <w:r w:rsidR="00D67945">
        <w:t>till åklagare under 2017</w:t>
      </w:r>
      <w:r w:rsidR="00F22556">
        <w:t>.</w:t>
      </w:r>
      <w:r w:rsidR="00E07CF1">
        <w:t xml:space="preserve"> R</w:t>
      </w:r>
      <w:r w:rsidR="00F22556">
        <w:t>egion Nord är o</w:t>
      </w:r>
      <w:r w:rsidR="00555E00">
        <w:t xml:space="preserve">ckså den </w:t>
      </w:r>
      <w:r w:rsidR="00E07CF1">
        <w:t>polis</w:t>
      </w:r>
      <w:r w:rsidR="00555E00">
        <w:t xml:space="preserve">region som </w:t>
      </w:r>
      <w:r w:rsidR="00F22556">
        <w:t xml:space="preserve">redovisar högst andel </w:t>
      </w:r>
      <w:r w:rsidR="00555E00">
        <w:t xml:space="preserve">av </w:t>
      </w:r>
      <w:r w:rsidR="00F22556">
        <w:t>i</w:t>
      </w:r>
      <w:r w:rsidR="00F22556">
        <w:t>n</w:t>
      </w:r>
      <w:r w:rsidR="00F22556">
        <w:t>komna ärenden till å</w:t>
      </w:r>
      <w:r w:rsidR="00555E00">
        <w:t xml:space="preserve">klagare. Sannolikheten att ett brott ska bli uppklarat är </w:t>
      </w:r>
      <w:r w:rsidR="0098491A">
        <w:t>således fortfar</w:t>
      </w:r>
      <w:r w:rsidR="00555E00">
        <w:t xml:space="preserve">ande </w:t>
      </w:r>
      <w:r w:rsidR="00E07CF1">
        <w:t xml:space="preserve">som </w:t>
      </w:r>
      <w:r w:rsidR="00555E00">
        <w:t>störst</w:t>
      </w:r>
      <w:r w:rsidR="00E07CF1">
        <w:t xml:space="preserve"> i </w:t>
      </w:r>
      <w:r w:rsidR="0098491A">
        <w:t>reg</w:t>
      </w:r>
      <w:r w:rsidR="00555E00">
        <w:t>ion Nord.</w:t>
      </w:r>
    </w:p>
    <w:p w14:paraId="1EE401D0" w14:textId="143F7852" w:rsidR="0098491A" w:rsidRPr="00F0567A" w:rsidRDefault="0003289A" w:rsidP="00980C7F">
      <w:pPr>
        <w:pStyle w:val="Brdtext"/>
        <w:spacing w:after="200"/>
      </w:pPr>
      <w:r>
        <w:t>Brottsligheten och samhällets utveckling gör dock polisens uppdrag allt sv</w:t>
      </w:r>
      <w:r>
        <w:t>å</w:t>
      </w:r>
      <w:r>
        <w:t>rare och ställer större krav än någonsin på verksamheten. Tillsammans med rest</w:t>
      </w:r>
      <w:r w:rsidR="00E07CF1">
        <w:t xml:space="preserve">en av svensk polis behöver </w:t>
      </w:r>
      <w:r>
        <w:t xml:space="preserve">region Nord växa, </w:t>
      </w:r>
      <w:r w:rsidR="00F93C4A">
        <w:t>så att vi får</w:t>
      </w:r>
      <w:r>
        <w:t xml:space="preserve"> en polis anpa</w:t>
      </w:r>
      <w:r>
        <w:t>s</w:t>
      </w:r>
      <w:r>
        <w:t xml:space="preserve">sad för </w:t>
      </w:r>
      <w:r w:rsidR="0098491A">
        <w:t>vår samtid.</w:t>
      </w:r>
      <w:r w:rsidR="007C7DFA">
        <w:t xml:space="preserve"> S</w:t>
      </w:r>
      <w:r w:rsidR="00F93C4A">
        <w:t xml:space="preserve">om </w:t>
      </w:r>
      <w:r w:rsidR="00F32849">
        <w:t xml:space="preserve">regeringen </w:t>
      </w:r>
      <w:r w:rsidR="00F93C4A">
        <w:t xml:space="preserve">har aviserat kommer </w:t>
      </w:r>
      <w:r w:rsidR="00F32849">
        <w:t>vi</w:t>
      </w:r>
      <w:r w:rsidR="00F93C4A">
        <w:t xml:space="preserve"> därför i höstens budgetproposition </w:t>
      </w:r>
      <w:r w:rsidR="002050D9">
        <w:t xml:space="preserve">att föreslå en resursökning till Polismyndigheten </w:t>
      </w:r>
      <w:r w:rsidR="00D67945">
        <w:t>på</w:t>
      </w:r>
      <w:r w:rsidR="002050D9">
        <w:t xml:space="preserve"> sa</w:t>
      </w:r>
      <w:r w:rsidR="002050D9">
        <w:t>m</w:t>
      </w:r>
      <w:r w:rsidR="002050D9">
        <w:t>manlagt 7,1 miljarder kronor under de kommande tre åren.</w:t>
      </w:r>
    </w:p>
    <w:p w14:paraId="6F900152" w14:textId="0634BABD" w:rsidR="002A1FDA" w:rsidRDefault="00420953" w:rsidP="00980C7F">
      <w:pPr>
        <w:pStyle w:val="Brdtext"/>
        <w:spacing w:after="120"/>
      </w:pPr>
      <w:r w:rsidRPr="00072D77">
        <w:t xml:space="preserve">Stockholm den </w:t>
      </w:r>
      <w:r w:rsidR="0098491A">
        <w:t>31</w:t>
      </w:r>
      <w:r w:rsidR="00E261D7">
        <w:t xml:space="preserve"> augusti</w:t>
      </w:r>
      <w:r w:rsidR="00D34769">
        <w:t xml:space="preserve"> </w:t>
      </w:r>
      <w:r w:rsidRPr="00072D77">
        <w:t>2017</w:t>
      </w:r>
    </w:p>
    <w:p w14:paraId="6C11E96C" w14:textId="77777777" w:rsidR="00980C7F" w:rsidRPr="00072D77" w:rsidRDefault="00980C7F" w:rsidP="00980C7F">
      <w:pPr>
        <w:pStyle w:val="Brdtext"/>
        <w:spacing w:after="120"/>
      </w:pPr>
    </w:p>
    <w:p w14:paraId="028FA45F" w14:textId="05149D70" w:rsidR="002A1FDA" w:rsidRDefault="00E261D7" w:rsidP="00573BB1">
      <w:pPr>
        <w:pStyle w:val="Brdtext"/>
      </w:pPr>
      <w:r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80C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80C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4A76DD72" w:rsidR="007A05DC" w:rsidRDefault="0098491A" w:rsidP="00EE3C0F">
              <w:pPr>
                <w:pStyle w:val="Sidhuvud"/>
              </w:pPr>
              <w:r w:rsidRPr="0098491A">
                <w:t>Ju2017/06646/POL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13FD80EB" w:rsidR="007A05DC" w:rsidRPr="00340DE0" w:rsidRDefault="00E261D7" w:rsidP="00E261D7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 w:rsidP="00980C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289A"/>
    <w:rsid w:val="0003679E"/>
    <w:rsid w:val="00041EDC"/>
    <w:rsid w:val="00053CAA"/>
    <w:rsid w:val="00055060"/>
    <w:rsid w:val="00057FE0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B5BC8"/>
    <w:rsid w:val="000C61D1"/>
    <w:rsid w:val="000E12D9"/>
    <w:rsid w:val="000E3E18"/>
    <w:rsid w:val="000F00B8"/>
    <w:rsid w:val="000F2C9E"/>
    <w:rsid w:val="000F6B0D"/>
    <w:rsid w:val="0011413E"/>
    <w:rsid w:val="00121002"/>
    <w:rsid w:val="00130DC1"/>
    <w:rsid w:val="001428E2"/>
    <w:rsid w:val="00161180"/>
    <w:rsid w:val="00170CE4"/>
    <w:rsid w:val="0017300E"/>
    <w:rsid w:val="00173126"/>
    <w:rsid w:val="00173A36"/>
    <w:rsid w:val="00192E34"/>
    <w:rsid w:val="001A2A61"/>
    <w:rsid w:val="001B7E75"/>
    <w:rsid w:val="001C25DA"/>
    <w:rsid w:val="001C4980"/>
    <w:rsid w:val="001C5DC9"/>
    <w:rsid w:val="001C71A9"/>
    <w:rsid w:val="001D7408"/>
    <w:rsid w:val="001E1A13"/>
    <w:rsid w:val="001F0629"/>
    <w:rsid w:val="001F0736"/>
    <w:rsid w:val="001F4302"/>
    <w:rsid w:val="001F525B"/>
    <w:rsid w:val="001F6BBE"/>
    <w:rsid w:val="00204079"/>
    <w:rsid w:val="002050D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A7967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70311"/>
    <w:rsid w:val="00372AA6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D66D7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54BFF"/>
    <w:rsid w:val="004553C3"/>
    <w:rsid w:val="004660C8"/>
    <w:rsid w:val="0047084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DFF"/>
    <w:rsid w:val="004C1402"/>
    <w:rsid w:val="004C5686"/>
    <w:rsid w:val="004C70EE"/>
    <w:rsid w:val="004E25CD"/>
    <w:rsid w:val="004F0448"/>
    <w:rsid w:val="004F1EA0"/>
    <w:rsid w:val="004F2E64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7B89"/>
    <w:rsid w:val="00555E00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3493"/>
    <w:rsid w:val="005E4E79"/>
    <w:rsid w:val="005E5CE7"/>
    <w:rsid w:val="00605C43"/>
    <w:rsid w:val="00606330"/>
    <w:rsid w:val="006175D7"/>
    <w:rsid w:val="006208E5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773DA"/>
    <w:rsid w:val="0069523C"/>
    <w:rsid w:val="006962CA"/>
    <w:rsid w:val="006A52CA"/>
    <w:rsid w:val="006B4A30"/>
    <w:rsid w:val="006B7569"/>
    <w:rsid w:val="006C28EE"/>
    <w:rsid w:val="006C5B7C"/>
    <w:rsid w:val="006D05BA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263A6"/>
    <w:rsid w:val="007351D9"/>
    <w:rsid w:val="00743E09"/>
    <w:rsid w:val="00750C93"/>
    <w:rsid w:val="00754E24"/>
    <w:rsid w:val="00757B3B"/>
    <w:rsid w:val="00764ADF"/>
    <w:rsid w:val="00765B8A"/>
    <w:rsid w:val="00767E1F"/>
    <w:rsid w:val="007714F8"/>
    <w:rsid w:val="00773075"/>
    <w:rsid w:val="00773F36"/>
    <w:rsid w:val="00776254"/>
    <w:rsid w:val="00777CFF"/>
    <w:rsid w:val="00782B3F"/>
    <w:rsid w:val="00782E3C"/>
    <w:rsid w:val="007848E2"/>
    <w:rsid w:val="0079641B"/>
    <w:rsid w:val="007A05DC"/>
    <w:rsid w:val="007A1887"/>
    <w:rsid w:val="007A252B"/>
    <w:rsid w:val="007A629C"/>
    <w:rsid w:val="007A6348"/>
    <w:rsid w:val="007C44FF"/>
    <w:rsid w:val="007C65FD"/>
    <w:rsid w:val="007C7BDB"/>
    <w:rsid w:val="007C7DFA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2605D"/>
    <w:rsid w:val="00830B7B"/>
    <w:rsid w:val="008349AA"/>
    <w:rsid w:val="008375D5"/>
    <w:rsid w:val="008431AF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4502D"/>
    <w:rsid w:val="00947013"/>
    <w:rsid w:val="00952F78"/>
    <w:rsid w:val="0097293C"/>
    <w:rsid w:val="00976D76"/>
    <w:rsid w:val="00980C7F"/>
    <w:rsid w:val="0098368D"/>
    <w:rsid w:val="0098491A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1340D"/>
    <w:rsid w:val="00A17BB4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A54"/>
    <w:rsid w:val="00AA1809"/>
    <w:rsid w:val="00AB5519"/>
    <w:rsid w:val="00AB6313"/>
    <w:rsid w:val="00AB71DD"/>
    <w:rsid w:val="00AC15C5"/>
    <w:rsid w:val="00AC5593"/>
    <w:rsid w:val="00AD0E75"/>
    <w:rsid w:val="00AF0BB7"/>
    <w:rsid w:val="00AF0BDE"/>
    <w:rsid w:val="00AF0EDE"/>
    <w:rsid w:val="00B0234E"/>
    <w:rsid w:val="00B04923"/>
    <w:rsid w:val="00B06751"/>
    <w:rsid w:val="00B149E2"/>
    <w:rsid w:val="00B2169D"/>
    <w:rsid w:val="00B21CBB"/>
    <w:rsid w:val="00B263C0"/>
    <w:rsid w:val="00B267A1"/>
    <w:rsid w:val="00B316CA"/>
    <w:rsid w:val="00B33ECA"/>
    <w:rsid w:val="00B3424A"/>
    <w:rsid w:val="00B3528F"/>
    <w:rsid w:val="00B357AB"/>
    <w:rsid w:val="00B35C2C"/>
    <w:rsid w:val="00B41F72"/>
    <w:rsid w:val="00B44E90"/>
    <w:rsid w:val="00B47956"/>
    <w:rsid w:val="00B517E1"/>
    <w:rsid w:val="00B55E70"/>
    <w:rsid w:val="00B55F66"/>
    <w:rsid w:val="00B56612"/>
    <w:rsid w:val="00B60238"/>
    <w:rsid w:val="00B64962"/>
    <w:rsid w:val="00B66AC0"/>
    <w:rsid w:val="00B77FD1"/>
    <w:rsid w:val="00B84409"/>
    <w:rsid w:val="00B90390"/>
    <w:rsid w:val="00BB5683"/>
    <w:rsid w:val="00BC17DF"/>
    <w:rsid w:val="00BC435C"/>
    <w:rsid w:val="00BC63AD"/>
    <w:rsid w:val="00BD0826"/>
    <w:rsid w:val="00BD15AB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592E"/>
    <w:rsid w:val="00C26068"/>
    <w:rsid w:val="00C271A8"/>
    <w:rsid w:val="00C37A77"/>
    <w:rsid w:val="00C41141"/>
    <w:rsid w:val="00C43BDF"/>
    <w:rsid w:val="00C461E6"/>
    <w:rsid w:val="00C63EC4"/>
    <w:rsid w:val="00C76C3D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D1C6C"/>
    <w:rsid w:val="00CD6169"/>
    <w:rsid w:val="00CD6D76"/>
    <w:rsid w:val="00CD706C"/>
    <w:rsid w:val="00CE20BC"/>
    <w:rsid w:val="00CE5AE0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67945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C0009"/>
    <w:rsid w:val="00DD0722"/>
    <w:rsid w:val="00DF5BFB"/>
    <w:rsid w:val="00E00ED6"/>
    <w:rsid w:val="00E022DA"/>
    <w:rsid w:val="00E03BCB"/>
    <w:rsid w:val="00E07CF1"/>
    <w:rsid w:val="00E124DC"/>
    <w:rsid w:val="00E16DFF"/>
    <w:rsid w:val="00E261D7"/>
    <w:rsid w:val="00E27E65"/>
    <w:rsid w:val="00E30307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0567A"/>
    <w:rsid w:val="00F10102"/>
    <w:rsid w:val="00F14024"/>
    <w:rsid w:val="00F22556"/>
    <w:rsid w:val="00F25761"/>
    <w:rsid w:val="00F259D7"/>
    <w:rsid w:val="00F30A45"/>
    <w:rsid w:val="00F322B4"/>
    <w:rsid w:val="00F32849"/>
    <w:rsid w:val="00F32D05"/>
    <w:rsid w:val="00F35263"/>
    <w:rsid w:val="00F403BF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DFD"/>
    <w:rsid w:val="00F834AA"/>
    <w:rsid w:val="00F848D6"/>
    <w:rsid w:val="00F93C4A"/>
    <w:rsid w:val="00F943C8"/>
    <w:rsid w:val="00F96B28"/>
    <w:rsid w:val="00FA41B4"/>
    <w:rsid w:val="00FA5659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75575f31-4e2f-4f31-8640-832b0ca3ca47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Ju2017/06646/POL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http://schemas.microsoft.com/office/2006/metadata/properties"/>
    <ds:schemaRef ds:uri="http://purl.org/dc/elements/1.1/"/>
    <ds:schemaRef ds:uri="03bdfa32-753e-480b-a763-6185260a9611"/>
    <ds:schemaRef ds:uri="http://schemas.openxmlformats.org/package/2006/metadata/core-properties"/>
    <ds:schemaRef ds:uri="5429eb68-8afa-474e-a293-a9fa933f1d8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2EAF8-1669-4C49-A354-41B3C6E34331}"/>
</file>

<file path=customXml/itemProps4.xml><?xml version="1.0" encoding="utf-8"?>
<ds:datastoreItem xmlns:ds="http://schemas.openxmlformats.org/officeDocument/2006/customXml" ds:itemID="{E7BB51E8-9CF9-42D7-AD62-C8AD28E1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915B697F-31DE-41E0-A913-405196CC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Anna Björnemo</cp:lastModifiedBy>
  <cp:revision>29</cp:revision>
  <dcterms:created xsi:type="dcterms:W3CDTF">2017-08-18T07:32:00Z</dcterms:created>
  <dcterms:modified xsi:type="dcterms:W3CDTF">2017-08-21T06:56:00Z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37cfd6a4-8bc2-4424-8d3f-d5dbae679805</vt:lpwstr>
  </property>
</Properties>
</file>