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5477" w14:textId="552B8D02" w:rsidR="000447EA" w:rsidRPr="000447EA" w:rsidRDefault="00DC6428" w:rsidP="000447EA">
      <w:pPr>
        <w:pStyle w:val="Rubrik"/>
        <w:rPr>
          <w:rFonts w:ascii="TimesNewRomanPS-BoldMT" w:hAnsi="TimesNewRomanPS-BoldMT" w:cs="TimesNewRomanPS-BoldMT"/>
          <w:b/>
          <w:bCs/>
          <w:sz w:val="27"/>
          <w:szCs w:val="27"/>
        </w:rPr>
      </w:pPr>
      <w:bookmarkStart w:id="0" w:name="Start"/>
      <w:bookmarkEnd w:id="0"/>
      <w:r w:rsidRPr="000447EA">
        <w:rPr>
          <w:sz w:val="27"/>
          <w:szCs w:val="27"/>
        </w:rPr>
        <w:t xml:space="preserve">Svar på fråga </w:t>
      </w:r>
      <w:r w:rsidR="000447EA" w:rsidRPr="005A4F56">
        <w:rPr>
          <w:sz w:val="27"/>
          <w:szCs w:val="27"/>
        </w:rPr>
        <w:t>2017/18:1560 av Jamal El-Haj (S)</w:t>
      </w:r>
      <w:r w:rsidR="000447EA">
        <w:br/>
      </w:r>
      <w:r w:rsidR="000447EA" w:rsidRPr="005A4F56">
        <w:rPr>
          <w:sz w:val="27"/>
          <w:szCs w:val="27"/>
        </w:rPr>
        <w:t>Kriget mot Gazas fängslade folk</w:t>
      </w:r>
    </w:p>
    <w:p w14:paraId="585FF770" w14:textId="77777777" w:rsidR="000447EA" w:rsidRDefault="000447EA" w:rsidP="000447EA">
      <w:pPr>
        <w:pStyle w:val="Rubrik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2D45E81D" w14:textId="57593E7A" w:rsidR="000447EA" w:rsidRPr="005B6F04" w:rsidRDefault="000447EA" w:rsidP="00AD1D0C">
      <w:pPr>
        <w:pStyle w:val="Rubrik"/>
        <w:rPr>
          <w:rFonts w:asciiTheme="minorHAnsi" w:hAnsiTheme="minorHAnsi" w:cs="TimesNewRomanPSMT"/>
          <w:sz w:val="25"/>
          <w:szCs w:val="25"/>
        </w:rPr>
      </w:pPr>
      <w:r w:rsidRPr="005B6F04">
        <w:rPr>
          <w:rFonts w:asciiTheme="minorHAnsi" w:hAnsiTheme="minorHAnsi" w:cs="TimesNewRomanPSMT"/>
          <w:sz w:val="25"/>
          <w:szCs w:val="25"/>
        </w:rPr>
        <w:t>Jamal El-Haj har frågat mig genom vilka initiativ jag försöker hjälpa Gazas lidande folk, och ifall någon svensk sjukvårdsinsats kan göras för</w:t>
      </w:r>
      <w:r w:rsidR="002C6985" w:rsidRPr="005B6F04">
        <w:rPr>
          <w:rFonts w:asciiTheme="minorHAnsi" w:hAnsiTheme="minorHAnsi" w:cs="TimesNewRomanPSMT"/>
          <w:sz w:val="25"/>
          <w:szCs w:val="25"/>
        </w:rPr>
        <w:t xml:space="preserve"> att hjälpa de som skadas svårt.</w:t>
      </w:r>
      <w:bookmarkStart w:id="1" w:name="_GoBack"/>
      <w:bookmarkEnd w:id="1"/>
    </w:p>
    <w:p w14:paraId="0BDEF49F" w14:textId="794447A0" w:rsidR="005B6F04" w:rsidRPr="005B6F04" w:rsidRDefault="000447EA" w:rsidP="00AD1D0C">
      <w:pPr>
        <w:pStyle w:val="Rubrik"/>
        <w:rPr>
          <w:rFonts w:asciiTheme="minorHAnsi" w:hAnsiTheme="minorHAnsi"/>
          <w:sz w:val="25"/>
          <w:szCs w:val="25"/>
        </w:rPr>
      </w:pPr>
      <w:r w:rsidRPr="005B6F04">
        <w:rPr>
          <w:rFonts w:asciiTheme="minorHAnsi" w:hAnsiTheme="minorHAnsi" w:cs="TimesNewRomanPSMT"/>
          <w:sz w:val="25"/>
          <w:szCs w:val="25"/>
        </w:rPr>
        <w:br/>
      </w:r>
      <w:r w:rsidR="0083770F" w:rsidRPr="005B6F04">
        <w:rPr>
          <w:rFonts w:asciiTheme="minorHAnsi" w:hAnsiTheme="minorHAnsi"/>
          <w:sz w:val="25"/>
          <w:szCs w:val="25"/>
        </w:rPr>
        <w:t xml:space="preserve">Situationen i Gaza är mycket kritisk. </w:t>
      </w:r>
      <w:r w:rsidR="00D05C3C" w:rsidRPr="005B6F04">
        <w:rPr>
          <w:rFonts w:asciiTheme="minorHAnsi" w:hAnsiTheme="minorHAnsi"/>
          <w:sz w:val="25"/>
          <w:szCs w:val="25"/>
        </w:rPr>
        <w:t xml:space="preserve">De </w:t>
      </w:r>
      <w:r w:rsidR="0083770F" w:rsidRPr="005B6F04">
        <w:rPr>
          <w:rFonts w:asciiTheme="minorHAnsi" w:hAnsiTheme="minorHAnsi"/>
          <w:sz w:val="25"/>
          <w:szCs w:val="25"/>
        </w:rPr>
        <w:t>senaste månadernas våldsamheter i samband med demonstrationer</w:t>
      </w:r>
      <w:r w:rsidR="00A75238">
        <w:rPr>
          <w:rFonts w:asciiTheme="minorHAnsi" w:hAnsiTheme="minorHAnsi"/>
          <w:sz w:val="25"/>
          <w:szCs w:val="25"/>
        </w:rPr>
        <w:t>na</w:t>
      </w:r>
      <w:r w:rsidR="00D05C3C" w:rsidRPr="005B6F04">
        <w:rPr>
          <w:rFonts w:asciiTheme="minorHAnsi" w:hAnsiTheme="minorHAnsi"/>
          <w:sz w:val="25"/>
          <w:szCs w:val="25"/>
        </w:rPr>
        <w:t xml:space="preserve"> </w:t>
      </w:r>
      <w:r w:rsidR="00B92CF9" w:rsidRPr="005B6F04">
        <w:rPr>
          <w:rFonts w:asciiTheme="minorHAnsi" w:hAnsiTheme="minorHAnsi"/>
          <w:sz w:val="25"/>
          <w:szCs w:val="25"/>
        </w:rPr>
        <w:t xml:space="preserve">har </w:t>
      </w:r>
      <w:r w:rsidR="002E71F0" w:rsidRPr="005B6F04">
        <w:rPr>
          <w:rFonts w:asciiTheme="minorHAnsi" w:hAnsiTheme="minorHAnsi"/>
          <w:sz w:val="25"/>
          <w:szCs w:val="25"/>
        </w:rPr>
        <w:t>bl</w:t>
      </w:r>
      <w:r w:rsidR="00A75238">
        <w:rPr>
          <w:rFonts w:asciiTheme="minorHAnsi" w:hAnsiTheme="minorHAnsi"/>
          <w:sz w:val="25"/>
          <w:szCs w:val="25"/>
        </w:rPr>
        <w:t>and annat</w:t>
      </w:r>
      <w:r w:rsidR="002E71F0" w:rsidRPr="005B6F04">
        <w:rPr>
          <w:rFonts w:asciiTheme="minorHAnsi" w:hAnsiTheme="minorHAnsi"/>
          <w:sz w:val="25"/>
          <w:szCs w:val="25"/>
        </w:rPr>
        <w:t xml:space="preserve"> </w:t>
      </w:r>
      <w:r w:rsidR="00B92CF9" w:rsidRPr="005B6F04">
        <w:rPr>
          <w:rFonts w:asciiTheme="minorHAnsi" w:hAnsiTheme="minorHAnsi"/>
          <w:sz w:val="25"/>
          <w:szCs w:val="25"/>
        </w:rPr>
        <w:t xml:space="preserve">lett till </w:t>
      </w:r>
      <w:r w:rsidR="00D05C3C" w:rsidRPr="005B6F04">
        <w:rPr>
          <w:rFonts w:asciiTheme="minorHAnsi" w:hAnsiTheme="minorHAnsi"/>
          <w:sz w:val="25"/>
          <w:szCs w:val="25"/>
        </w:rPr>
        <w:t>1</w:t>
      </w:r>
      <w:r w:rsidR="003C5DF0" w:rsidRPr="005B6F04">
        <w:rPr>
          <w:rFonts w:asciiTheme="minorHAnsi" w:hAnsiTheme="minorHAnsi"/>
          <w:sz w:val="25"/>
          <w:szCs w:val="25"/>
        </w:rPr>
        <w:t>35</w:t>
      </w:r>
      <w:r w:rsidR="0083770F" w:rsidRPr="005B6F04">
        <w:rPr>
          <w:rFonts w:asciiTheme="minorHAnsi" w:hAnsiTheme="minorHAnsi"/>
          <w:sz w:val="25"/>
          <w:szCs w:val="25"/>
        </w:rPr>
        <w:t xml:space="preserve"> dödade</w:t>
      </w:r>
      <w:r w:rsidR="005163C0">
        <w:rPr>
          <w:rFonts w:asciiTheme="minorHAnsi" w:hAnsiTheme="minorHAnsi"/>
          <w:sz w:val="25"/>
          <w:szCs w:val="25"/>
        </w:rPr>
        <w:t>,</w:t>
      </w:r>
      <w:r w:rsidR="00BC77A5">
        <w:rPr>
          <w:rFonts w:asciiTheme="minorHAnsi" w:hAnsiTheme="minorHAnsi"/>
          <w:sz w:val="25"/>
          <w:szCs w:val="25"/>
        </w:rPr>
        <w:t xml:space="preserve"> </w:t>
      </w:r>
      <w:r w:rsidR="00671DAD" w:rsidRPr="005B6F04">
        <w:rPr>
          <w:rFonts w:asciiTheme="minorHAnsi" w:hAnsiTheme="minorHAnsi"/>
          <w:sz w:val="25"/>
          <w:szCs w:val="25"/>
        </w:rPr>
        <w:t>varav 16 barn</w:t>
      </w:r>
      <w:r w:rsidR="005163C0">
        <w:rPr>
          <w:rFonts w:asciiTheme="minorHAnsi" w:hAnsiTheme="minorHAnsi"/>
          <w:sz w:val="25"/>
          <w:szCs w:val="25"/>
        </w:rPr>
        <w:t>,</w:t>
      </w:r>
      <w:r w:rsidR="00671DAD" w:rsidRPr="005B6F04">
        <w:rPr>
          <w:rFonts w:asciiTheme="minorHAnsi" w:hAnsiTheme="minorHAnsi"/>
          <w:sz w:val="25"/>
          <w:szCs w:val="25"/>
        </w:rPr>
        <w:t xml:space="preserve"> </w:t>
      </w:r>
      <w:r w:rsidR="0083770F" w:rsidRPr="005B6F04">
        <w:rPr>
          <w:rFonts w:asciiTheme="minorHAnsi" w:hAnsiTheme="minorHAnsi"/>
          <w:sz w:val="25"/>
          <w:szCs w:val="25"/>
        </w:rPr>
        <w:t xml:space="preserve">och </w:t>
      </w:r>
      <w:r w:rsidR="00D05C3C" w:rsidRPr="005B6F04">
        <w:rPr>
          <w:rFonts w:asciiTheme="minorHAnsi" w:hAnsiTheme="minorHAnsi"/>
          <w:sz w:val="25"/>
          <w:szCs w:val="25"/>
        </w:rPr>
        <w:t>1</w:t>
      </w:r>
      <w:r w:rsidR="00293A67" w:rsidRPr="005B6F04">
        <w:rPr>
          <w:rFonts w:asciiTheme="minorHAnsi" w:hAnsiTheme="minorHAnsi"/>
          <w:sz w:val="25"/>
          <w:szCs w:val="25"/>
        </w:rPr>
        <w:t>4</w:t>
      </w:r>
      <w:r w:rsidR="00D05C3C" w:rsidRPr="005B6F04">
        <w:rPr>
          <w:rFonts w:asciiTheme="minorHAnsi" w:hAnsiTheme="minorHAnsi"/>
          <w:sz w:val="25"/>
          <w:szCs w:val="25"/>
        </w:rPr>
        <w:t xml:space="preserve"> 000 </w:t>
      </w:r>
      <w:r w:rsidR="0083770F" w:rsidRPr="005B6F04">
        <w:rPr>
          <w:rFonts w:asciiTheme="minorHAnsi" w:hAnsiTheme="minorHAnsi"/>
          <w:sz w:val="25"/>
          <w:szCs w:val="25"/>
        </w:rPr>
        <w:t>skadade</w:t>
      </w:r>
      <w:r w:rsidR="00FE0185" w:rsidRPr="005B6F04">
        <w:rPr>
          <w:rFonts w:asciiTheme="minorHAnsi" w:hAnsiTheme="minorHAnsi"/>
          <w:sz w:val="25"/>
          <w:szCs w:val="25"/>
        </w:rPr>
        <w:t>.</w:t>
      </w:r>
      <w:r w:rsidR="00B92CF9" w:rsidRPr="005B6F04">
        <w:rPr>
          <w:rFonts w:asciiTheme="minorHAnsi" w:hAnsiTheme="minorHAnsi"/>
          <w:sz w:val="25"/>
          <w:szCs w:val="25"/>
        </w:rPr>
        <w:t xml:space="preserve"> Samtidigt</w:t>
      </w:r>
      <w:r w:rsidR="0083770F" w:rsidRPr="005B6F04">
        <w:rPr>
          <w:rFonts w:asciiTheme="minorHAnsi" w:hAnsiTheme="minorHAnsi"/>
          <w:sz w:val="25"/>
          <w:szCs w:val="25"/>
        </w:rPr>
        <w:t xml:space="preserve"> </w:t>
      </w:r>
      <w:r w:rsidR="00B92CF9" w:rsidRPr="005B6F04">
        <w:rPr>
          <w:rFonts w:asciiTheme="minorHAnsi" w:hAnsiTheme="minorHAnsi"/>
          <w:sz w:val="25"/>
          <w:szCs w:val="25"/>
        </w:rPr>
        <w:t xml:space="preserve">fortsätter </w:t>
      </w:r>
      <w:r w:rsidR="00D05C3C" w:rsidRPr="005B6F04">
        <w:rPr>
          <w:rFonts w:asciiTheme="minorHAnsi" w:hAnsiTheme="minorHAnsi"/>
          <w:sz w:val="25"/>
          <w:szCs w:val="25"/>
        </w:rPr>
        <w:t>den humanitära situationen</w:t>
      </w:r>
      <w:r w:rsidR="00B92CF9" w:rsidRPr="005B6F04">
        <w:rPr>
          <w:rFonts w:asciiTheme="minorHAnsi" w:hAnsiTheme="minorHAnsi"/>
          <w:sz w:val="25"/>
          <w:szCs w:val="25"/>
        </w:rPr>
        <w:t xml:space="preserve"> </w:t>
      </w:r>
      <w:r w:rsidR="00A75238">
        <w:rPr>
          <w:rFonts w:asciiTheme="minorHAnsi" w:hAnsiTheme="minorHAnsi"/>
          <w:sz w:val="25"/>
          <w:szCs w:val="25"/>
        </w:rPr>
        <w:t xml:space="preserve">försämras </w:t>
      </w:r>
      <w:r w:rsidR="00B92CF9" w:rsidRPr="005B6F04">
        <w:rPr>
          <w:rFonts w:asciiTheme="minorHAnsi" w:hAnsiTheme="minorHAnsi"/>
          <w:sz w:val="25"/>
          <w:szCs w:val="25"/>
        </w:rPr>
        <w:t>kraftigt</w:t>
      </w:r>
      <w:r w:rsidR="00D05C3C" w:rsidRPr="005B6F04">
        <w:rPr>
          <w:rFonts w:asciiTheme="minorHAnsi" w:hAnsiTheme="minorHAnsi"/>
          <w:sz w:val="25"/>
          <w:szCs w:val="25"/>
        </w:rPr>
        <w:t>.</w:t>
      </w:r>
      <w:r w:rsidR="00671DAD" w:rsidRPr="005B6F04">
        <w:rPr>
          <w:rFonts w:asciiTheme="minorHAnsi" w:hAnsiTheme="minorHAnsi"/>
          <w:sz w:val="25"/>
          <w:szCs w:val="25"/>
        </w:rPr>
        <w:t xml:space="preserve"> </w:t>
      </w:r>
    </w:p>
    <w:p w14:paraId="4C8673DA" w14:textId="77777777" w:rsidR="005B6F04" w:rsidRPr="005B6F04" w:rsidRDefault="005B6F04" w:rsidP="00AD1D0C">
      <w:pPr>
        <w:pStyle w:val="Rubrik"/>
        <w:rPr>
          <w:rFonts w:asciiTheme="minorHAnsi" w:hAnsiTheme="minorHAnsi"/>
          <w:sz w:val="25"/>
          <w:szCs w:val="25"/>
        </w:rPr>
      </w:pPr>
    </w:p>
    <w:p w14:paraId="21E923C4" w14:textId="1663D2E3" w:rsidR="005B6F04" w:rsidRPr="005B6F04" w:rsidRDefault="00B05D70" w:rsidP="00AD1D0C">
      <w:pPr>
        <w:pStyle w:val="Rubrik"/>
        <w:rPr>
          <w:rFonts w:asciiTheme="minorHAnsi" w:eastAsia="OrigGarmnd BT" w:hAnsiTheme="minorHAnsi" w:cs="OrigGarmnd BT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Regeringen</w:t>
      </w:r>
      <w:r w:rsidRPr="005B6F04">
        <w:rPr>
          <w:rFonts w:asciiTheme="minorHAnsi" w:hAnsiTheme="minorHAnsi"/>
          <w:sz w:val="25"/>
          <w:szCs w:val="25"/>
        </w:rPr>
        <w:t xml:space="preserve"> </w:t>
      </w:r>
      <w:r w:rsidR="002C6985" w:rsidRPr="005B6F04">
        <w:rPr>
          <w:rFonts w:asciiTheme="minorHAnsi" w:hAnsiTheme="minorHAnsi"/>
          <w:sz w:val="25"/>
          <w:szCs w:val="25"/>
        </w:rPr>
        <w:t>välkomna</w:t>
      </w:r>
      <w:r w:rsidR="00A75238">
        <w:rPr>
          <w:rFonts w:asciiTheme="minorHAnsi" w:hAnsiTheme="minorHAnsi"/>
          <w:sz w:val="25"/>
          <w:szCs w:val="25"/>
        </w:rPr>
        <w:t>r</w:t>
      </w:r>
      <w:r w:rsidR="002C6985" w:rsidRPr="005B6F04">
        <w:rPr>
          <w:rFonts w:asciiTheme="minorHAnsi" w:hAnsiTheme="minorHAnsi"/>
          <w:sz w:val="25"/>
          <w:szCs w:val="25"/>
        </w:rPr>
        <w:t xml:space="preserve"> att </w:t>
      </w:r>
      <w:r w:rsidR="00A20C60" w:rsidRPr="005B6F04">
        <w:rPr>
          <w:rFonts w:asciiTheme="minorHAnsi" w:hAnsiTheme="minorHAnsi"/>
          <w:sz w:val="25"/>
          <w:szCs w:val="25"/>
        </w:rPr>
        <w:t xml:space="preserve">FN:s råd </w:t>
      </w:r>
      <w:r w:rsidR="002C6985" w:rsidRPr="005B6F04">
        <w:rPr>
          <w:rFonts w:asciiTheme="minorHAnsi" w:hAnsiTheme="minorHAnsi"/>
          <w:sz w:val="25"/>
          <w:szCs w:val="25"/>
        </w:rPr>
        <w:t xml:space="preserve">för mänskliga rättigheter den 18 maj beslutade om inrättandet av en undersökningskommission i </w:t>
      </w:r>
      <w:r w:rsidR="00A20C60" w:rsidRPr="005B6F04">
        <w:rPr>
          <w:rFonts w:asciiTheme="minorHAnsi" w:hAnsiTheme="minorHAnsi"/>
          <w:sz w:val="25"/>
          <w:szCs w:val="25"/>
        </w:rPr>
        <w:t xml:space="preserve">syfte att utreda </w:t>
      </w:r>
      <w:r w:rsidR="00324104">
        <w:rPr>
          <w:rFonts w:asciiTheme="minorHAnsi" w:hAnsiTheme="minorHAnsi"/>
          <w:sz w:val="25"/>
          <w:szCs w:val="25"/>
        </w:rPr>
        <w:t xml:space="preserve">eventuella </w:t>
      </w:r>
      <w:r w:rsidR="00A20C60" w:rsidRPr="005B6F04">
        <w:rPr>
          <w:rFonts w:asciiTheme="minorHAnsi" w:hAnsiTheme="minorHAnsi"/>
          <w:sz w:val="25"/>
          <w:szCs w:val="25"/>
        </w:rPr>
        <w:t xml:space="preserve">brott mot de mänskliga rättigheterna och </w:t>
      </w:r>
      <w:r w:rsidR="00FE0185" w:rsidRPr="005B6F04">
        <w:rPr>
          <w:rFonts w:asciiTheme="minorHAnsi" w:hAnsiTheme="minorHAnsi"/>
          <w:sz w:val="25"/>
          <w:szCs w:val="25"/>
        </w:rPr>
        <w:t>in</w:t>
      </w:r>
      <w:r w:rsidR="00A20C60" w:rsidRPr="005B6F04">
        <w:rPr>
          <w:rFonts w:asciiTheme="minorHAnsi" w:hAnsiTheme="minorHAnsi"/>
          <w:sz w:val="25"/>
          <w:szCs w:val="25"/>
        </w:rPr>
        <w:t>ternationell humanitär rätt a</w:t>
      </w:r>
      <w:r w:rsidR="002C6985" w:rsidRPr="005B6F04">
        <w:rPr>
          <w:rFonts w:asciiTheme="minorHAnsi" w:hAnsiTheme="minorHAnsi"/>
          <w:sz w:val="25"/>
          <w:szCs w:val="25"/>
        </w:rPr>
        <w:t xml:space="preserve">v samtliga parter. Vidare röstade regeringen i FN:s </w:t>
      </w:r>
      <w:r w:rsidR="00A75238">
        <w:rPr>
          <w:rFonts w:asciiTheme="minorHAnsi" w:hAnsiTheme="minorHAnsi"/>
          <w:sz w:val="25"/>
          <w:szCs w:val="25"/>
        </w:rPr>
        <w:t>s</w:t>
      </w:r>
      <w:r w:rsidR="002C6985" w:rsidRPr="005B6F04">
        <w:rPr>
          <w:rFonts w:asciiTheme="minorHAnsi" w:hAnsiTheme="minorHAnsi"/>
          <w:sz w:val="25"/>
          <w:szCs w:val="25"/>
        </w:rPr>
        <w:t xml:space="preserve">äkerhetsråd och </w:t>
      </w:r>
      <w:r w:rsidR="00A75238">
        <w:rPr>
          <w:rFonts w:asciiTheme="minorHAnsi" w:hAnsiTheme="minorHAnsi"/>
          <w:sz w:val="25"/>
          <w:szCs w:val="25"/>
        </w:rPr>
        <w:t>g</w:t>
      </w:r>
      <w:r w:rsidR="002C6985" w:rsidRPr="005B6F04">
        <w:rPr>
          <w:rFonts w:asciiTheme="minorHAnsi" w:hAnsiTheme="minorHAnsi"/>
          <w:sz w:val="25"/>
          <w:szCs w:val="25"/>
        </w:rPr>
        <w:t>eneralförsamling för resolution</w:t>
      </w:r>
      <w:r w:rsidR="00350D8D">
        <w:rPr>
          <w:rFonts w:asciiTheme="minorHAnsi" w:hAnsiTheme="minorHAnsi"/>
          <w:sz w:val="25"/>
          <w:szCs w:val="25"/>
        </w:rPr>
        <w:t>er</w:t>
      </w:r>
      <w:r w:rsidR="002C6985" w:rsidRPr="005B6F04">
        <w:rPr>
          <w:rFonts w:asciiTheme="minorHAnsi" w:hAnsiTheme="minorHAnsi"/>
          <w:sz w:val="25"/>
          <w:szCs w:val="25"/>
        </w:rPr>
        <w:t xml:space="preserve"> om </w:t>
      </w:r>
      <w:r w:rsidR="00FE0185" w:rsidRPr="005B6F04">
        <w:rPr>
          <w:rFonts w:asciiTheme="minorHAnsi" w:hAnsiTheme="minorHAnsi"/>
          <w:sz w:val="25"/>
          <w:szCs w:val="25"/>
        </w:rPr>
        <w:t xml:space="preserve">framtagandet av en </w:t>
      </w:r>
      <w:r w:rsidR="002C6985" w:rsidRPr="005B6F04">
        <w:rPr>
          <w:rFonts w:asciiTheme="minorHAnsi" w:hAnsiTheme="minorHAnsi"/>
          <w:sz w:val="25"/>
          <w:szCs w:val="25"/>
        </w:rPr>
        <w:t>skyddsmekanism för den palestinska befolkningen i Gaza.</w:t>
      </w:r>
      <w:r w:rsidR="00A75238">
        <w:rPr>
          <w:rFonts w:asciiTheme="minorHAnsi" w:hAnsiTheme="minorHAnsi"/>
          <w:sz w:val="25"/>
          <w:szCs w:val="25"/>
        </w:rPr>
        <w:t xml:space="preserve"> </w:t>
      </w:r>
      <w:r w:rsidR="00407AF7" w:rsidRPr="005B6F04">
        <w:rPr>
          <w:rFonts w:asciiTheme="minorHAnsi" w:hAnsiTheme="minorHAnsi"/>
          <w:sz w:val="25"/>
          <w:szCs w:val="25"/>
        </w:rPr>
        <w:br/>
      </w:r>
      <w:r w:rsidR="00CA7B66" w:rsidRPr="005B6F04">
        <w:rPr>
          <w:rFonts w:asciiTheme="minorHAnsi" w:eastAsia="OrigGarmnd BT" w:hAnsiTheme="minorHAnsi" w:cs="OrigGarmnd BT"/>
          <w:sz w:val="25"/>
          <w:szCs w:val="25"/>
        </w:rPr>
        <w:br/>
      </w:r>
      <w:r w:rsidR="00671DAD" w:rsidRPr="005B6F04">
        <w:rPr>
          <w:rFonts w:asciiTheme="minorHAnsi" w:eastAsia="OrigGarmnd BT" w:hAnsiTheme="minorHAnsi" w:cs="OrigGarmnd BT"/>
          <w:sz w:val="25"/>
          <w:szCs w:val="25"/>
        </w:rPr>
        <w:t>EU</w:t>
      </w:r>
      <w:r w:rsidR="003C5DF0" w:rsidRPr="005B6F04">
        <w:rPr>
          <w:rFonts w:asciiTheme="minorHAnsi" w:hAnsiTheme="minorHAnsi"/>
          <w:sz w:val="25"/>
          <w:szCs w:val="25"/>
        </w:rPr>
        <w:t>, inklusive Sverige,</w:t>
      </w:r>
      <w:r w:rsidR="00671DAD" w:rsidRPr="005B6F04">
        <w:rPr>
          <w:rFonts w:asciiTheme="minorHAnsi" w:eastAsia="OrigGarmnd BT" w:hAnsiTheme="minorHAnsi" w:cs="OrigGarmnd BT"/>
          <w:sz w:val="25"/>
          <w:szCs w:val="25"/>
        </w:rPr>
        <w:t xml:space="preserve"> 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 xml:space="preserve">verkar för att </w:t>
      </w:r>
      <w:r w:rsidR="002E71F0" w:rsidRPr="005B6F04">
        <w:rPr>
          <w:rFonts w:asciiTheme="minorHAnsi" w:eastAsia="OrigGarmnd BT" w:hAnsiTheme="minorHAnsi" w:cs="OrigGarmnd BT"/>
          <w:sz w:val="25"/>
          <w:szCs w:val="25"/>
        </w:rPr>
        <w:t>isoleringen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 xml:space="preserve"> av Gaza ska hävas </w:t>
      </w:r>
      <w:r w:rsidR="003E35C7" w:rsidRPr="005B6F04">
        <w:rPr>
          <w:rFonts w:asciiTheme="minorHAnsi" w:eastAsia="OrigGarmnd BT" w:hAnsiTheme="minorHAnsi" w:cs="OrigGarmnd BT"/>
          <w:sz w:val="25"/>
          <w:szCs w:val="25"/>
        </w:rPr>
        <w:t>och</w:t>
      </w:r>
      <w:r w:rsidR="001F130C" w:rsidRPr="005B6F04">
        <w:rPr>
          <w:rFonts w:asciiTheme="minorHAnsi" w:eastAsia="OrigGarmnd BT" w:hAnsiTheme="minorHAnsi" w:cs="OrigGarmnd BT"/>
          <w:sz w:val="25"/>
          <w:szCs w:val="25"/>
        </w:rPr>
        <w:t xml:space="preserve"> ockupationen upphöra. Regeringen har konsekvent framfört till Israel att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 xml:space="preserve"> gränsövergångarna</w:t>
      </w:r>
      <w:r w:rsidR="001F130C" w:rsidRPr="005B6F04">
        <w:rPr>
          <w:rFonts w:asciiTheme="minorHAnsi" w:eastAsia="OrigGarmnd BT" w:hAnsiTheme="minorHAnsi" w:cs="OrigGarmnd BT"/>
          <w:sz w:val="25"/>
          <w:szCs w:val="25"/>
        </w:rPr>
        <w:t xml:space="preserve"> villkorslöst och omedelbart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 xml:space="preserve"> måste öppnas – och hå</w:t>
      </w:r>
      <w:r w:rsidR="002E71F0" w:rsidRPr="005B6F04">
        <w:rPr>
          <w:rFonts w:asciiTheme="minorHAnsi" w:eastAsia="OrigGarmnd BT" w:hAnsiTheme="minorHAnsi" w:cs="OrigGarmnd BT"/>
          <w:sz w:val="25"/>
          <w:szCs w:val="25"/>
        </w:rPr>
        <w:t>llas öppna – för bistånd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>, handelsvaror</w:t>
      </w:r>
      <w:r w:rsidR="00324104">
        <w:rPr>
          <w:rFonts w:asciiTheme="minorHAnsi" w:hAnsiTheme="minorHAnsi"/>
          <w:sz w:val="25"/>
          <w:szCs w:val="25"/>
        </w:rPr>
        <w:t xml:space="preserve"> och</w:t>
      </w:r>
      <w:r w:rsidR="00D05C3C" w:rsidRPr="005B6F04">
        <w:rPr>
          <w:rFonts w:asciiTheme="minorHAnsi" w:eastAsia="OrigGarmnd BT" w:hAnsiTheme="minorHAnsi" w:cs="OrigGarmnd BT"/>
          <w:sz w:val="25"/>
          <w:szCs w:val="25"/>
        </w:rPr>
        <w:t xml:space="preserve"> personer.</w:t>
      </w:r>
      <w:r w:rsidR="00671DAD" w:rsidRPr="005B6F04">
        <w:rPr>
          <w:rFonts w:asciiTheme="minorHAnsi" w:eastAsia="OrigGarmnd BT" w:hAnsiTheme="minorHAnsi" w:cs="OrigGarmnd BT"/>
          <w:sz w:val="25"/>
          <w:szCs w:val="25"/>
        </w:rPr>
        <w:t xml:space="preserve"> </w:t>
      </w:r>
      <w:r w:rsidR="001F130C" w:rsidRPr="005B6F04">
        <w:rPr>
          <w:rFonts w:asciiTheme="minorHAnsi" w:eastAsia="OrigGarmnd BT" w:hAnsiTheme="minorHAnsi" w:cs="OrigGarmnd BT"/>
          <w:sz w:val="25"/>
          <w:szCs w:val="25"/>
        </w:rPr>
        <w:t>Det är av yttersta vikt att humanitära leveranser</w:t>
      </w:r>
      <w:r w:rsidR="00A10DD6">
        <w:rPr>
          <w:rFonts w:asciiTheme="minorHAnsi" w:eastAsia="OrigGarmnd BT" w:hAnsiTheme="minorHAnsi" w:cs="OrigGarmnd BT"/>
          <w:sz w:val="25"/>
          <w:szCs w:val="25"/>
        </w:rPr>
        <w:t>, inklusive sjukvårdsmateriel,</w:t>
      </w:r>
      <w:r w:rsidR="00D84AA8" w:rsidRPr="00D84AA8">
        <w:rPr>
          <w:rFonts w:asciiTheme="minorHAnsi" w:eastAsia="OrigGarmnd BT" w:hAnsiTheme="minorHAnsi" w:cs="OrigGarmnd BT"/>
          <w:sz w:val="25"/>
          <w:szCs w:val="25"/>
        </w:rPr>
        <w:t xml:space="preserve"> </w:t>
      </w:r>
      <w:r w:rsidR="001F130C" w:rsidRPr="005B6F04">
        <w:rPr>
          <w:rFonts w:asciiTheme="minorHAnsi" w:eastAsia="OrigGarmnd BT" w:hAnsiTheme="minorHAnsi" w:cs="OrigGarmnd BT"/>
          <w:sz w:val="25"/>
          <w:szCs w:val="25"/>
        </w:rPr>
        <w:t xml:space="preserve">till Gaza släpps in. </w:t>
      </w:r>
      <w:r w:rsidR="00407AF7" w:rsidRPr="005B6F04">
        <w:rPr>
          <w:rFonts w:asciiTheme="minorHAnsi" w:eastAsia="OrigGarmnd BT" w:hAnsiTheme="minorHAnsi" w:cs="OrigGarmnd BT"/>
          <w:sz w:val="25"/>
          <w:szCs w:val="25"/>
        </w:rPr>
        <w:t>Detta är något som</w:t>
      </w:r>
      <w:r w:rsidR="00B92CF9" w:rsidRPr="005B6F04">
        <w:rPr>
          <w:rFonts w:asciiTheme="minorHAnsi" w:eastAsia="OrigGarmnd BT" w:hAnsiTheme="minorHAnsi" w:cs="OrigGarmnd BT"/>
          <w:sz w:val="25"/>
          <w:szCs w:val="25"/>
        </w:rPr>
        <w:t xml:space="preserve"> Sverige </w:t>
      </w:r>
      <w:r w:rsidR="003E35C7" w:rsidRPr="005B6F04">
        <w:rPr>
          <w:rFonts w:asciiTheme="minorHAnsi" w:eastAsia="OrigGarmnd BT" w:hAnsiTheme="minorHAnsi" w:cs="OrigGarmnd BT"/>
          <w:sz w:val="25"/>
          <w:szCs w:val="25"/>
        </w:rPr>
        <w:t>kommer att fortsätta</w:t>
      </w:r>
      <w:r w:rsidR="00671DAD" w:rsidRPr="005B6F04">
        <w:rPr>
          <w:rFonts w:asciiTheme="minorHAnsi" w:eastAsia="OrigGarmnd BT" w:hAnsiTheme="minorHAnsi" w:cs="OrigGarmnd BT"/>
          <w:sz w:val="25"/>
          <w:szCs w:val="25"/>
        </w:rPr>
        <w:t xml:space="preserve"> agera för.</w:t>
      </w:r>
    </w:p>
    <w:p w14:paraId="4E6E9B70" w14:textId="3706103C" w:rsidR="005B6F04" w:rsidRPr="005B6F04" w:rsidRDefault="00E036B6" w:rsidP="00AD1D0C">
      <w:pPr>
        <w:pStyle w:val="Rubrik"/>
        <w:rPr>
          <w:rFonts w:asciiTheme="minorHAnsi" w:eastAsia="OrigGarmnd BT" w:hAnsiTheme="minorHAnsi" w:cs="OrigGarmnd BT"/>
          <w:sz w:val="25"/>
          <w:szCs w:val="25"/>
        </w:rPr>
      </w:pPr>
      <w:r w:rsidRPr="005B6F04">
        <w:rPr>
          <w:rFonts w:asciiTheme="minorHAnsi" w:hAnsiTheme="minorHAnsi"/>
          <w:sz w:val="25"/>
          <w:szCs w:val="25"/>
        </w:rPr>
        <w:lastRenderedPageBreak/>
        <w:t xml:space="preserve">Sverige är en av de största givarna till Palestina, inklusive humanitärt stöd till palestinierna i Gaza. </w:t>
      </w:r>
      <w:r w:rsidRPr="005B6F04">
        <w:rPr>
          <w:rFonts w:asciiTheme="minorHAnsi" w:eastAsia="OrigGarmnd BT" w:hAnsiTheme="minorHAnsi" w:cs="OrigGarmnd BT"/>
          <w:sz w:val="25"/>
          <w:szCs w:val="25"/>
        </w:rPr>
        <w:t xml:space="preserve">Tillsammans med Jordanien och Egypten </w:t>
      </w:r>
      <w:r w:rsidR="00350D8D">
        <w:rPr>
          <w:rFonts w:asciiTheme="minorHAnsi" w:eastAsia="OrigGarmnd BT" w:hAnsiTheme="minorHAnsi" w:cs="OrigGarmnd BT"/>
          <w:sz w:val="25"/>
          <w:szCs w:val="25"/>
        </w:rPr>
        <w:t xml:space="preserve">genomförde </w:t>
      </w:r>
      <w:r w:rsidRPr="005B6F04">
        <w:rPr>
          <w:rFonts w:asciiTheme="minorHAnsi" w:eastAsia="OrigGarmnd BT" w:hAnsiTheme="minorHAnsi" w:cs="OrigGarmnd BT"/>
          <w:sz w:val="25"/>
          <w:szCs w:val="25"/>
        </w:rPr>
        <w:t>Sverige</w:t>
      </w:r>
      <w:r w:rsidR="0044717D" w:rsidRPr="005B6F04">
        <w:rPr>
          <w:rFonts w:asciiTheme="minorHAnsi" w:eastAsia="OrigGarmnd BT" w:hAnsiTheme="minorHAnsi" w:cs="OrigGarmnd BT"/>
          <w:sz w:val="25"/>
          <w:szCs w:val="25"/>
        </w:rPr>
        <w:t xml:space="preserve"> under våren</w:t>
      </w:r>
      <w:r w:rsidRPr="005B6F04">
        <w:rPr>
          <w:rFonts w:asciiTheme="minorHAnsi" w:eastAsia="OrigGarmnd BT" w:hAnsiTheme="minorHAnsi" w:cs="OrigGarmnd BT"/>
          <w:sz w:val="25"/>
          <w:szCs w:val="25"/>
        </w:rPr>
        <w:t xml:space="preserve"> e</w:t>
      </w:r>
      <w:r w:rsidR="0044717D" w:rsidRPr="005B6F04">
        <w:rPr>
          <w:rFonts w:asciiTheme="minorHAnsi" w:eastAsia="OrigGarmnd BT" w:hAnsiTheme="minorHAnsi" w:cs="OrigGarmnd BT"/>
          <w:sz w:val="25"/>
          <w:szCs w:val="25"/>
        </w:rPr>
        <w:t>n ministerkonferens</w:t>
      </w:r>
      <w:r w:rsidRPr="005B6F04">
        <w:rPr>
          <w:rFonts w:asciiTheme="minorHAnsi" w:eastAsia="OrigGarmnd BT" w:hAnsiTheme="minorHAnsi" w:cs="OrigGarmnd BT"/>
          <w:sz w:val="25"/>
          <w:szCs w:val="25"/>
        </w:rPr>
        <w:t xml:space="preserve"> i syfte att öka det </w:t>
      </w:r>
      <w:r w:rsidR="0044717D" w:rsidRPr="005B6F04">
        <w:rPr>
          <w:rFonts w:asciiTheme="minorHAnsi" w:eastAsia="OrigGarmnd BT" w:hAnsiTheme="minorHAnsi" w:cs="OrigGarmnd BT"/>
          <w:sz w:val="25"/>
          <w:szCs w:val="25"/>
        </w:rPr>
        <w:t xml:space="preserve">internationella </w:t>
      </w:r>
      <w:r w:rsidRPr="005B6F04">
        <w:rPr>
          <w:rFonts w:asciiTheme="minorHAnsi" w:eastAsia="OrigGarmnd BT" w:hAnsiTheme="minorHAnsi" w:cs="OrigGarmnd BT"/>
          <w:sz w:val="25"/>
          <w:szCs w:val="25"/>
        </w:rPr>
        <w:t xml:space="preserve">finansiella stödet till UNRWA. </w:t>
      </w:r>
      <w:r w:rsidR="0001051C">
        <w:rPr>
          <w:rFonts w:asciiTheme="minorHAnsi" w:eastAsia="OrigGarmnd BT" w:hAnsiTheme="minorHAnsi" w:cs="OrigGarmnd BT"/>
          <w:sz w:val="25"/>
          <w:szCs w:val="25"/>
        </w:rPr>
        <w:t xml:space="preserve">Sveriges totala stöd till UNRWA:s verksamhet kommer i år att uppgå till </w:t>
      </w:r>
      <w:r w:rsidR="00324104">
        <w:rPr>
          <w:rFonts w:asciiTheme="minorHAnsi" w:eastAsia="OrigGarmnd BT" w:hAnsiTheme="minorHAnsi" w:cs="OrigGarmnd BT"/>
          <w:sz w:val="25"/>
          <w:szCs w:val="25"/>
        </w:rPr>
        <w:t xml:space="preserve">över </w:t>
      </w:r>
      <w:r w:rsidR="0001051C">
        <w:rPr>
          <w:rFonts w:asciiTheme="minorHAnsi" w:eastAsia="OrigGarmnd BT" w:hAnsiTheme="minorHAnsi" w:cs="OrigGarmnd BT"/>
          <w:sz w:val="25"/>
          <w:szCs w:val="25"/>
        </w:rPr>
        <w:t>5</w:t>
      </w:r>
      <w:r w:rsidR="00324104">
        <w:rPr>
          <w:rFonts w:asciiTheme="minorHAnsi" w:eastAsia="OrigGarmnd BT" w:hAnsiTheme="minorHAnsi" w:cs="OrigGarmnd BT"/>
          <w:sz w:val="25"/>
          <w:szCs w:val="25"/>
        </w:rPr>
        <w:t>00</w:t>
      </w:r>
      <w:r w:rsidR="0001051C">
        <w:rPr>
          <w:rFonts w:asciiTheme="minorHAnsi" w:eastAsia="OrigGarmnd BT" w:hAnsiTheme="minorHAnsi" w:cs="OrigGarmnd BT"/>
          <w:sz w:val="25"/>
          <w:szCs w:val="25"/>
        </w:rPr>
        <w:t xml:space="preserve"> miljoner kr. </w:t>
      </w:r>
      <w:r w:rsidR="00350D8D">
        <w:rPr>
          <w:rFonts w:asciiTheme="minorHAnsi" w:hAnsiTheme="minorHAnsi"/>
          <w:sz w:val="25"/>
          <w:szCs w:val="25"/>
        </w:rPr>
        <w:t xml:space="preserve">Sverige har nyligen beslutat om ytterligare stöd till FN:s arbete med hälsosektorn genom </w:t>
      </w:r>
      <w:r w:rsidR="00324104">
        <w:rPr>
          <w:rFonts w:asciiTheme="minorHAnsi" w:hAnsiTheme="minorHAnsi"/>
          <w:sz w:val="25"/>
          <w:szCs w:val="25"/>
        </w:rPr>
        <w:t xml:space="preserve">att placera personal vid </w:t>
      </w:r>
      <w:r w:rsidR="00350D8D">
        <w:rPr>
          <w:rFonts w:asciiTheme="minorHAnsi" w:hAnsiTheme="minorHAnsi"/>
          <w:sz w:val="25"/>
          <w:szCs w:val="25"/>
        </w:rPr>
        <w:t xml:space="preserve">WHO i Gaza. </w:t>
      </w:r>
      <w:r w:rsidR="0044717D" w:rsidRPr="005B6F04">
        <w:rPr>
          <w:rFonts w:asciiTheme="minorHAnsi" w:eastAsia="OrigGarmnd BT" w:hAnsiTheme="minorHAnsi" w:cs="OrigGarmnd BT"/>
          <w:sz w:val="25"/>
          <w:szCs w:val="25"/>
        </w:rPr>
        <w:t xml:space="preserve">Sverige fortsätter arbetet för ett ökat stöd till </w:t>
      </w:r>
      <w:r w:rsidR="00324104">
        <w:rPr>
          <w:rFonts w:asciiTheme="minorHAnsi" w:eastAsia="OrigGarmnd BT" w:hAnsiTheme="minorHAnsi" w:cs="OrigGarmnd BT"/>
          <w:sz w:val="25"/>
          <w:szCs w:val="25"/>
        </w:rPr>
        <w:t xml:space="preserve">utsatta i </w:t>
      </w:r>
      <w:r w:rsidR="0044717D" w:rsidRPr="005B6F04">
        <w:rPr>
          <w:rFonts w:asciiTheme="minorHAnsi" w:eastAsia="OrigGarmnd BT" w:hAnsiTheme="minorHAnsi" w:cs="OrigGarmnd BT"/>
          <w:sz w:val="25"/>
          <w:szCs w:val="25"/>
        </w:rPr>
        <w:t>Gaza från det internationella samfundet.</w:t>
      </w:r>
    </w:p>
    <w:p w14:paraId="115488BE" w14:textId="77777777" w:rsidR="005B6F04" w:rsidRPr="005B6F04" w:rsidRDefault="005B6F04" w:rsidP="00AD1D0C">
      <w:pPr>
        <w:pStyle w:val="Rubrik"/>
        <w:rPr>
          <w:rFonts w:asciiTheme="minorHAnsi" w:eastAsia="OrigGarmnd BT" w:hAnsiTheme="minorHAnsi" w:cs="OrigGarmnd BT"/>
          <w:sz w:val="25"/>
          <w:szCs w:val="25"/>
        </w:rPr>
      </w:pPr>
    </w:p>
    <w:p w14:paraId="38E0DA52" w14:textId="77777777" w:rsidR="005B6F04" w:rsidRDefault="00DC6428" w:rsidP="00AD1D0C">
      <w:pPr>
        <w:pStyle w:val="Rubrik"/>
        <w:rPr>
          <w:rFonts w:asciiTheme="minorHAnsi" w:hAnsiTheme="minorHAnsi"/>
          <w:sz w:val="25"/>
          <w:szCs w:val="25"/>
        </w:rPr>
      </w:pPr>
      <w:r w:rsidRPr="005B6F04">
        <w:rPr>
          <w:rFonts w:asciiTheme="minorHAnsi" w:hAnsiTheme="minorHAnsi"/>
          <w:sz w:val="25"/>
          <w:szCs w:val="25"/>
        </w:rPr>
        <w:t xml:space="preserve">Stockholm den </w:t>
      </w:r>
      <w:sdt>
        <w:sdtPr>
          <w:rPr>
            <w:rFonts w:asciiTheme="minorHAnsi" w:hAnsiTheme="minorHAnsi"/>
            <w:sz w:val="25"/>
            <w:szCs w:val="25"/>
          </w:rPr>
          <w:id w:val="-1225218591"/>
          <w:placeholder>
            <w:docPart w:val="31BF97293AFF4376A60531118B96ED97"/>
          </w:placeholder>
          <w:dataBinding w:prefixMappings="xmlns:ns0='http://lp/documentinfo/RK' " w:xpath="/ns0:DocumentInfo[1]/ns0:BaseInfo[1]/ns0:HeaderDate[1]" w:storeItemID="{0176355B-F1CD-448B-91FA-03A822936297}"/>
          <w:date w:fullDate="2018-07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0C60" w:rsidRPr="005B6F04">
            <w:rPr>
              <w:rFonts w:asciiTheme="minorHAnsi" w:hAnsiTheme="minorHAnsi"/>
              <w:sz w:val="25"/>
              <w:szCs w:val="25"/>
            </w:rPr>
            <w:t>4 juli 2018</w:t>
          </w:r>
        </w:sdtContent>
      </w:sdt>
    </w:p>
    <w:p w14:paraId="3A3840B6" w14:textId="77777777" w:rsidR="005B6F04" w:rsidRDefault="005B6F04" w:rsidP="00AD1D0C">
      <w:pPr>
        <w:pStyle w:val="Rubrik"/>
        <w:rPr>
          <w:rFonts w:asciiTheme="minorHAnsi" w:hAnsiTheme="minorHAnsi"/>
          <w:sz w:val="25"/>
          <w:szCs w:val="25"/>
        </w:rPr>
      </w:pPr>
    </w:p>
    <w:p w14:paraId="6B299F10" w14:textId="77777777" w:rsidR="005B6F04" w:rsidRDefault="005B6F04" w:rsidP="00AD1D0C">
      <w:pPr>
        <w:pStyle w:val="Rubrik"/>
        <w:rPr>
          <w:rFonts w:asciiTheme="minorHAnsi" w:hAnsiTheme="minorHAnsi"/>
          <w:sz w:val="25"/>
          <w:szCs w:val="25"/>
        </w:rPr>
      </w:pPr>
    </w:p>
    <w:p w14:paraId="7F09F9F0" w14:textId="0E8DA618" w:rsidR="00DC6428" w:rsidRPr="005B6F04" w:rsidRDefault="00DC6428" w:rsidP="00AD1D0C">
      <w:pPr>
        <w:pStyle w:val="Rubrik"/>
        <w:rPr>
          <w:rFonts w:asciiTheme="minorHAnsi" w:hAnsiTheme="minorHAnsi"/>
          <w:sz w:val="25"/>
          <w:szCs w:val="25"/>
        </w:rPr>
      </w:pPr>
      <w:r w:rsidRPr="005B6F04">
        <w:rPr>
          <w:rFonts w:asciiTheme="minorHAnsi" w:hAnsiTheme="minorHAnsi"/>
          <w:sz w:val="25"/>
          <w:szCs w:val="25"/>
        </w:rPr>
        <w:t>Margot Wallström</w:t>
      </w:r>
    </w:p>
    <w:sectPr w:rsidR="00DC6428" w:rsidRPr="005B6F04" w:rsidSect="005A4F5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8822" w14:textId="77777777" w:rsidR="00266B70" w:rsidRDefault="00266B70" w:rsidP="00A87A54">
      <w:pPr>
        <w:spacing w:after="0" w:line="240" w:lineRule="auto"/>
      </w:pPr>
      <w:r>
        <w:separator/>
      </w:r>
    </w:p>
  </w:endnote>
  <w:endnote w:type="continuationSeparator" w:id="0">
    <w:p w14:paraId="3212A7BE" w14:textId="77777777" w:rsidR="00266B70" w:rsidRDefault="00266B70" w:rsidP="00A87A54">
      <w:pPr>
        <w:spacing w:after="0" w:line="240" w:lineRule="auto"/>
      </w:pPr>
      <w:r>
        <w:continuationSeparator/>
      </w:r>
    </w:p>
  </w:endnote>
  <w:endnote w:type="continuationNotice" w:id="1">
    <w:p w14:paraId="4A6997AA" w14:textId="77777777" w:rsidR="00266B70" w:rsidRDefault="00266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66B70" w:rsidRPr="00347E11" w14:paraId="3B47FAE1" w14:textId="77777777" w:rsidTr="003C5DF0">
      <w:trPr>
        <w:trHeight w:val="227"/>
        <w:jc w:val="right"/>
      </w:trPr>
      <w:tc>
        <w:tcPr>
          <w:tcW w:w="708" w:type="dxa"/>
          <w:vAlign w:val="bottom"/>
        </w:tcPr>
        <w:p w14:paraId="6F26B704" w14:textId="6DE385F5" w:rsidR="00266B70" w:rsidRPr="00B62610" w:rsidRDefault="00266B7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D1D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D1D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66B70" w:rsidRPr="00347E11" w14:paraId="1B696244" w14:textId="77777777" w:rsidTr="003C5DF0">
      <w:trPr>
        <w:trHeight w:val="850"/>
        <w:jc w:val="right"/>
      </w:trPr>
      <w:tc>
        <w:tcPr>
          <w:tcW w:w="708" w:type="dxa"/>
          <w:vAlign w:val="bottom"/>
        </w:tcPr>
        <w:p w14:paraId="53706F44" w14:textId="77777777" w:rsidR="00266B70" w:rsidRPr="00347E11" w:rsidRDefault="00266B70" w:rsidP="005606BC">
          <w:pPr>
            <w:pStyle w:val="Sidfot"/>
            <w:spacing w:line="276" w:lineRule="auto"/>
            <w:jc w:val="right"/>
          </w:pPr>
        </w:p>
      </w:tc>
    </w:tr>
  </w:tbl>
  <w:p w14:paraId="34EB8705" w14:textId="77777777" w:rsidR="00266B70" w:rsidRPr="005606BC" w:rsidRDefault="00266B7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66B70" w:rsidRPr="00347E11" w14:paraId="1DA086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1513AD" w14:textId="77777777" w:rsidR="00266B70" w:rsidRPr="00347E11" w:rsidRDefault="00266B70" w:rsidP="00347E11">
          <w:pPr>
            <w:pStyle w:val="Sidfot"/>
            <w:rPr>
              <w:sz w:val="8"/>
            </w:rPr>
          </w:pPr>
        </w:p>
      </w:tc>
    </w:tr>
    <w:tr w:rsidR="00266B70" w:rsidRPr="00EE3C0F" w14:paraId="13455563" w14:textId="77777777" w:rsidTr="00C26068">
      <w:trPr>
        <w:trHeight w:val="227"/>
      </w:trPr>
      <w:tc>
        <w:tcPr>
          <w:tcW w:w="4074" w:type="dxa"/>
        </w:tcPr>
        <w:p w14:paraId="324C0EA3" w14:textId="77777777" w:rsidR="00266B70" w:rsidRPr="00F53AEA" w:rsidRDefault="00266B7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DA4993" w14:textId="77777777" w:rsidR="00266B70" w:rsidRPr="00F53AEA" w:rsidRDefault="00266B70" w:rsidP="00F53AEA">
          <w:pPr>
            <w:pStyle w:val="Sidfot"/>
            <w:spacing w:line="276" w:lineRule="auto"/>
          </w:pPr>
        </w:p>
      </w:tc>
    </w:tr>
  </w:tbl>
  <w:p w14:paraId="65E9674B" w14:textId="77777777" w:rsidR="00266B70" w:rsidRPr="00EE3C0F" w:rsidRDefault="00266B7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F6FA" w14:textId="77777777" w:rsidR="00266B70" w:rsidRDefault="00266B70" w:rsidP="00A87A54">
      <w:pPr>
        <w:spacing w:after="0" w:line="240" w:lineRule="auto"/>
      </w:pPr>
      <w:r>
        <w:separator/>
      </w:r>
    </w:p>
  </w:footnote>
  <w:footnote w:type="continuationSeparator" w:id="0">
    <w:p w14:paraId="62CC68AF" w14:textId="77777777" w:rsidR="00266B70" w:rsidRDefault="00266B70" w:rsidP="00A87A54">
      <w:pPr>
        <w:spacing w:after="0" w:line="240" w:lineRule="auto"/>
      </w:pPr>
      <w:r>
        <w:continuationSeparator/>
      </w:r>
    </w:p>
  </w:footnote>
  <w:footnote w:type="continuationNotice" w:id="1">
    <w:p w14:paraId="5B9F4987" w14:textId="77777777" w:rsidR="00266B70" w:rsidRDefault="00266B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B70" w14:paraId="1C70648E" w14:textId="77777777" w:rsidTr="00C93EBA">
      <w:trPr>
        <w:trHeight w:val="227"/>
      </w:trPr>
      <w:tc>
        <w:tcPr>
          <w:tcW w:w="5534" w:type="dxa"/>
        </w:tcPr>
        <w:p w14:paraId="1DA96417" w14:textId="77777777" w:rsidR="00266B70" w:rsidRPr="007D73AB" w:rsidRDefault="00266B70">
          <w:pPr>
            <w:pStyle w:val="Sidhuvud"/>
          </w:pPr>
        </w:p>
      </w:tc>
      <w:tc>
        <w:tcPr>
          <w:tcW w:w="3170" w:type="dxa"/>
          <w:vAlign w:val="bottom"/>
        </w:tcPr>
        <w:p w14:paraId="06719A6E" w14:textId="77777777" w:rsidR="00266B70" w:rsidRPr="007D73AB" w:rsidRDefault="00266B70" w:rsidP="00340DE0">
          <w:pPr>
            <w:pStyle w:val="Sidhuvud"/>
          </w:pPr>
        </w:p>
      </w:tc>
      <w:tc>
        <w:tcPr>
          <w:tcW w:w="1134" w:type="dxa"/>
        </w:tcPr>
        <w:p w14:paraId="4F3E19CB" w14:textId="77777777" w:rsidR="00266B70" w:rsidRDefault="00266B70" w:rsidP="003C5DF0">
          <w:pPr>
            <w:pStyle w:val="Sidhuvud"/>
          </w:pPr>
        </w:p>
      </w:tc>
    </w:tr>
    <w:tr w:rsidR="00266B70" w14:paraId="3DE39064" w14:textId="77777777" w:rsidTr="00C93EBA">
      <w:trPr>
        <w:trHeight w:val="1928"/>
      </w:trPr>
      <w:tc>
        <w:tcPr>
          <w:tcW w:w="5534" w:type="dxa"/>
        </w:tcPr>
        <w:p w14:paraId="1ECE4CF7" w14:textId="77777777" w:rsidR="00266B70" w:rsidRPr="00340DE0" w:rsidRDefault="00266B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AAAE7D" wp14:editId="16F498F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6B6E1A" w14:textId="77777777" w:rsidR="00266B70" w:rsidRPr="00710A6C" w:rsidRDefault="00266B70" w:rsidP="00EE3C0F">
          <w:pPr>
            <w:pStyle w:val="Sidhuvud"/>
            <w:rPr>
              <w:b/>
            </w:rPr>
          </w:pPr>
        </w:p>
        <w:p w14:paraId="136BDB80" w14:textId="77777777" w:rsidR="00266B70" w:rsidRDefault="00266B70" w:rsidP="00EE3C0F">
          <w:pPr>
            <w:pStyle w:val="Sidhuvud"/>
          </w:pPr>
        </w:p>
        <w:p w14:paraId="2BD08150" w14:textId="77777777" w:rsidR="00266B70" w:rsidRDefault="00266B70" w:rsidP="00EE3C0F">
          <w:pPr>
            <w:pStyle w:val="Sidhuvud"/>
          </w:pPr>
        </w:p>
        <w:p w14:paraId="78FD9C4C" w14:textId="77777777" w:rsidR="00266B70" w:rsidRDefault="00266B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7676C8C64E48EDA40DD96C96347063"/>
            </w:placeholder>
            <w:showingPlcHdr/>
            <w:dataBinding w:prefixMappings="xmlns:ns0='http://lp/documentinfo/RK' " w:xpath="/ns0:DocumentInfo[1]/ns0:BaseInfo[1]/ns0:Dnr[1]" w:storeItemID="{0176355B-F1CD-448B-91FA-03A822936297}"/>
            <w:text/>
          </w:sdtPr>
          <w:sdtEndPr/>
          <w:sdtContent>
            <w:p w14:paraId="3461FF54" w14:textId="57FF15FE" w:rsidR="00266B70" w:rsidRDefault="00E707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B094B4F08147D49E6A838E76B0C721"/>
            </w:placeholder>
            <w:showingPlcHdr/>
            <w:dataBinding w:prefixMappings="xmlns:ns0='http://lp/documentinfo/RK' " w:xpath="/ns0:DocumentInfo[1]/ns0:BaseInfo[1]/ns0:DocNumber[1]" w:storeItemID="{0176355B-F1CD-448B-91FA-03A822936297}"/>
            <w:text/>
          </w:sdtPr>
          <w:sdtEndPr/>
          <w:sdtContent>
            <w:p w14:paraId="2E8D0CC3" w14:textId="77777777" w:rsidR="00266B70" w:rsidRDefault="00266B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2F671C" w14:textId="77777777" w:rsidR="00266B70" w:rsidRDefault="00266B70" w:rsidP="00EE3C0F">
          <w:pPr>
            <w:pStyle w:val="Sidhuvud"/>
          </w:pPr>
        </w:p>
      </w:tc>
      <w:tc>
        <w:tcPr>
          <w:tcW w:w="1134" w:type="dxa"/>
        </w:tcPr>
        <w:p w14:paraId="599387F2" w14:textId="77777777" w:rsidR="00266B70" w:rsidRDefault="00266B70" w:rsidP="0094502D">
          <w:pPr>
            <w:pStyle w:val="Sidhuvud"/>
          </w:pPr>
        </w:p>
        <w:p w14:paraId="0BD3229D" w14:textId="77777777" w:rsidR="00266B70" w:rsidRPr="0094502D" w:rsidRDefault="00266B70" w:rsidP="00EC71A6">
          <w:pPr>
            <w:pStyle w:val="Sidhuvud"/>
          </w:pPr>
        </w:p>
      </w:tc>
    </w:tr>
    <w:tr w:rsidR="00266B70" w14:paraId="702E46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4247D7852A4F11B9CFDD2BB3CF25C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E271E60" w14:textId="77777777" w:rsidR="00266B70" w:rsidRPr="0065709E" w:rsidRDefault="00266B70" w:rsidP="00340DE0">
              <w:pPr>
                <w:pStyle w:val="Sidhuvud"/>
                <w:rPr>
                  <w:b/>
                </w:rPr>
              </w:pPr>
              <w:r w:rsidRPr="0065709E">
                <w:rPr>
                  <w:b/>
                </w:rPr>
                <w:t>Utrikesdepartementet</w:t>
              </w:r>
            </w:p>
            <w:p w14:paraId="6E378B37" w14:textId="6D3A2BF9" w:rsidR="00AD1D0C" w:rsidRDefault="00266B70" w:rsidP="00AD1D0C">
              <w:pPr>
                <w:pStyle w:val="Sidhuvud"/>
              </w:pPr>
              <w:r w:rsidRPr="0065709E">
                <w:t>Utrikesministern</w:t>
              </w:r>
              <w:r w:rsidR="00E707BA">
                <w:br/>
              </w:r>
              <w:r w:rsidR="00E707BA">
                <w:br/>
              </w:r>
            </w:p>
            <w:p w14:paraId="1DC51EBF" w14:textId="62F14523" w:rsidR="00266B70" w:rsidRPr="00DC6428" w:rsidRDefault="00266B70" w:rsidP="00E707BA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0E6620F08043009F2F9F4E5A4E923E"/>
          </w:placeholder>
          <w:dataBinding w:prefixMappings="xmlns:ns0='http://lp/documentinfo/RK' " w:xpath="/ns0:DocumentInfo[1]/ns0:BaseInfo[1]/ns0:Recipient[1]" w:storeItemID="{0176355B-F1CD-448B-91FA-03A822936297}"/>
          <w:text w:multiLine="1"/>
        </w:sdtPr>
        <w:sdtEndPr/>
        <w:sdtContent>
          <w:tc>
            <w:tcPr>
              <w:tcW w:w="3170" w:type="dxa"/>
            </w:tcPr>
            <w:p w14:paraId="2E393F02" w14:textId="3566C890" w:rsidR="00266B70" w:rsidRDefault="00054D9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532FD5A" w14:textId="77777777" w:rsidR="00266B70" w:rsidRDefault="00266B70" w:rsidP="003E6020">
          <w:pPr>
            <w:pStyle w:val="Sidhuvud"/>
          </w:pPr>
        </w:p>
      </w:tc>
    </w:tr>
  </w:tbl>
  <w:p w14:paraId="3A50B08B" w14:textId="77777777" w:rsidR="00266B70" w:rsidRDefault="00266B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8371CB8"/>
    <w:multiLevelType w:val="hybridMultilevel"/>
    <w:tmpl w:val="E4344F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8"/>
    <w:rsid w:val="00000290"/>
    <w:rsid w:val="00004D5C"/>
    <w:rsid w:val="00005F68"/>
    <w:rsid w:val="00006CA7"/>
    <w:rsid w:val="0001051C"/>
    <w:rsid w:val="00012B00"/>
    <w:rsid w:val="00014EF6"/>
    <w:rsid w:val="00016BF2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447EA"/>
    <w:rsid w:val="00053CAA"/>
    <w:rsid w:val="00054D9F"/>
    <w:rsid w:val="0005699E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2AEF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B71"/>
    <w:rsid w:val="00167FA8"/>
    <w:rsid w:val="00170CE4"/>
    <w:rsid w:val="0017300E"/>
    <w:rsid w:val="00173126"/>
    <w:rsid w:val="00176A26"/>
    <w:rsid w:val="001813DF"/>
    <w:rsid w:val="00182126"/>
    <w:rsid w:val="0019051C"/>
    <w:rsid w:val="0019127B"/>
    <w:rsid w:val="00192350"/>
    <w:rsid w:val="00192E34"/>
    <w:rsid w:val="00197A8A"/>
    <w:rsid w:val="001A2A61"/>
    <w:rsid w:val="001B4824"/>
    <w:rsid w:val="001C4980"/>
    <w:rsid w:val="001C5254"/>
    <w:rsid w:val="001C5DC9"/>
    <w:rsid w:val="001C71A9"/>
    <w:rsid w:val="001D12FC"/>
    <w:rsid w:val="001D4627"/>
    <w:rsid w:val="001E14A7"/>
    <w:rsid w:val="001E1A13"/>
    <w:rsid w:val="001E20CC"/>
    <w:rsid w:val="001E3D83"/>
    <w:rsid w:val="001E72EE"/>
    <w:rsid w:val="001F0629"/>
    <w:rsid w:val="001F0736"/>
    <w:rsid w:val="001F130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0E51"/>
    <w:rsid w:val="00264503"/>
    <w:rsid w:val="00266B70"/>
    <w:rsid w:val="00271D00"/>
    <w:rsid w:val="00275872"/>
    <w:rsid w:val="00281106"/>
    <w:rsid w:val="00282263"/>
    <w:rsid w:val="00282417"/>
    <w:rsid w:val="00282D27"/>
    <w:rsid w:val="00287F0D"/>
    <w:rsid w:val="00292420"/>
    <w:rsid w:val="00293A67"/>
    <w:rsid w:val="00296B7A"/>
    <w:rsid w:val="002A6820"/>
    <w:rsid w:val="002B6849"/>
    <w:rsid w:val="002C5B48"/>
    <w:rsid w:val="002C6985"/>
    <w:rsid w:val="002D2647"/>
    <w:rsid w:val="002D4298"/>
    <w:rsid w:val="002D4829"/>
    <w:rsid w:val="002E1697"/>
    <w:rsid w:val="002E2C89"/>
    <w:rsid w:val="002E3609"/>
    <w:rsid w:val="002E425F"/>
    <w:rsid w:val="002E4D3F"/>
    <w:rsid w:val="002E61A5"/>
    <w:rsid w:val="002E71F0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104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0D8D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6D6"/>
    <w:rsid w:val="003C5DF0"/>
    <w:rsid w:val="003C7BE0"/>
    <w:rsid w:val="003D0DD3"/>
    <w:rsid w:val="003D17EF"/>
    <w:rsid w:val="003D3535"/>
    <w:rsid w:val="003D7B03"/>
    <w:rsid w:val="003E35C7"/>
    <w:rsid w:val="003E5A50"/>
    <w:rsid w:val="003E6020"/>
    <w:rsid w:val="003F1F1F"/>
    <w:rsid w:val="003F299F"/>
    <w:rsid w:val="003F6B92"/>
    <w:rsid w:val="00404DB4"/>
    <w:rsid w:val="00407AF7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717D"/>
    <w:rsid w:val="00454E4F"/>
    <w:rsid w:val="004557F3"/>
    <w:rsid w:val="0045607E"/>
    <w:rsid w:val="00456DC3"/>
    <w:rsid w:val="00462F46"/>
    <w:rsid w:val="0046337E"/>
    <w:rsid w:val="00464CA1"/>
    <w:rsid w:val="004660C8"/>
    <w:rsid w:val="00472EBA"/>
    <w:rsid w:val="004745D7"/>
    <w:rsid w:val="00474676"/>
    <w:rsid w:val="0047511B"/>
    <w:rsid w:val="00476A27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10BC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63C0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002"/>
    <w:rsid w:val="00595EDE"/>
    <w:rsid w:val="00596E2B"/>
    <w:rsid w:val="005A0CBA"/>
    <w:rsid w:val="005A2022"/>
    <w:rsid w:val="005A4F56"/>
    <w:rsid w:val="005A5193"/>
    <w:rsid w:val="005B115A"/>
    <w:rsid w:val="005B537F"/>
    <w:rsid w:val="005B6F04"/>
    <w:rsid w:val="005C120D"/>
    <w:rsid w:val="005C2BBE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2A03"/>
    <w:rsid w:val="00647FD7"/>
    <w:rsid w:val="00650080"/>
    <w:rsid w:val="00651F17"/>
    <w:rsid w:val="00654B4D"/>
    <w:rsid w:val="0065559D"/>
    <w:rsid w:val="0065709E"/>
    <w:rsid w:val="00660D84"/>
    <w:rsid w:val="0066133A"/>
    <w:rsid w:val="0066378C"/>
    <w:rsid w:val="006700F0"/>
    <w:rsid w:val="00670A48"/>
    <w:rsid w:val="00671DAD"/>
    <w:rsid w:val="00672F6F"/>
    <w:rsid w:val="00674C2F"/>
    <w:rsid w:val="00674C8B"/>
    <w:rsid w:val="00691AEE"/>
    <w:rsid w:val="0069523C"/>
    <w:rsid w:val="006962CA"/>
    <w:rsid w:val="00696A95"/>
    <w:rsid w:val="00697C32"/>
    <w:rsid w:val="006A09DA"/>
    <w:rsid w:val="006A1835"/>
    <w:rsid w:val="006B4A30"/>
    <w:rsid w:val="006B7569"/>
    <w:rsid w:val="006C28EE"/>
    <w:rsid w:val="006C2D8E"/>
    <w:rsid w:val="006D2998"/>
    <w:rsid w:val="006D3188"/>
    <w:rsid w:val="006E08FC"/>
    <w:rsid w:val="006E70B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E58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5DD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67F7"/>
    <w:rsid w:val="0080228F"/>
    <w:rsid w:val="00804C1B"/>
    <w:rsid w:val="008178E6"/>
    <w:rsid w:val="0082249C"/>
    <w:rsid w:val="00830B7B"/>
    <w:rsid w:val="00832661"/>
    <w:rsid w:val="008349AA"/>
    <w:rsid w:val="008375D5"/>
    <w:rsid w:val="0083770F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32B9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226A"/>
    <w:rsid w:val="00A00AE4"/>
    <w:rsid w:val="00A00D24"/>
    <w:rsid w:val="00A01F5C"/>
    <w:rsid w:val="00A10DD6"/>
    <w:rsid w:val="00A2019A"/>
    <w:rsid w:val="00A20C60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238"/>
    <w:rsid w:val="00A8483F"/>
    <w:rsid w:val="00A870B0"/>
    <w:rsid w:val="00A87A54"/>
    <w:rsid w:val="00AA1809"/>
    <w:rsid w:val="00AB5033"/>
    <w:rsid w:val="00AB5519"/>
    <w:rsid w:val="00AB6313"/>
    <w:rsid w:val="00AB6D69"/>
    <w:rsid w:val="00AB71DD"/>
    <w:rsid w:val="00AC15C5"/>
    <w:rsid w:val="00AC6519"/>
    <w:rsid w:val="00AD0E75"/>
    <w:rsid w:val="00AD1D0C"/>
    <w:rsid w:val="00AE7BD8"/>
    <w:rsid w:val="00AE7D02"/>
    <w:rsid w:val="00AF0BB7"/>
    <w:rsid w:val="00AF0BDE"/>
    <w:rsid w:val="00AF0EDE"/>
    <w:rsid w:val="00AF4853"/>
    <w:rsid w:val="00AF6D90"/>
    <w:rsid w:val="00B0234E"/>
    <w:rsid w:val="00B05D70"/>
    <w:rsid w:val="00B06751"/>
    <w:rsid w:val="00B075CA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FCE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CF9"/>
    <w:rsid w:val="00B96EFA"/>
    <w:rsid w:val="00BB4AC0"/>
    <w:rsid w:val="00BB5683"/>
    <w:rsid w:val="00BC112B"/>
    <w:rsid w:val="00BC17DF"/>
    <w:rsid w:val="00BC6832"/>
    <w:rsid w:val="00BC77A5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647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C7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B66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C3C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4AA8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6428"/>
    <w:rsid w:val="00DD0722"/>
    <w:rsid w:val="00DD212F"/>
    <w:rsid w:val="00DF5BFB"/>
    <w:rsid w:val="00DF5CD6"/>
    <w:rsid w:val="00E022DA"/>
    <w:rsid w:val="00E036B6"/>
    <w:rsid w:val="00E03BCB"/>
    <w:rsid w:val="00E124DC"/>
    <w:rsid w:val="00E16F5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07BA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EF66F1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6DB3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3BAE"/>
    <w:rsid w:val="00FA41B4"/>
    <w:rsid w:val="00FA5DDD"/>
    <w:rsid w:val="00FA7644"/>
    <w:rsid w:val="00FC069A"/>
    <w:rsid w:val="00FC08A9"/>
    <w:rsid w:val="00FD0B7B"/>
    <w:rsid w:val="00FE0185"/>
    <w:rsid w:val="00FE1DCC"/>
    <w:rsid w:val="00FF0538"/>
    <w:rsid w:val="00FF5B88"/>
    <w:rsid w:val="247B2617"/>
    <w:rsid w:val="57273727"/>
    <w:rsid w:val="5BCAE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9D5EB3"/>
  <w15:docId w15:val="{3B2A3118-63CE-4D31-9D98-9AE3E66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1">
    <w:name w:val="Brödtext1"/>
    <w:basedOn w:val="Normal"/>
    <w:rsid w:val="0083770F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697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76C8C64E48EDA40DD96C96347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6DC3B-F0CB-463E-9856-89828D433459}"/>
      </w:docPartPr>
      <w:docPartBody>
        <w:p w:rsidR="00955950" w:rsidRDefault="00A90C9A" w:rsidP="00A90C9A">
          <w:pPr>
            <w:pStyle w:val="107676C8C64E48EDA40DD96C963470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094B4F08147D49E6A838E76B0C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6EDFF-A828-4933-B9E2-8E293D5C0D75}"/>
      </w:docPartPr>
      <w:docPartBody>
        <w:p w:rsidR="00955950" w:rsidRDefault="00A90C9A" w:rsidP="00A90C9A">
          <w:pPr>
            <w:pStyle w:val="C0B094B4F08147D49E6A838E76B0C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247D7852A4F11B9CFDD2BB3CF2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E661B-7FFC-461D-B0B4-029C6FBF81CC}"/>
      </w:docPartPr>
      <w:docPartBody>
        <w:p w:rsidR="00955950" w:rsidRDefault="00A90C9A" w:rsidP="00A90C9A">
          <w:pPr>
            <w:pStyle w:val="9A4247D7852A4F11B9CFDD2BB3CF25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E6620F08043009F2F9F4E5A4E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04A5C-A74C-42B5-9EE8-DC1F5240A9E0}"/>
      </w:docPartPr>
      <w:docPartBody>
        <w:p w:rsidR="00955950" w:rsidRDefault="00A90C9A" w:rsidP="00A90C9A">
          <w:pPr>
            <w:pStyle w:val="2C0E6620F08043009F2F9F4E5A4E92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BF97293AFF4376A60531118B96E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D6542-DBD4-4F53-8201-B2335F4835B1}"/>
      </w:docPartPr>
      <w:docPartBody>
        <w:p w:rsidR="00955950" w:rsidRDefault="00A90C9A" w:rsidP="00A90C9A">
          <w:pPr>
            <w:pStyle w:val="31BF97293AFF4376A60531118B96ED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A"/>
    <w:rsid w:val="008C27C3"/>
    <w:rsid w:val="00955950"/>
    <w:rsid w:val="00A90C9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4700EC6A614F4981350141F3CC4570">
    <w:name w:val="7C4700EC6A614F4981350141F3CC4570"/>
    <w:rsid w:val="00A90C9A"/>
  </w:style>
  <w:style w:type="character" w:styleId="Platshllartext">
    <w:name w:val="Placeholder Text"/>
    <w:basedOn w:val="Standardstycketeckensnitt"/>
    <w:uiPriority w:val="99"/>
    <w:semiHidden/>
    <w:rsid w:val="00A90C9A"/>
    <w:rPr>
      <w:noProof w:val="0"/>
      <w:color w:val="808080"/>
    </w:rPr>
  </w:style>
  <w:style w:type="paragraph" w:customStyle="1" w:styleId="6E83E3D807A04D8D977DDDC8E1BCDE8C">
    <w:name w:val="6E83E3D807A04D8D977DDDC8E1BCDE8C"/>
    <w:rsid w:val="00A90C9A"/>
  </w:style>
  <w:style w:type="paragraph" w:customStyle="1" w:styleId="D3EF5946B5BA4204B8D7CAA2D2148AB0">
    <w:name w:val="D3EF5946B5BA4204B8D7CAA2D2148AB0"/>
    <w:rsid w:val="00A90C9A"/>
  </w:style>
  <w:style w:type="paragraph" w:customStyle="1" w:styleId="B4856B18A8C5458BA943955220072B1F">
    <w:name w:val="B4856B18A8C5458BA943955220072B1F"/>
    <w:rsid w:val="00A90C9A"/>
  </w:style>
  <w:style w:type="paragraph" w:customStyle="1" w:styleId="107676C8C64E48EDA40DD96C96347063">
    <w:name w:val="107676C8C64E48EDA40DD96C96347063"/>
    <w:rsid w:val="00A90C9A"/>
  </w:style>
  <w:style w:type="paragraph" w:customStyle="1" w:styleId="C0B094B4F08147D49E6A838E76B0C721">
    <w:name w:val="C0B094B4F08147D49E6A838E76B0C721"/>
    <w:rsid w:val="00A90C9A"/>
  </w:style>
  <w:style w:type="paragraph" w:customStyle="1" w:styleId="B838557B622B4DD89CDF31F1D6C7CABE">
    <w:name w:val="B838557B622B4DD89CDF31F1D6C7CABE"/>
    <w:rsid w:val="00A90C9A"/>
  </w:style>
  <w:style w:type="paragraph" w:customStyle="1" w:styleId="07EE52A8D11A409998ADA2DBFB94F872">
    <w:name w:val="07EE52A8D11A409998ADA2DBFB94F872"/>
    <w:rsid w:val="00A90C9A"/>
  </w:style>
  <w:style w:type="paragraph" w:customStyle="1" w:styleId="DEC248F367714FFEAD71498E8FC38290">
    <w:name w:val="DEC248F367714FFEAD71498E8FC38290"/>
    <w:rsid w:val="00A90C9A"/>
  </w:style>
  <w:style w:type="paragraph" w:customStyle="1" w:styleId="9A4247D7852A4F11B9CFDD2BB3CF25C9">
    <w:name w:val="9A4247D7852A4F11B9CFDD2BB3CF25C9"/>
    <w:rsid w:val="00A90C9A"/>
  </w:style>
  <w:style w:type="paragraph" w:customStyle="1" w:styleId="2C0E6620F08043009F2F9F4E5A4E923E">
    <w:name w:val="2C0E6620F08043009F2F9F4E5A4E923E"/>
    <w:rsid w:val="00A90C9A"/>
  </w:style>
  <w:style w:type="paragraph" w:customStyle="1" w:styleId="BBE0E830F2204F63A56649B247FFFE2D">
    <w:name w:val="BBE0E830F2204F63A56649B247FFFE2D"/>
    <w:rsid w:val="00A90C9A"/>
  </w:style>
  <w:style w:type="paragraph" w:customStyle="1" w:styleId="7797260425E44ED18B9B3AA7511FF04F">
    <w:name w:val="7797260425E44ED18B9B3AA7511FF04F"/>
    <w:rsid w:val="00A90C9A"/>
  </w:style>
  <w:style w:type="paragraph" w:customStyle="1" w:styleId="6FD16EF94FA94E8086E5CD6F2D95315E">
    <w:name w:val="6FD16EF94FA94E8086E5CD6F2D95315E"/>
    <w:rsid w:val="00A90C9A"/>
  </w:style>
  <w:style w:type="paragraph" w:customStyle="1" w:styleId="37F1EF5D07BA4957831A1744C39F0637">
    <w:name w:val="37F1EF5D07BA4957831A1744C39F0637"/>
    <w:rsid w:val="00A90C9A"/>
  </w:style>
  <w:style w:type="paragraph" w:customStyle="1" w:styleId="4BB07255208E4D0883008A80BBA96AF4">
    <w:name w:val="4BB07255208E4D0883008A80BBA96AF4"/>
    <w:rsid w:val="00A90C9A"/>
  </w:style>
  <w:style w:type="paragraph" w:customStyle="1" w:styleId="31BF97293AFF4376A60531118B96ED97">
    <w:name w:val="31BF97293AFF4376A60531118B96ED97"/>
    <w:rsid w:val="00A90C9A"/>
  </w:style>
  <w:style w:type="paragraph" w:customStyle="1" w:styleId="6FA223D4ADAB48AE9BA572C72B9A40C8">
    <w:name w:val="6FA223D4ADAB48AE9BA572C72B9A40C8"/>
    <w:rsid w:val="00A90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2b27c3b5-54da-4b17-8f7a-fdea09d77a8c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2576944-A57B-4B7D-B96F-A4B6A5C11C6E}"/>
</file>

<file path=customXml/itemProps2.xml><?xml version="1.0" encoding="utf-8"?>
<ds:datastoreItem xmlns:ds="http://schemas.openxmlformats.org/officeDocument/2006/customXml" ds:itemID="{04F239BB-CC98-4358-B275-C35A71BE6875}"/>
</file>

<file path=customXml/itemProps3.xml><?xml version="1.0" encoding="utf-8"?>
<ds:datastoreItem xmlns:ds="http://schemas.openxmlformats.org/officeDocument/2006/customXml" ds:itemID="{4625B9D4-AE1A-4535-91C8-B3523F519738}"/>
</file>

<file path=customXml/itemProps4.xml><?xml version="1.0" encoding="utf-8"?>
<ds:datastoreItem xmlns:ds="http://schemas.openxmlformats.org/officeDocument/2006/customXml" ds:itemID="{0176355B-F1CD-448B-91FA-03A82293629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9BBD043-72F5-4141-B8D1-6F104428A5A8}"/>
</file>

<file path=customXml/itemProps6.xml><?xml version="1.0" encoding="utf-8"?>
<ds:datastoreItem xmlns:ds="http://schemas.openxmlformats.org/officeDocument/2006/customXml" ds:itemID="{0176355B-F1CD-448B-91FA-03A822936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Linjer</dc:creator>
  <cp:keywords/>
  <dc:description/>
  <cp:lastModifiedBy>Linnaea Manberger</cp:lastModifiedBy>
  <cp:revision>3</cp:revision>
  <cp:lastPrinted>2018-07-02T12:17:00Z</cp:lastPrinted>
  <dcterms:created xsi:type="dcterms:W3CDTF">2018-07-04T10:27:00Z</dcterms:created>
  <dcterms:modified xsi:type="dcterms:W3CDTF">2018-07-04T12:08:00Z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3XZ5PSMDSJYQ-1067469102-57024</vt:lpwstr>
  </property>
  <property fmtid="{D5CDD505-2E9C-101B-9397-08002B2CF9AE}" pid="6" name="_dlc_DocIdUrl">
    <vt:lpwstr>https://dhs.sp.regeringskansliet.se/yta/ud-mena/_layouts/15/DocIdRedir.aspx?ID=3XZ5PSMDSJYQ-1067469102-57024, 3XZ5PSMDSJYQ-1067469102-57024</vt:lpwstr>
  </property>
  <property fmtid="{D5CDD505-2E9C-101B-9397-08002B2CF9AE}" pid="7" name="_dlc_DocIdItemGuid">
    <vt:lpwstr>d0e16e78-4b56-43d4-a93d-a29c955d575c</vt:lpwstr>
  </property>
</Properties>
</file>