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743EA5" w:rsidP="00743EA5">
      <w:pPr>
        <w:pStyle w:val="Title"/>
      </w:pPr>
      <w:bookmarkStart w:id="0" w:name="Start"/>
      <w:bookmarkEnd w:id="0"/>
      <w:r>
        <w:t xml:space="preserve">Svar på fråga </w:t>
      </w:r>
      <w:r w:rsidRPr="00743EA5">
        <w:t>2020/21:3259</w:t>
      </w:r>
      <w:r>
        <w:t xml:space="preserve"> av </w:t>
      </w:r>
      <w:sdt>
        <w:sdtPr>
          <w:alias w:val="Frågeställare"/>
          <w:tag w:val="delete"/>
          <w:id w:val="-211816850"/>
          <w:placeholder>
            <w:docPart w:val="1E9D16204E5A4F54B4090B37F6FF827C"/>
          </w:placeholder>
          <w:dataBinding w:xpath="/ns0:DocumentInfo[1]/ns0:BaseInfo[1]/ns0:Extra3[1]" w:storeItemID="{BA6FDD3A-0224-487F-BAFA-74A07D451914}" w:prefixMappings="xmlns:ns0='http://lp/documentinfo/RK' "/>
          <w:text/>
        </w:sdtPr>
        <w:sdtContent>
          <w:r>
            <w:t>Marléne</w:t>
          </w:r>
          <w:r>
            <w:t xml:space="preserve"> Lund Kopparklint</w:t>
          </w:r>
        </w:sdtContent>
      </w:sdt>
      <w:r>
        <w:t xml:space="preserve"> (</w:t>
      </w:r>
      <w:sdt>
        <w:sdtPr>
          <w:alias w:val="Parti"/>
          <w:tag w:val="Parti_delete"/>
          <w:id w:val="1620417071"/>
          <w:placeholder>
            <w:docPart w:val="0A1FF4988C4E418D9C2565A80AE326FC"/>
          </w:placeholder>
          <w:comboBox w:lastValue="M">
            <w:listItem w:value="Välj ett objekt."/>
            <w:listItem w:value="C" w:displayText="C"/>
            <w:listItem w:value="KD" w:displayText="KD"/>
            <w:listItem w:value="L" w:displayText="L"/>
            <w:listItem w:value="M" w:displayText="M"/>
            <w:listItem w:value="MP" w:displayText="MP"/>
            <w:listItem w:value="S" w:displayText="S"/>
            <w:listItem w:value="SD" w:displayText="SD"/>
            <w:listItem w:value="V" w:displayText="V"/>
          </w:comboBox>
        </w:sdtPr>
        <w:sdtContent>
          <w:r>
            <w:rPr>
              <w:rStyle w:val="DefaultParagraphFont"/>
            </w:rPr>
            <w:t>M</w:t>
          </w:r>
        </w:sdtContent>
      </w:sdt>
      <w:r>
        <w:t>)</w:t>
      </w:r>
      <w:r>
        <w:br/>
        <w:t>Hälsan hos personer som utsatts för traumatiska upplevelser i barndomen</w:t>
      </w:r>
    </w:p>
    <w:p w:rsidR="00743EA5" w:rsidP="00743EA5">
      <w:pPr>
        <w:pStyle w:val="BodyText"/>
      </w:pPr>
      <w:sdt>
        <w:sdtPr>
          <w:alias w:val="Frågeställare"/>
          <w:tag w:val="delete"/>
          <w:id w:val="-1635256365"/>
          <w:placeholder>
            <w:docPart w:val="ED19B7D1888D4A59B61EF7BD7FB8570D"/>
          </w:placeholder>
          <w:dataBinding w:xpath="/ns0:DocumentInfo[1]/ns0:BaseInfo[1]/ns0:Extra3[1]" w:storeItemID="{BA6FDD3A-0224-487F-BAFA-74A07D451914}" w:prefixMappings="xmlns:ns0='http://lp/documentinfo/RK' "/>
          <w:text/>
        </w:sdtPr>
        <w:sdtContent>
          <w:r w:rsidRPr="00743EA5">
            <w:t>Marléne</w:t>
          </w:r>
          <w:r w:rsidRPr="00743EA5">
            <w:t xml:space="preserve"> Lund Kopparklint</w:t>
          </w:r>
        </w:sdtContent>
      </w:sdt>
      <w:r>
        <w:t xml:space="preserve"> har frågat mig om </w:t>
      </w:r>
      <w:r w:rsidR="009F5397">
        <w:t xml:space="preserve">vilka </w:t>
      </w:r>
      <w:r>
        <w:t>evidensbaserade åtgärder inom sjukvården som jag ämnar vidta för att förebygga en drastisk påverkan på hälsan hos barn och vuxna som utsatts för flertalet traumatiska upplevelser i barndomen.</w:t>
      </w:r>
    </w:p>
    <w:p w:rsidR="009F5397" w:rsidP="009F5397">
      <w:pPr>
        <w:pStyle w:val="BodyText"/>
      </w:pPr>
      <w:r>
        <w:t xml:space="preserve">Psykisk ohälsa är en viktig och angelägen fråga för mig och regeringen. </w:t>
      </w:r>
      <w:r w:rsidR="00571A01">
        <w:t>Men j</w:t>
      </w:r>
      <w:r>
        <w:t xml:space="preserve">ag vill betona att ansvaret för hälso- och sjukvården ligger hos regionerna. I ansvaret ingår även att utifrån varje patients behov och i dialog med patienten erbjuda evidensbaserade åtgärder. Regeringen har dock flera satsningar som syftar till att förbättra hälsan och förebygga psykisk ohälsa hos barn och vuxna som utsatts för traumatiska upplevelser i barndomen. </w:t>
      </w:r>
      <w:r w:rsidRPr="006A1CBD">
        <w:t>Regeringen har tillsatt utredningen En sammanhållen god och nära vård för barn och unga, som bland annat ska bedöma hur barn och unga med lättare psykisk ohälsa ska kunna erbjudas ändamålsenligt stöd i högre utsträckning än vad som sker i dag. Utredningen</w:t>
      </w:r>
      <w:r w:rsidRPr="006A1CBD" w:rsidR="00932CE9">
        <w:t>s delbetänkande är för närvarande ute på remiss och utredningens slutbetänkande</w:t>
      </w:r>
      <w:r w:rsidRPr="006A1CBD">
        <w:t xml:space="preserve"> ska </w:t>
      </w:r>
      <w:r w:rsidRPr="006A1CBD" w:rsidR="00932CE9">
        <w:t>lämnas till</w:t>
      </w:r>
      <w:r w:rsidRPr="006A1CBD">
        <w:t xml:space="preserve"> regeringen i slutet av 2021</w:t>
      </w:r>
      <w:r w:rsidRPr="006A1CBD" w:rsidR="00932CE9">
        <w:t>.</w:t>
      </w:r>
    </w:p>
    <w:p w:rsidR="009F5397" w:rsidP="009F5397">
      <w:pPr>
        <w:pStyle w:val="BodyText"/>
      </w:pPr>
      <w:r>
        <w:t xml:space="preserve">För att främja evidensbaserade åtgärder inom hälso- och sjukvården har regeringen gett Statens beredning för medicinsk och social utvärdering i uppdrag att utvärdera insatser för att främja psykisk hälsa och förebygga psykisk ohälsa och suicid bland barn och unga. Därutöver har Socialstyrelsen fått </w:t>
      </w:r>
      <w:r w:rsidR="00E2033C">
        <w:t xml:space="preserve">i </w:t>
      </w:r>
      <w:r>
        <w:t xml:space="preserve">uppdrag att genomföra insatser som bidrar till att placerade barn får tillgång till en god vård och tandvård samt en obruten skolgång samt uppdrag att genomföra kartläggningar och analyser inom området psykisk </w:t>
      </w:r>
      <w:r>
        <w:t>ohälsa.</w:t>
      </w:r>
      <w:r w:rsidR="00D57CE1">
        <w:t xml:space="preserve"> Regeringen har gjort en satsning på</w:t>
      </w:r>
      <w:r w:rsidR="0087751F">
        <w:t xml:space="preserve"> personalen som arbetar med barn som utsatts för trauma genom ett uppdrag till Linköpings </w:t>
      </w:r>
      <w:r w:rsidR="00026902">
        <w:t>Universitet avseende</w:t>
      </w:r>
      <w:r w:rsidRPr="00D57CE1" w:rsidR="00D57CE1">
        <w:t xml:space="preserve"> kompetensutveckling i psykiatrisk traumavård för anställda i barn- och ungdomspsykiatrin</w:t>
      </w:r>
      <w:r w:rsidR="0087751F">
        <w:t>.</w:t>
      </w:r>
    </w:p>
    <w:p w:rsidR="009F5397" w:rsidP="006A12F1">
      <w:pPr>
        <w:pStyle w:val="BodyText"/>
      </w:pPr>
      <w:r w:rsidRPr="006930C2">
        <w:t>Regeringen har även beslutat om propositionen Forskning, frihet, framtid – kunskap och innovation för Sverige, vilken riksdagen behandlade i april 2021. Av propositionen framgår innebär att betydande höjningar av anslagen för forskning och utveckling görs</w:t>
      </w:r>
      <w:r>
        <w:t xml:space="preserve"> </w:t>
      </w:r>
      <w:r w:rsidRPr="006930C2">
        <w:t xml:space="preserve">med totalt 3,75 miljarder kronor 2024. </w:t>
      </w:r>
      <w:r w:rsidRPr="006A1CBD">
        <w:t>Bland annat har regeringen gett Forskningsrådet för hälsa arbetsliv och välfärd (Forte) i uppdrag att inrätta ett nytt tioårigt nationellt forskningsprogram om psykisk hälsa. Satsningen kommer på sikt bidra till ytterligare utveckling av evidensbaserade åtgärder inom hälso- och sjukvården.</w:t>
      </w:r>
    </w:p>
    <w:p w:rsidR="00743EA5" w:rsidP="006A12F1">
      <w:pPr>
        <w:pStyle w:val="BodyText"/>
      </w:pPr>
      <w:r>
        <w:t xml:space="preserve">Stockholm den </w:t>
      </w:r>
      <w:sdt>
        <w:sdtPr>
          <w:id w:val="-1225218591"/>
          <w:placeholder>
            <w:docPart w:val="E004D78D94A34AC9A602F6C92DAAF2FE"/>
          </w:placeholder>
          <w:dataBinding w:xpath="/ns0:DocumentInfo[1]/ns0:BaseInfo[1]/ns0:HeaderDate[1]" w:storeItemID="{BA6FDD3A-0224-487F-BAFA-74A07D451914}" w:prefixMappings="xmlns:ns0='http://lp/documentinfo/RK' "/>
          <w:date w:fullDate="2021-06-23T00:00:00Z">
            <w:dateFormat w:val="d MMMM yyyy"/>
            <w:lid w:val="sv-SE"/>
            <w:storeMappedDataAs w:val="dateTime"/>
            <w:calendar w:val="gregorian"/>
          </w:date>
        </w:sdtPr>
        <w:sdtContent>
          <w:r w:rsidR="009F5397">
            <w:t>23 juni 2021</w:t>
          </w:r>
        </w:sdtContent>
      </w:sdt>
    </w:p>
    <w:p w:rsidR="00743EA5" w:rsidP="004E7A8F">
      <w:pPr>
        <w:pStyle w:val="Brdtextutanavstnd"/>
      </w:pPr>
    </w:p>
    <w:p w:rsidR="00743EA5" w:rsidP="004E7A8F">
      <w:pPr>
        <w:pStyle w:val="Brdtextutanavstnd"/>
      </w:pPr>
    </w:p>
    <w:p w:rsidR="00743EA5" w:rsidP="004E7A8F">
      <w:pPr>
        <w:pStyle w:val="Brdtextutanavstnd"/>
      </w:pPr>
    </w:p>
    <w:sdt>
      <w:sdtPr>
        <w:alias w:val="Klicka på listpilen"/>
        <w:tag w:val="run-loadAllMinistersFromDep_delete"/>
        <w:id w:val="-122627287"/>
        <w:placeholder>
          <w:docPart w:val="8F7EFA0DC39F4A9F872F1B4AAF27E608"/>
        </w:placeholder>
        <w:dataBinding w:xpath="/ns0:DocumentInfo[1]/ns0:BaseInfo[1]/ns0:TopSender[1]" w:storeItemID="{BA6FDD3A-0224-487F-BAFA-74A07D451914}" w:prefixMappings="xmlns:ns0='http://lp/documentinfo/RK' "/>
        <w:comboBox w:lastValue="Socialministern">
          <w:listItem w:value="Socialministern" w:displayText="Lena Hallengren"/>
          <w:listItem w:value="Socialförsäkringsministern" w:displayText="Ardalan Shekarabi"/>
        </w:comboBox>
      </w:sdtPr>
      <w:sdtContent>
        <w:p w:rsidR="00743EA5" w:rsidP="00422A41">
          <w:pPr>
            <w:pStyle w:val="BodyText"/>
          </w:pPr>
          <w:r>
            <w:rPr>
              <w:rStyle w:val="DefaultParagraphFont"/>
            </w:rPr>
            <w:t>Lena Hallengren</w:t>
          </w:r>
        </w:p>
      </w:sdtContent>
    </w:sdt>
    <w:p w:rsidR="00743EA5" w:rsidRPr="00DB48AB" w:rsidP="00DB48AB">
      <w:pPr>
        <w:pStyle w:val="BodyText"/>
      </w:pPr>
    </w:p>
    <w:sectPr w:rsidSect="00571A0B">
      <w:headerReference w:type="even" r:id="rId9"/>
      <w:headerReference w:type="default" r:id="rId10"/>
      <w:footerReference w:type="even" r:id="rId11"/>
      <w:footerReference w:type="default" r:id="rId12"/>
      <w:headerReference w:type="first" r:id="rId13"/>
      <w:footerReference w:type="first" r:id="rId14"/>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58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58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58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743EA5" w:rsidRPr="007D73AB">
          <w:pPr>
            <w:pStyle w:val="Header"/>
          </w:pPr>
        </w:p>
      </w:tc>
      <w:tc>
        <w:tcPr>
          <w:tcW w:w="3170" w:type="dxa"/>
          <w:vAlign w:val="bottom"/>
        </w:tcPr>
        <w:p w:rsidR="00743EA5" w:rsidRPr="007D73AB" w:rsidP="00340DE0">
          <w:pPr>
            <w:pStyle w:val="Header"/>
          </w:pPr>
        </w:p>
      </w:tc>
      <w:tc>
        <w:tcPr>
          <w:tcW w:w="1134" w:type="dxa"/>
        </w:tcPr>
        <w:p w:rsidR="00743EA5"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743EA5"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743EA5" w:rsidRPr="00710A6C" w:rsidP="00EE3C0F">
          <w:pPr>
            <w:pStyle w:val="Header"/>
            <w:rPr>
              <w:b/>
            </w:rPr>
          </w:pPr>
        </w:p>
        <w:p w:rsidR="00743EA5" w:rsidP="00EE3C0F">
          <w:pPr>
            <w:pStyle w:val="Header"/>
          </w:pPr>
        </w:p>
        <w:p w:rsidR="00743EA5" w:rsidP="00EE3C0F">
          <w:pPr>
            <w:pStyle w:val="Header"/>
          </w:pPr>
        </w:p>
        <w:p w:rsidR="00743EA5" w:rsidP="00EE3C0F">
          <w:pPr>
            <w:pStyle w:val="Header"/>
          </w:pPr>
        </w:p>
        <w:sdt>
          <w:sdtPr>
            <w:alias w:val="Dnr"/>
            <w:tag w:val="ccRKShow_Dnr"/>
            <w:id w:val="-829283628"/>
            <w:placeholder>
              <w:docPart w:val="FB6BA2E955EA4EF9A9DB3A1F2B84ACC6"/>
            </w:placeholder>
            <w:dataBinding w:xpath="/ns0:DocumentInfo[1]/ns0:BaseInfo[1]/ns0:Dnr[1]" w:storeItemID="{BA6FDD3A-0224-487F-BAFA-74A07D451914}" w:prefixMappings="xmlns:ns0='http://lp/documentinfo/RK' "/>
            <w:text/>
          </w:sdtPr>
          <w:sdtContent>
            <w:p w:rsidR="00743EA5" w:rsidP="00EE3C0F">
              <w:pPr>
                <w:pStyle w:val="Header"/>
              </w:pPr>
              <w:r w:rsidRPr="009F5397">
                <w:t>S2021/05117</w:t>
              </w:r>
            </w:p>
          </w:sdtContent>
        </w:sdt>
        <w:sdt>
          <w:sdtPr>
            <w:alias w:val="DocNumber"/>
            <w:tag w:val="DocNumber"/>
            <w:id w:val="1726028884"/>
            <w:placeholder>
              <w:docPart w:val="D94400DEF81448C48CF66C2C33D6C278"/>
            </w:placeholder>
            <w:showingPlcHdr/>
            <w:dataBinding w:xpath="/ns0:DocumentInfo[1]/ns0:BaseInfo[1]/ns0:DocNumber[1]" w:storeItemID="{BA6FDD3A-0224-487F-BAFA-74A07D451914}" w:prefixMappings="xmlns:ns0='http://lp/documentinfo/RK' "/>
            <w:text/>
          </w:sdtPr>
          <w:sdtContent>
            <w:p w:rsidR="00743EA5" w:rsidP="00EE3C0F">
              <w:pPr>
                <w:pStyle w:val="Header"/>
              </w:pPr>
              <w:r>
                <w:rPr>
                  <w:rStyle w:val="PlaceholderText"/>
                </w:rPr>
                <w:t xml:space="preserve"> </w:t>
              </w:r>
            </w:p>
          </w:sdtContent>
        </w:sdt>
        <w:p w:rsidR="00743EA5" w:rsidP="00EE3C0F">
          <w:pPr>
            <w:pStyle w:val="Header"/>
          </w:pPr>
        </w:p>
      </w:tc>
      <w:tc>
        <w:tcPr>
          <w:tcW w:w="1134" w:type="dxa"/>
        </w:tcPr>
        <w:p w:rsidR="00743EA5" w:rsidP="0094502D">
          <w:pPr>
            <w:pStyle w:val="Header"/>
          </w:pPr>
        </w:p>
        <w:p w:rsidR="00743EA5"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3B6E81D560A4487F8AB32054378FDCB8"/>
          </w:placeholder>
          <w:richText/>
        </w:sdtPr>
        <w:sdtEndPr>
          <w:rPr>
            <w:b w:val="0"/>
          </w:rPr>
        </w:sdtEndPr>
        <w:sdtContent>
          <w:tc>
            <w:tcPr>
              <w:tcW w:w="5534" w:type="dxa"/>
              <w:tcMar>
                <w:right w:w="1134" w:type="dxa"/>
              </w:tcMar>
            </w:tcPr>
            <w:p w:rsidR="00743EA5" w:rsidRPr="00743EA5" w:rsidP="00340DE0">
              <w:pPr>
                <w:pStyle w:val="Header"/>
                <w:rPr>
                  <w:b/>
                </w:rPr>
              </w:pPr>
              <w:r w:rsidRPr="00743EA5">
                <w:rPr>
                  <w:b/>
                </w:rPr>
                <w:t>Socialdepartementet</w:t>
              </w:r>
            </w:p>
            <w:p w:rsidR="009F5397" w:rsidRPr="00CF358C" w:rsidP="009F5397">
              <w:pPr>
                <w:pStyle w:val="Header"/>
              </w:pPr>
              <w:r w:rsidRPr="00743EA5">
                <w:t>Socialministern</w:t>
              </w:r>
            </w:p>
          </w:tc>
        </w:sdtContent>
      </w:sdt>
      <w:sdt>
        <w:sdtPr>
          <w:alias w:val="Recipient"/>
          <w:tag w:val="ccRKShow_Recipient"/>
          <w:id w:val="-28344517"/>
          <w:placeholder>
            <w:docPart w:val="2B2A6479C7EF4B0CB9ABB270856675EA"/>
          </w:placeholder>
          <w:dataBinding w:xpath="/ns0:DocumentInfo[1]/ns0:BaseInfo[1]/ns0:Recipient[1]" w:storeItemID="{BA6FDD3A-0224-487F-BAFA-74A07D451914}" w:prefixMappings="xmlns:ns0='http://lp/documentinfo/RK' "/>
          <w:text w:multiLine="1"/>
        </w:sdtPr>
        <w:sdtContent>
          <w:tc>
            <w:tcPr>
              <w:tcW w:w="3170" w:type="dxa"/>
            </w:tcPr>
            <w:p w:rsidR="00743EA5" w:rsidP="00547B89">
              <w:pPr>
                <w:pStyle w:val="Header"/>
              </w:pPr>
              <w:r>
                <w:t>Till riksdagen</w:t>
              </w:r>
            </w:p>
          </w:tc>
        </w:sdtContent>
      </w:sdt>
      <w:tc>
        <w:tcPr>
          <w:tcW w:w="1134" w:type="dxa"/>
        </w:tcPr>
        <w:p w:rsidR="00743EA5"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glossaryDocument" Target="glossary/document.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eader" Target="head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B6BA2E955EA4EF9A9DB3A1F2B84ACC6"/>
        <w:category>
          <w:name w:val="Allmänt"/>
          <w:gallery w:val="placeholder"/>
        </w:category>
        <w:types>
          <w:type w:val="bbPlcHdr"/>
        </w:types>
        <w:behaviors>
          <w:behavior w:val="content"/>
        </w:behaviors>
        <w:guid w:val="{23B0550D-8C21-4939-A284-7BE074326A50}"/>
      </w:docPartPr>
      <w:docPartBody>
        <w:p w:rsidR="00721BC0" w:rsidP="00251B3F">
          <w:pPr>
            <w:pStyle w:val="FB6BA2E955EA4EF9A9DB3A1F2B84ACC6"/>
          </w:pPr>
          <w:r>
            <w:rPr>
              <w:rStyle w:val="PlaceholderText"/>
            </w:rPr>
            <w:t xml:space="preserve"> </w:t>
          </w:r>
        </w:p>
      </w:docPartBody>
    </w:docPart>
    <w:docPart>
      <w:docPartPr>
        <w:name w:val="D94400DEF81448C48CF66C2C33D6C278"/>
        <w:category>
          <w:name w:val="Allmänt"/>
          <w:gallery w:val="placeholder"/>
        </w:category>
        <w:types>
          <w:type w:val="bbPlcHdr"/>
        </w:types>
        <w:behaviors>
          <w:behavior w:val="content"/>
        </w:behaviors>
        <w:guid w:val="{43CFD813-4933-487B-89C0-A96C05AA01F9}"/>
      </w:docPartPr>
      <w:docPartBody>
        <w:p w:rsidR="00721BC0" w:rsidP="00251B3F">
          <w:pPr>
            <w:pStyle w:val="D94400DEF81448C48CF66C2C33D6C2781"/>
          </w:pPr>
          <w:r>
            <w:rPr>
              <w:rStyle w:val="PlaceholderText"/>
            </w:rPr>
            <w:t xml:space="preserve"> </w:t>
          </w:r>
        </w:p>
      </w:docPartBody>
    </w:docPart>
    <w:docPart>
      <w:docPartPr>
        <w:name w:val="3B6E81D560A4487F8AB32054378FDCB8"/>
        <w:category>
          <w:name w:val="Allmänt"/>
          <w:gallery w:val="placeholder"/>
        </w:category>
        <w:types>
          <w:type w:val="bbPlcHdr"/>
        </w:types>
        <w:behaviors>
          <w:behavior w:val="content"/>
        </w:behaviors>
        <w:guid w:val="{79FD930D-DCAD-492E-ABAD-529CB9451DA9}"/>
      </w:docPartPr>
      <w:docPartBody>
        <w:p w:rsidR="00721BC0" w:rsidP="00251B3F">
          <w:pPr>
            <w:pStyle w:val="3B6E81D560A4487F8AB32054378FDCB81"/>
          </w:pPr>
          <w:r>
            <w:rPr>
              <w:rStyle w:val="PlaceholderText"/>
            </w:rPr>
            <w:t xml:space="preserve"> </w:t>
          </w:r>
        </w:p>
      </w:docPartBody>
    </w:docPart>
    <w:docPart>
      <w:docPartPr>
        <w:name w:val="2B2A6479C7EF4B0CB9ABB270856675EA"/>
        <w:category>
          <w:name w:val="Allmänt"/>
          <w:gallery w:val="placeholder"/>
        </w:category>
        <w:types>
          <w:type w:val="bbPlcHdr"/>
        </w:types>
        <w:behaviors>
          <w:behavior w:val="content"/>
        </w:behaviors>
        <w:guid w:val="{BF92380D-EC96-42F9-AB1C-1E26F7A8937F}"/>
      </w:docPartPr>
      <w:docPartBody>
        <w:p w:rsidR="00721BC0" w:rsidP="00251B3F">
          <w:pPr>
            <w:pStyle w:val="2B2A6479C7EF4B0CB9ABB270856675EA"/>
          </w:pPr>
          <w:r>
            <w:rPr>
              <w:rStyle w:val="PlaceholderText"/>
            </w:rPr>
            <w:t xml:space="preserve"> </w:t>
          </w:r>
        </w:p>
      </w:docPartBody>
    </w:docPart>
    <w:docPart>
      <w:docPartPr>
        <w:name w:val="1E9D16204E5A4F54B4090B37F6FF827C"/>
        <w:category>
          <w:name w:val="Allmänt"/>
          <w:gallery w:val="placeholder"/>
        </w:category>
        <w:types>
          <w:type w:val="bbPlcHdr"/>
        </w:types>
        <w:behaviors>
          <w:behavior w:val="content"/>
        </w:behaviors>
        <w:guid w:val="{A163EC89-7552-4227-952C-D25D23156DE0}"/>
      </w:docPartPr>
      <w:docPartBody>
        <w:p w:rsidR="00721BC0" w:rsidP="00251B3F">
          <w:pPr>
            <w:pStyle w:val="1E9D16204E5A4F54B4090B37F6FF827C"/>
          </w:pPr>
          <w:r>
            <w:rPr>
              <w:rStyle w:val="PlaceholderText"/>
            </w:rPr>
            <w:t xml:space="preserve">Klicka </w:t>
          </w:r>
          <w:r w:rsidRPr="00AC4EF6">
            <w:rPr>
              <w:rStyle w:val="PlaceholderText"/>
            </w:rPr>
            <w:t xml:space="preserve">här för att ange </w:t>
          </w:r>
          <w:r>
            <w:rPr>
              <w:rStyle w:val="PlaceholderText"/>
            </w:rPr>
            <w:t>namnet på frågeställaren</w:t>
          </w:r>
          <w:r w:rsidRPr="00AC4EF6">
            <w:rPr>
              <w:rStyle w:val="PlaceholderText"/>
            </w:rPr>
            <w:t>.</w:t>
          </w:r>
        </w:p>
      </w:docPartBody>
    </w:docPart>
    <w:docPart>
      <w:docPartPr>
        <w:name w:val="0A1FF4988C4E418D9C2565A80AE326FC"/>
        <w:category>
          <w:name w:val="Allmänt"/>
          <w:gallery w:val="placeholder"/>
        </w:category>
        <w:types>
          <w:type w:val="bbPlcHdr"/>
        </w:types>
        <w:behaviors>
          <w:behavior w:val="content"/>
        </w:behaviors>
        <w:guid w:val="{651765A5-7537-4111-A094-046A6FC1488A}"/>
      </w:docPartPr>
      <w:docPartBody>
        <w:p w:rsidR="00721BC0" w:rsidP="00251B3F">
          <w:pPr>
            <w:pStyle w:val="0A1FF4988C4E418D9C2565A80AE326FC"/>
          </w:pPr>
          <w:r>
            <w:t xml:space="preserve"> </w:t>
          </w:r>
          <w:r>
            <w:rPr>
              <w:rStyle w:val="PlaceholderText"/>
            </w:rPr>
            <w:t>Välj ett parti.</w:t>
          </w:r>
        </w:p>
      </w:docPartBody>
    </w:docPart>
    <w:docPart>
      <w:docPartPr>
        <w:name w:val="ED19B7D1888D4A59B61EF7BD7FB8570D"/>
        <w:category>
          <w:name w:val="Allmänt"/>
          <w:gallery w:val="placeholder"/>
        </w:category>
        <w:types>
          <w:type w:val="bbPlcHdr"/>
        </w:types>
        <w:behaviors>
          <w:behavior w:val="content"/>
        </w:behaviors>
        <w:guid w:val="{353DFB12-F655-47CA-B250-60FE3B5D2DF0}"/>
      </w:docPartPr>
      <w:docPartBody>
        <w:p w:rsidR="00721BC0" w:rsidP="00251B3F">
          <w:pPr>
            <w:pStyle w:val="ED19B7D1888D4A59B61EF7BD7FB8570D"/>
          </w:pPr>
          <w:r>
            <w:rPr>
              <w:rStyle w:val="PlaceholderText"/>
            </w:rPr>
            <w:t xml:space="preserve">Klicka </w:t>
          </w:r>
          <w:r w:rsidRPr="00AC4EF6">
            <w:rPr>
              <w:rStyle w:val="PlaceholderText"/>
            </w:rPr>
            <w:t xml:space="preserve">här för att ange </w:t>
          </w:r>
          <w:r>
            <w:rPr>
              <w:rStyle w:val="PlaceholderText"/>
            </w:rPr>
            <w:t>namnet på frågeställaren</w:t>
          </w:r>
          <w:r w:rsidRPr="00AC4EF6">
            <w:rPr>
              <w:rStyle w:val="PlaceholderText"/>
            </w:rPr>
            <w:t>.</w:t>
          </w:r>
        </w:p>
      </w:docPartBody>
    </w:docPart>
    <w:docPart>
      <w:docPartPr>
        <w:name w:val="E004D78D94A34AC9A602F6C92DAAF2FE"/>
        <w:category>
          <w:name w:val="Allmänt"/>
          <w:gallery w:val="placeholder"/>
        </w:category>
        <w:types>
          <w:type w:val="bbPlcHdr"/>
        </w:types>
        <w:behaviors>
          <w:behavior w:val="content"/>
        </w:behaviors>
        <w:guid w:val="{ADC2796F-9E86-4C46-A83F-D0C237B9FEF9}"/>
      </w:docPartPr>
      <w:docPartBody>
        <w:p w:rsidR="00721BC0" w:rsidP="00251B3F">
          <w:pPr>
            <w:pStyle w:val="E004D78D94A34AC9A602F6C92DAAF2FE"/>
          </w:pPr>
          <w:r>
            <w:rPr>
              <w:rStyle w:val="PlaceholderText"/>
            </w:rPr>
            <w:t>Klicka här för att ange datum.</w:t>
          </w:r>
        </w:p>
      </w:docPartBody>
    </w:docPart>
    <w:docPart>
      <w:docPartPr>
        <w:name w:val="8F7EFA0DC39F4A9F872F1B4AAF27E608"/>
        <w:category>
          <w:name w:val="Allmänt"/>
          <w:gallery w:val="placeholder"/>
        </w:category>
        <w:types>
          <w:type w:val="bbPlcHdr"/>
        </w:types>
        <w:behaviors>
          <w:behavior w:val="content"/>
        </w:behaviors>
        <w:guid w:val="{46C290A0-5EC0-4192-94F6-1C531804ECCC}"/>
      </w:docPartPr>
      <w:docPartBody>
        <w:p w:rsidR="00721BC0" w:rsidP="00251B3F">
          <w:pPr>
            <w:pStyle w:val="8F7EFA0DC39F4A9F872F1B4AAF27E608"/>
          </w:pPr>
          <w:r>
            <w:rPr>
              <w:rStyle w:val="PlaceholderText"/>
            </w:rPr>
            <w:t>Välj undertecknare</w:t>
          </w:r>
          <w:r w:rsidRPr="00AC4EF6">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3518D187F2F49018F8F7366BE50C4B2">
    <w:name w:val="B3518D187F2F49018F8F7366BE50C4B2"/>
    <w:rsid w:val="00251B3F"/>
  </w:style>
  <w:style w:type="character" w:styleId="PlaceholderText">
    <w:name w:val="Placeholder Text"/>
    <w:basedOn w:val="DefaultParagraphFont"/>
    <w:uiPriority w:val="99"/>
    <w:semiHidden/>
    <w:rsid w:val="00251B3F"/>
    <w:rPr>
      <w:noProof w:val="0"/>
      <w:color w:val="808080"/>
    </w:rPr>
  </w:style>
  <w:style w:type="paragraph" w:customStyle="1" w:styleId="FB4B80A1070147ECBD2ED6193D32CF36">
    <w:name w:val="FB4B80A1070147ECBD2ED6193D32CF36"/>
    <w:rsid w:val="00251B3F"/>
  </w:style>
  <w:style w:type="paragraph" w:customStyle="1" w:styleId="0C8A7F7ACAE641F9A77FB60A6A8A3FB9">
    <w:name w:val="0C8A7F7ACAE641F9A77FB60A6A8A3FB9"/>
    <w:rsid w:val="00251B3F"/>
  </w:style>
  <w:style w:type="paragraph" w:customStyle="1" w:styleId="F79FDC864B0541449B8F16F1BB2CB31E">
    <w:name w:val="F79FDC864B0541449B8F16F1BB2CB31E"/>
    <w:rsid w:val="00251B3F"/>
  </w:style>
  <w:style w:type="paragraph" w:customStyle="1" w:styleId="FB6BA2E955EA4EF9A9DB3A1F2B84ACC6">
    <w:name w:val="FB6BA2E955EA4EF9A9DB3A1F2B84ACC6"/>
    <w:rsid w:val="00251B3F"/>
  </w:style>
  <w:style w:type="paragraph" w:customStyle="1" w:styleId="D94400DEF81448C48CF66C2C33D6C278">
    <w:name w:val="D94400DEF81448C48CF66C2C33D6C278"/>
    <w:rsid w:val="00251B3F"/>
  </w:style>
  <w:style w:type="paragraph" w:customStyle="1" w:styleId="7B878D2E4ABD4CB3960C24CB188A6A61">
    <w:name w:val="7B878D2E4ABD4CB3960C24CB188A6A61"/>
    <w:rsid w:val="00251B3F"/>
  </w:style>
  <w:style w:type="paragraph" w:customStyle="1" w:styleId="B893BC7E9ED54566A4BFBBB1F4C91B2F">
    <w:name w:val="B893BC7E9ED54566A4BFBBB1F4C91B2F"/>
    <w:rsid w:val="00251B3F"/>
  </w:style>
  <w:style w:type="paragraph" w:customStyle="1" w:styleId="E3B8B63CB18945FB8B4D785FCB278692">
    <w:name w:val="E3B8B63CB18945FB8B4D785FCB278692"/>
    <w:rsid w:val="00251B3F"/>
  </w:style>
  <w:style w:type="paragraph" w:customStyle="1" w:styleId="3B6E81D560A4487F8AB32054378FDCB8">
    <w:name w:val="3B6E81D560A4487F8AB32054378FDCB8"/>
    <w:rsid w:val="00251B3F"/>
  </w:style>
  <w:style w:type="paragraph" w:customStyle="1" w:styleId="2B2A6479C7EF4B0CB9ABB270856675EA">
    <w:name w:val="2B2A6479C7EF4B0CB9ABB270856675EA"/>
    <w:rsid w:val="00251B3F"/>
  </w:style>
  <w:style w:type="paragraph" w:customStyle="1" w:styleId="D94400DEF81448C48CF66C2C33D6C2781">
    <w:name w:val="D94400DEF81448C48CF66C2C33D6C2781"/>
    <w:rsid w:val="00251B3F"/>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3B6E81D560A4487F8AB32054378FDCB81">
    <w:name w:val="3B6E81D560A4487F8AB32054378FDCB81"/>
    <w:rsid w:val="00251B3F"/>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1E9D16204E5A4F54B4090B37F6FF827C">
    <w:name w:val="1E9D16204E5A4F54B4090B37F6FF827C"/>
    <w:rsid w:val="00251B3F"/>
  </w:style>
  <w:style w:type="paragraph" w:customStyle="1" w:styleId="0A1FF4988C4E418D9C2565A80AE326FC">
    <w:name w:val="0A1FF4988C4E418D9C2565A80AE326FC"/>
    <w:rsid w:val="00251B3F"/>
  </w:style>
  <w:style w:type="paragraph" w:customStyle="1" w:styleId="B5A5C3BDDD244EF398401881ED0C5BE7">
    <w:name w:val="B5A5C3BDDD244EF398401881ED0C5BE7"/>
    <w:rsid w:val="00251B3F"/>
  </w:style>
  <w:style w:type="paragraph" w:customStyle="1" w:styleId="D2FFCBB2492B4CE6A8508DCDAE4D1EB5">
    <w:name w:val="D2FFCBB2492B4CE6A8508DCDAE4D1EB5"/>
    <w:rsid w:val="00251B3F"/>
  </w:style>
  <w:style w:type="paragraph" w:customStyle="1" w:styleId="ED19B7D1888D4A59B61EF7BD7FB8570D">
    <w:name w:val="ED19B7D1888D4A59B61EF7BD7FB8570D"/>
    <w:rsid w:val="00251B3F"/>
  </w:style>
  <w:style w:type="paragraph" w:customStyle="1" w:styleId="E004D78D94A34AC9A602F6C92DAAF2FE">
    <w:name w:val="E004D78D94A34AC9A602F6C92DAAF2FE"/>
    <w:rsid w:val="00251B3F"/>
  </w:style>
  <w:style w:type="paragraph" w:customStyle="1" w:styleId="8F7EFA0DC39F4A9F872F1B4AAF27E608">
    <w:name w:val="8F7EFA0DC39F4A9F872F1B4AAF27E608"/>
    <w:rsid w:val="00251B3F"/>
  </w:style>
  <w:style w:type="paragraph" w:customStyle="1" w:styleId="CA49698FD08A481C9A87E0441C3B3727">
    <w:name w:val="CA49698FD08A481C9A87E0441C3B3727"/>
    <w:rsid w:val="00251B3F"/>
  </w:style>
  <w:style w:type="paragraph" w:customStyle="1" w:styleId="06B7DCF2D906420FAAC235AAB225A307">
    <w:name w:val="06B7DCF2D906420FAAC235AAB225A307"/>
    <w:rsid w:val="00251B3F"/>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b41b0514-ef6d-4e2f-8f6c-df84a9ce9e8f</RD_Svarsid>
  </documentManagement>
</p:properties>
</file>

<file path=customXml/item3.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Socialministern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2021-06-23T00:00:00</HeaderDate>
    <Office/>
    <Dnr>S2021/05117</Dnr>
    <ParagrafNr/>
    <DocumentTitle/>
    <VisitingAddress/>
    <Extra1/>
    <Extra2/>
    <Extra3>Marléne Lund Kopparklint</Extra3>
    <Number/>
    <Recipient>Till riksdagen</Recipient>
    <SenderText/>
    <DocNumber/>
    <Doclanguage>1053</Doclanguage>
    <Appendix/>
    <LogotypeName>RK_LOGO_SV_BW.emf</LogotypeName>
  </BaseInfo>
</DocumentInfo>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6BD8C8-8C8A-446F-82D2-3C43626F5D4C}"/>
</file>

<file path=customXml/itemProps2.xml><?xml version="1.0" encoding="utf-8"?>
<ds:datastoreItem xmlns:ds="http://schemas.openxmlformats.org/officeDocument/2006/customXml" ds:itemID="{5CCC43F1-6A88-4F87-B076-CFD58539135A}"/>
</file>

<file path=customXml/itemProps3.xml><?xml version="1.0" encoding="utf-8"?>
<ds:datastoreItem xmlns:ds="http://schemas.openxmlformats.org/officeDocument/2006/customXml" ds:itemID="{BA6FDD3A-0224-487F-BAFA-74A07D451914}"/>
</file>

<file path=customXml/itemProps4.xml><?xml version="1.0" encoding="utf-8"?>
<ds:datastoreItem xmlns:ds="http://schemas.openxmlformats.org/officeDocument/2006/customXml" ds:itemID="{D7C85A3A-061B-4586-9B04-05C04FA96BEA}"/>
</file>

<file path=customXml/itemProps5.xml><?xml version="1.0" encoding="utf-8"?>
<ds:datastoreItem xmlns:ds="http://schemas.openxmlformats.org/officeDocument/2006/customXml" ds:itemID="{783E9A4F-8209-49F4-B43E-EC080A51D224}"/>
</file>

<file path=docProps/app.xml><?xml version="1.0" encoding="utf-8"?>
<Properties xmlns="http://schemas.openxmlformats.org/officeDocument/2006/extended-properties" xmlns:vt="http://schemas.openxmlformats.org/officeDocument/2006/docPropsVTypes">
  <Template>RK Basmall</Template>
  <TotalTime>0</TotalTime>
  <Pages>2</Pages>
  <Words>412</Words>
  <Characters>2184</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riksdagsfråga 3259.docx</dc:title>
  <cp:revision>2</cp:revision>
  <dcterms:created xsi:type="dcterms:W3CDTF">2021-06-23T08:01:00Z</dcterms:created>
  <dcterms:modified xsi:type="dcterms:W3CDTF">2021-06-23T08:01:00Z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9cd366cc722410295b9eacffbd73909">
    <vt:lpwstr/>
  </property>
  <property fmtid="{D5CDD505-2E9C-101B-9397-08002B2CF9AE}" pid="4" name="ContentTypeId">
    <vt:lpwstr>0x0101007DCF975C04D44161A4E6A1E30BEAF3560093B6C30A1794704D9AEDAE4402691088</vt:lpwstr>
  </property>
  <property fmtid="{D5CDD505-2E9C-101B-9397-08002B2CF9AE}" pid="5" name="Organisation">
    <vt:lpwstr/>
  </property>
  <property fmtid="{D5CDD505-2E9C-101B-9397-08002B2CF9AE}" pid="6" name="ShowStyleSet">
    <vt:lpwstr>RKStyleSet</vt:lpwstr>
  </property>
  <property fmtid="{D5CDD505-2E9C-101B-9397-08002B2CF9AE}" pid="7" name="TaxKeyword">
    <vt:lpwstr/>
  </property>
  <property fmtid="{D5CDD505-2E9C-101B-9397-08002B2CF9AE}" pid="8" name="TaxKeywordTaxHTField">
    <vt:lpwstr/>
  </property>
  <property fmtid="{D5CDD505-2E9C-101B-9397-08002B2CF9AE}" pid="9" name="_dlc_DocIdItemGuid">
    <vt:lpwstr>de2fa0f3-2561-49a6-95c5-0236cf2b0752</vt:lpwstr>
  </property>
</Properties>
</file>