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3E68" w:rsidP="00DA0661">
      <w:pPr>
        <w:pStyle w:val="Title"/>
      </w:pPr>
      <w:bookmarkStart w:id="0" w:name="Start"/>
      <w:bookmarkEnd w:id="0"/>
      <w:r>
        <w:t>Svar på fråga 2022/23:</w:t>
      </w:r>
      <w:r w:rsidR="00351C72">
        <w:t>653</w:t>
      </w:r>
      <w:r w:rsidR="0045795E">
        <w:t xml:space="preserve"> </w:t>
      </w:r>
      <w:r w:rsidRPr="0045795E" w:rsidR="0045795E">
        <w:t>Kompetensförsörjningen i kött- och charkindustrin</w:t>
      </w:r>
      <w:r w:rsidR="0045795E">
        <w:t xml:space="preserve"> av Åsa Eriksson (S)</w:t>
      </w:r>
    </w:p>
    <w:p w:rsidR="00351C72" w:rsidRPr="00351C72" w:rsidP="00351C72">
      <w:pPr>
        <w:pStyle w:val="BodyText"/>
      </w:pPr>
      <w:sdt>
        <w:sdtPr>
          <w:alias w:val="Frågeställare"/>
          <w:tag w:val="delete"/>
          <w:id w:val="-1635256365"/>
          <w:placeholder>
            <w:docPart w:val="36CA2E1DAE324365A2E8629CDC66D92F"/>
          </w:placeholder>
          <w:dataBinding w:xpath="/ns0:DocumentInfo[1]/ns0:BaseInfo[1]/ns0:Extra3[1]" w:storeItemID="{A1022E39-4502-40F7-BE8D-123D0F4682AA}" w:prefixMappings="xmlns:ns0='http://lp/documentinfo/RK' "/>
          <w:text/>
        </w:sdtPr>
        <w:sdtContent>
          <w:r>
            <w:t>Åsa Eriksson</w:t>
          </w:r>
        </w:sdtContent>
      </w:sdt>
      <w:r w:rsidR="00713E68">
        <w:t xml:space="preserve"> har frågat mig</w:t>
      </w:r>
      <w:r w:rsidR="006647A1">
        <w:t xml:space="preserve"> </w:t>
      </w:r>
      <w:r>
        <w:t>v</w:t>
      </w:r>
      <w:r w:rsidRPr="00351C72">
        <w:t xml:space="preserve">ilka åtgärder </w:t>
      </w:r>
      <w:r>
        <w:t>jag</w:t>
      </w:r>
      <w:r w:rsidRPr="00351C72">
        <w:t xml:space="preserve"> och regeringen </w:t>
      </w:r>
      <w:r>
        <w:t xml:space="preserve">tänker </w:t>
      </w:r>
      <w:r w:rsidRPr="00351C72">
        <w:t>vidta för att fler arbetslösa ska</w:t>
      </w:r>
      <w:r>
        <w:t xml:space="preserve"> </w:t>
      </w:r>
      <w:r w:rsidRPr="00351C72">
        <w:t>kunna gå yrkesutbildningar och erbjudas anställning inom kött- och</w:t>
      </w:r>
      <w:r>
        <w:t xml:space="preserve"> </w:t>
      </w:r>
      <w:r w:rsidRPr="00351C72">
        <w:t>charkindustrin</w:t>
      </w:r>
      <w:r w:rsidR="00D509E6">
        <w:t>.</w:t>
      </w:r>
    </w:p>
    <w:p w:rsidR="00DC234E" w:rsidP="003A6BB9">
      <w:pPr>
        <w:pStyle w:val="BodyText"/>
      </w:pPr>
      <w:r w:rsidRPr="003A6BB9">
        <w:t xml:space="preserve">Kompetensförsörjningen </w:t>
      </w:r>
      <w:r>
        <w:t>ställer krav på samspel</w:t>
      </w:r>
      <w:r w:rsidRPr="003A6BB9">
        <w:t xml:space="preserve"> mellan flera olika parter. Gymnasie- och vuxenutbildningen utgör stommen när det gäller utbildning av arbetskraft. De lagändringar som</w:t>
      </w:r>
      <w:r>
        <w:t xml:space="preserve"> i år</w:t>
      </w:r>
      <w:r w:rsidRPr="003A6BB9">
        <w:t xml:space="preserve"> </w:t>
      </w:r>
      <w:r>
        <w:t xml:space="preserve">träder </w:t>
      </w:r>
      <w:r w:rsidR="00270968">
        <w:t xml:space="preserve">i </w:t>
      </w:r>
      <w:r>
        <w:t xml:space="preserve">kraft </w:t>
      </w:r>
      <w:r>
        <w:t>när det gäller</w:t>
      </w:r>
      <w:r w:rsidRPr="003A6BB9">
        <w:t xml:space="preserve"> dimensionering</w:t>
      </w:r>
      <w:r>
        <w:t>en</w:t>
      </w:r>
      <w:r w:rsidRPr="003A6BB9">
        <w:t xml:space="preserve"> av </w:t>
      </w:r>
      <w:r>
        <w:t xml:space="preserve">den </w:t>
      </w:r>
      <w:r w:rsidRPr="003A6BB9">
        <w:t>gymnasial</w:t>
      </w:r>
      <w:r>
        <w:t>a</w:t>
      </w:r>
      <w:r w:rsidRPr="003A6BB9">
        <w:t xml:space="preserve"> utbildning</w:t>
      </w:r>
      <w:r>
        <w:t>en</w:t>
      </w:r>
      <w:r w:rsidRPr="003A6BB9">
        <w:t xml:space="preserve"> </w:t>
      </w:r>
      <w:r>
        <w:t xml:space="preserve">syftar </w:t>
      </w:r>
      <w:r>
        <w:t>bl.a.</w:t>
      </w:r>
      <w:r>
        <w:t xml:space="preserve"> till att </w:t>
      </w:r>
      <w:r w:rsidRPr="003A6BB9">
        <w:t xml:space="preserve">stärka den reguljära utbildningens </w:t>
      </w:r>
      <w:r>
        <w:t xml:space="preserve">betydelse för </w:t>
      </w:r>
      <w:r w:rsidRPr="003A6BB9">
        <w:t>kompetensförsörjning</w:t>
      </w:r>
      <w:r>
        <w:t>en</w:t>
      </w:r>
      <w:r w:rsidRPr="003A6BB9">
        <w:t>. Arbetsmarknadsutbildning</w:t>
      </w:r>
      <w:r>
        <w:t>en</w:t>
      </w:r>
      <w:r w:rsidRPr="003A6BB9">
        <w:t xml:space="preserve"> är ett</w:t>
      </w:r>
      <w:r w:rsidR="00D509E6">
        <w:t xml:space="preserve"> viktigt</w:t>
      </w:r>
      <w:r w:rsidRPr="003A6BB9">
        <w:t xml:space="preserve"> komplement till den reguljära utbildningen och bidrar till kompetensförsörjningen.</w:t>
      </w:r>
      <w:r w:rsidRPr="00D509E6" w:rsidR="00D509E6">
        <w:t xml:space="preserve"> Arbetsförmedlingen har i flera års tid haft uppdrag</w:t>
      </w:r>
      <w:r w:rsidR="00D509E6">
        <w:t>et</w:t>
      </w:r>
      <w:r w:rsidRPr="00D509E6" w:rsidR="00D509E6">
        <w:t xml:space="preserve"> att öka volymerna i arbetsmarknads</w:t>
      </w:r>
      <w:r w:rsidR="005644CA">
        <w:t>-</w:t>
      </w:r>
      <w:r w:rsidRPr="00D509E6" w:rsidR="00D509E6">
        <w:t xml:space="preserve">utbildningen. </w:t>
      </w:r>
    </w:p>
    <w:p w:rsidR="00A76D93" w:rsidRPr="00A76D93" w:rsidP="00A76D93">
      <w:pPr>
        <w:pStyle w:val="BodyText"/>
      </w:pPr>
      <w:r w:rsidRPr="003A6BB9">
        <w:t xml:space="preserve">Arbetsförmedlingen </w:t>
      </w:r>
      <w:r w:rsidR="005644CA">
        <w:t>har i sin upphandling av</w:t>
      </w:r>
      <w:r w:rsidRPr="003A6BB9" w:rsidR="005644CA">
        <w:t xml:space="preserve"> arbetsmarknadsutbildning </w:t>
      </w:r>
      <w:r w:rsidRPr="003A6BB9">
        <w:t>ett nationellt perspektiv</w:t>
      </w:r>
      <w:r w:rsidR="005644CA">
        <w:t>,</w:t>
      </w:r>
      <w:r w:rsidRPr="003A6BB9">
        <w:t xml:space="preserve"> men </w:t>
      </w:r>
      <w:r w:rsidR="005644CA">
        <w:t xml:space="preserve">tar </w:t>
      </w:r>
      <w:r w:rsidRPr="003A6BB9">
        <w:t>även hänsyn till det lokala utbildningsutbudet och till den lokala och regionala arbetsmarknaden. A</w:t>
      </w:r>
      <w:r w:rsidR="00D509E6">
        <w:t>rbetsförmedlingen</w:t>
      </w:r>
      <w:r w:rsidRPr="003A6BB9">
        <w:t xml:space="preserve"> har </w:t>
      </w:r>
      <w:r w:rsidR="00D509E6">
        <w:t>för närvarande en upphandlad</w:t>
      </w:r>
      <w:r w:rsidRPr="003A6BB9">
        <w:t xml:space="preserve"> arbetsmarknadsutbildning med inriktning mot slaktare och styckare. Utbildningen bedrivs till stora delar på plats hos rekryterande företag, och avropas först när en eller flera arbetsgivare har uttryckt ett rekryteringsbehov</w:t>
      </w:r>
      <w:r w:rsidR="005644CA">
        <w:t>. Utbildningen v</w:t>
      </w:r>
      <w:r w:rsidR="00DC234E">
        <w:t>a</w:t>
      </w:r>
      <w:r w:rsidR="005644CA">
        <w:t xml:space="preserve">rierar </w:t>
      </w:r>
      <w:r w:rsidRPr="003A6BB9">
        <w:t xml:space="preserve">därför i omfattning. </w:t>
      </w:r>
      <w:r>
        <w:t>Det finns, enligt Arbetsförmedlingen,</w:t>
      </w:r>
      <w:r w:rsidRPr="00A76D93">
        <w:t xml:space="preserve"> </w:t>
      </w:r>
      <w:r w:rsidR="00D15A7C">
        <w:t>i dag</w:t>
      </w:r>
      <w:r w:rsidRPr="00A76D93" w:rsidR="00D15A7C">
        <w:t xml:space="preserve"> </w:t>
      </w:r>
      <w:r w:rsidRPr="00A76D93">
        <w:t xml:space="preserve">kapacitet att utbilda </w:t>
      </w:r>
      <w:r>
        <w:t xml:space="preserve">betydligt </w:t>
      </w:r>
      <w:r w:rsidRPr="00A76D93">
        <w:t>fler</w:t>
      </w:r>
      <w:r>
        <w:t xml:space="preserve"> personer, men utmaningen är att hitta </w:t>
      </w:r>
      <w:r w:rsidRPr="00A76D93">
        <w:t xml:space="preserve">arbetsgivare </w:t>
      </w:r>
      <w:r>
        <w:t>med</w:t>
      </w:r>
      <w:r w:rsidRPr="00A76D93">
        <w:t xml:space="preserve"> rekryteringsbehov och lämpliga kandidater </w:t>
      </w:r>
      <w:r>
        <w:t>till</w:t>
      </w:r>
      <w:r w:rsidRPr="00A76D93">
        <w:t xml:space="preserve"> utbildningen</w:t>
      </w:r>
      <w:r>
        <w:t>.</w:t>
      </w:r>
    </w:p>
    <w:p w:rsidR="003A6BB9" w:rsidP="003A6BB9">
      <w:pPr>
        <w:pStyle w:val="BodyText"/>
      </w:pPr>
      <w:r>
        <w:t xml:space="preserve">Jag är medveten om att </w:t>
      </w:r>
      <w:r w:rsidR="00DC234E">
        <w:t xml:space="preserve">branschorganisationen </w:t>
      </w:r>
      <w:r w:rsidRPr="00D509E6">
        <w:t>Kött- och char</w:t>
      </w:r>
      <w:r>
        <w:t>k</w:t>
      </w:r>
      <w:r w:rsidRPr="00D509E6">
        <w:t>företagen</w:t>
      </w:r>
      <w:r>
        <w:t xml:space="preserve"> </w:t>
      </w:r>
      <w:r w:rsidR="005644CA">
        <w:t xml:space="preserve">ser stora utmaningar när det gäller kompetensförsörjningen och </w:t>
      </w:r>
      <w:r w:rsidR="0070679F">
        <w:t xml:space="preserve">sedan en tid tillbaka </w:t>
      </w:r>
      <w:r>
        <w:t xml:space="preserve">inte är </w:t>
      </w:r>
      <w:r w:rsidR="005644CA">
        <w:t xml:space="preserve">helt nöjda med Arbetsförmedlingens bidrag i </w:t>
      </w:r>
      <w:r w:rsidR="00DC234E">
        <w:t>s</w:t>
      </w:r>
      <w:r w:rsidR="005644CA">
        <w:t>ammanhanget.</w:t>
      </w:r>
    </w:p>
    <w:p w:rsidR="003A6BB9" w:rsidRPr="003A6BB9" w:rsidP="003A6BB9">
      <w:pPr>
        <w:pStyle w:val="BodyText"/>
      </w:pPr>
      <w:r w:rsidRPr="003A6BB9">
        <w:t>Det är</w:t>
      </w:r>
      <w:r w:rsidR="00D509E6">
        <w:t xml:space="preserve"> </w:t>
      </w:r>
      <w:r w:rsidR="00DC234E">
        <w:t xml:space="preserve">dock </w:t>
      </w:r>
      <w:r w:rsidRPr="003A6BB9">
        <w:t xml:space="preserve">inte lämpligt att politiken går in och detaljstyr </w:t>
      </w:r>
      <w:r w:rsidR="00DC234E">
        <w:t xml:space="preserve">vad och </w:t>
      </w:r>
      <w:r w:rsidRPr="003A6BB9">
        <w:t xml:space="preserve">hur en myndighet upphandlar. Arbetsmarknadsdepartementet har haft en dialog med </w:t>
      </w:r>
      <w:r w:rsidR="005644CA">
        <w:t>Arbet</w:t>
      </w:r>
      <w:r w:rsidR="00DC234E">
        <w:t>s</w:t>
      </w:r>
      <w:r w:rsidR="005644CA">
        <w:t>förmedlingen</w:t>
      </w:r>
      <w:r w:rsidRPr="003A6BB9">
        <w:t xml:space="preserve"> om de utmaningar branschen ser.</w:t>
      </w:r>
      <w:r w:rsidRPr="00D509E6" w:rsidR="00D509E6">
        <w:t xml:space="preserve"> </w:t>
      </w:r>
      <w:r w:rsidR="00D509E6">
        <w:t>Arbetsförmedlingen har i dessa kontakter informerat om att myndigheten har en</w:t>
      </w:r>
      <w:r w:rsidRPr="003A6BB9" w:rsidR="00D509E6">
        <w:t xml:space="preserve"> löpande </w:t>
      </w:r>
      <w:r w:rsidR="005644CA">
        <w:t xml:space="preserve">dialog </w:t>
      </w:r>
      <w:r w:rsidRPr="003A6BB9" w:rsidR="00D509E6">
        <w:t>med Kött- och char</w:t>
      </w:r>
      <w:r w:rsidR="00D509E6">
        <w:t>k</w:t>
      </w:r>
      <w:r w:rsidRPr="003A6BB9" w:rsidR="00D509E6">
        <w:t>företagen</w:t>
      </w:r>
      <w:r w:rsidR="00D509E6">
        <w:t>.</w:t>
      </w:r>
    </w:p>
    <w:p w:rsidR="00D509E6" w:rsidP="00D509E6">
      <w:pPr>
        <w:pStyle w:val="BodyText"/>
      </w:pPr>
      <w:r>
        <w:t xml:space="preserve">Allmänt sett </w:t>
      </w:r>
      <w:r w:rsidR="005644CA">
        <w:t xml:space="preserve">kan </w:t>
      </w:r>
      <w:r w:rsidR="00DC234E">
        <w:t xml:space="preserve">också </w:t>
      </w:r>
      <w:r w:rsidR="005644CA">
        <w:t>konstateras</w:t>
      </w:r>
      <w:r>
        <w:t xml:space="preserve"> </w:t>
      </w:r>
      <w:r w:rsidR="005644CA">
        <w:t>att faktorer som arb</w:t>
      </w:r>
      <w:r w:rsidRPr="003A6BB9" w:rsidR="005644CA">
        <w:t xml:space="preserve">etsmiljö, lön och villkor </w:t>
      </w:r>
      <w:r w:rsidR="005644CA">
        <w:t>i övrigt har betydelse för i vad mån en</w:t>
      </w:r>
      <w:r w:rsidRPr="003A6BB9" w:rsidR="003A6BB9">
        <w:t xml:space="preserve"> viss bransch eller ett visst yrke</w:t>
      </w:r>
      <w:r w:rsidR="005644CA">
        <w:t xml:space="preserve"> förmår attrahera och behålla arbetskraft.</w:t>
      </w:r>
    </w:p>
    <w:p w:rsidR="00713E68" w:rsidP="00D509E6">
      <w:pPr>
        <w:pStyle w:val="BodyText"/>
      </w:pPr>
      <w:r>
        <w:t xml:space="preserve">Stockholm den </w:t>
      </w:r>
      <w:sdt>
        <w:sdtPr>
          <w:id w:val="-1225218591"/>
          <w:placeholder>
            <w:docPart w:val="2BF5208D0ACC4BA0BE4D3E6ECBE2B0C4"/>
          </w:placeholder>
          <w:dataBinding w:xpath="/ns0:DocumentInfo[1]/ns0:BaseInfo[1]/ns0:HeaderDate[1]" w:storeItemID="{A1022E39-4502-40F7-BE8D-123D0F4682AA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51C72">
            <w:t>17</w:t>
          </w:r>
          <w:r w:rsidR="006377C2">
            <w:t xml:space="preserve"> maj 2023</w:t>
          </w:r>
        </w:sdtContent>
      </w:sdt>
    </w:p>
    <w:p w:rsidR="00713E68" w:rsidP="004E7A8F">
      <w:pPr>
        <w:pStyle w:val="Brdtextutanavstnd"/>
      </w:pPr>
    </w:p>
    <w:p w:rsidR="00713E68" w:rsidP="004E7A8F">
      <w:pPr>
        <w:pStyle w:val="Brdtextutanavstnd"/>
      </w:pPr>
    </w:p>
    <w:p w:rsidR="00713E68" w:rsidP="004E7A8F">
      <w:pPr>
        <w:pStyle w:val="Brdtextutanavstnd"/>
      </w:pPr>
    </w:p>
    <w:p w:rsidR="00713E68" w:rsidP="00713E68">
      <w:pPr>
        <w:pStyle w:val="BodyText"/>
        <w:tabs>
          <w:tab w:val="clear" w:pos="1701"/>
          <w:tab w:val="clear" w:pos="3600"/>
          <w:tab w:val="center" w:pos="3727"/>
          <w:tab w:val="clear" w:pos="5387"/>
        </w:tabs>
      </w:pPr>
      <w:sdt>
        <w:sdtPr>
          <w:alias w:val="Klicka på listpilen"/>
          <w:tag w:val="run-loadAllMinistersFromDep_delete"/>
          <w:id w:val="-122627287"/>
          <w:placeholder>
            <w:docPart w:val="7E484109C06B4DB5AB4AC4AC0CB9C930"/>
          </w:placeholder>
          <w:dataBinding w:xpath="/ns0:DocumentInfo[1]/ns0:BaseInfo[1]/ns0:TopSender[1]" w:storeItemID="{A1022E39-4502-40F7-BE8D-123D0F4682AA}" w:prefixMappings="xmlns:ns0='http://lp/documentinfo/RK' "/>
          <w:comboBox w:lastValue="Arbetsmarknads- och integrationsministern">
            <w:listItem w:value="Arbetsmarknads- och integrationsministern" w:displayText="Johan Pehrson"/>
            <w:listItem w:value="Jämställdhets- och biträdande arbetsmarknadsministern" w:displayText="Paulina Brandberg"/>
          </w:comboBox>
        </w:sdtPr>
        <w:sdtContent>
          <w:r>
            <w:rPr>
              <w:rStyle w:val="DefaultParagraphFont"/>
            </w:rPr>
            <w:t>Johan Pehrson</w:t>
          </w:r>
        </w:sdtContent>
      </w:sdt>
      <w:r>
        <w:tab/>
      </w:r>
    </w:p>
    <w:p w:rsidR="00713E68" w:rsidP="00DB48AB">
      <w:pPr>
        <w:pStyle w:val="BodyText"/>
      </w:pPr>
    </w:p>
    <w:p w:rsidR="00351C72" w:rsidP="00DB48AB">
      <w:pPr>
        <w:pStyle w:val="BodyText"/>
      </w:pPr>
    </w:p>
    <w:p w:rsidR="00351C72" w:rsidRPr="00351C72" w:rsidP="00351C7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3E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3E68" w:rsidRPr="007D73AB" w:rsidP="00340DE0">
          <w:pPr>
            <w:pStyle w:val="Header"/>
          </w:pPr>
        </w:p>
      </w:tc>
      <w:tc>
        <w:tcPr>
          <w:tcW w:w="1134" w:type="dxa"/>
        </w:tcPr>
        <w:p w:rsidR="00713E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3E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3E68" w:rsidRPr="00710A6C" w:rsidP="00EE3C0F">
          <w:pPr>
            <w:pStyle w:val="Header"/>
            <w:rPr>
              <w:b/>
            </w:rPr>
          </w:pPr>
        </w:p>
        <w:p w:rsidR="00713E68" w:rsidP="00EE3C0F">
          <w:pPr>
            <w:pStyle w:val="Header"/>
          </w:pPr>
        </w:p>
        <w:p w:rsidR="00713E68" w:rsidP="00EE3C0F">
          <w:pPr>
            <w:pStyle w:val="Header"/>
          </w:pPr>
        </w:p>
        <w:p w:rsidR="00713E68" w:rsidP="00EE3C0F">
          <w:pPr>
            <w:pStyle w:val="Header"/>
          </w:pPr>
        </w:p>
        <w:p w:rsidR="00713E68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B2CA09FB10F4E8F87401252CDCFC1C4"/>
              </w:placeholder>
              <w:dataBinding w:xpath="/ns0:DocumentInfo[1]/ns0:BaseInfo[1]/ns0:Dnr[1]" w:storeItemID="{A1022E39-4502-40F7-BE8D-123D0F4682AA}" w:prefixMappings="xmlns:ns0='http://lp/documentinfo/RK' "/>
              <w:text/>
            </w:sdtPr>
            <w:sdtContent>
              <w:r w:rsidRPr="00713E68">
                <w:t>A2023/</w:t>
              </w:r>
            </w:sdtContent>
          </w:sdt>
          <w:r w:rsidRPr="00713E68">
            <w:t>00</w:t>
          </w:r>
          <w:r w:rsidR="003A6BB9">
            <w:t>727</w:t>
          </w:r>
        </w:p>
        <w:sdt>
          <w:sdtPr>
            <w:alias w:val="DocNumber"/>
            <w:tag w:val="DocNumber"/>
            <w:id w:val="1726028884"/>
            <w:placeholder>
              <w:docPart w:val="B574DEEC29C846F8B1D727C4635AEDD6"/>
            </w:placeholder>
            <w:showingPlcHdr/>
            <w:dataBinding w:xpath="/ns0:DocumentInfo[1]/ns0:BaseInfo[1]/ns0:DocNumber[1]" w:storeItemID="{A1022E39-4502-40F7-BE8D-123D0F4682AA}" w:prefixMappings="xmlns:ns0='http://lp/documentinfo/RK' "/>
            <w:text/>
          </w:sdtPr>
          <w:sdtContent>
            <w:p w:rsidR="00713E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3E68" w:rsidP="00EE3C0F">
          <w:pPr>
            <w:pStyle w:val="Header"/>
          </w:pPr>
        </w:p>
      </w:tc>
      <w:tc>
        <w:tcPr>
          <w:tcW w:w="1134" w:type="dxa"/>
        </w:tcPr>
        <w:p w:rsidR="00713E68" w:rsidP="0094502D">
          <w:pPr>
            <w:pStyle w:val="Header"/>
          </w:pPr>
        </w:p>
        <w:p w:rsidR="00713E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01CBCD013774D98B8FAE240CD3E07B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13E68" w:rsidRPr="00713E68" w:rsidP="00340DE0">
              <w:pPr>
                <w:pStyle w:val="Header"/>
                <w:rPr>
                  <w:b/>
                </w:rPr>
              </w:pPr>
              <w:r w:rsidRPr="00713E68">
                <w:rPr>
                  <w:b/>
                </w:rPr>
                <w:t>Arbetsmarknadsdepartementet</w:t>
              </w:r>
            </w:p>
            <w:p w:rsidR="00713E68" w:rsidP="00340DE0">
              <w:pPr>
                <w:pStyle w:val="Header"/>
              </w:pPr>
              <w:r w:rsidRPr="00713E68">
                <w:t>Arbetsmarknads- och integrationsministern</w:t>
              </w:r>
            </w:p>
            <w:p w:rsidR="00413A12" w:rsidP="00413A12">
              <w:pPr>
                <w:rPr>
                  <w:rFonts w:asciiTheme="majorHAnsi" w:hAnsiTheme="majorHAnsi"/>
                  <w:sz w:val="19"/>
                </w:rPr>
              </w:pPr>
            </w:p>
            <w:p w:rsidR="00413A12" w:rsidRPr="00413A12" w:rsidP="00413A12">
              <w:pPr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9EEB1930604E1F8441F90D3114F90C"/>
          </w:placeholder>
          <w:dataBinding w:xpath="/ns0:DocumentInfo[1]/ns0:BaseInfo[1]/ns0:Recipient[1]" w:storeItemID="{A1022E39-4502-40F7-BE8D-123D0F4682AA}" w:prefixMappings="xmlns:ns0='http://lp/documentinfo/RK' "/>
          <w:text w:multiLine="1"/>
        </w:sdtPr>
        <w:sdtContent>
          <w:tc>
            <w:tcPr>
              <w:tcW w:w="3170" w:type="dxa"/>
            </w:tcPr>
            <w:p w:rsidR="00713E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3E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97D11CA"/>
    <w:multiLevelType w:val="hybridMultilevel"/>
    <w:tmpl w:val="4BBCC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9D3730F"/>
    <w:multiLevelType w:val="hybridMultilevel"/>
    <w:tmpl w:val="5918794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CA09FB10F4E8F87401252CDCFC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8BCF-223F-44B8-8088-13219BE48448}"/>
      </w:docPartPr>
      <w:docPartBody>
        <w:p w:rsidR="00F33BB4" w:rsidP="00E56C09">
          <w:pPr>
            <w:pStyle w:val="2B2CA09FB10F4E8F87401252CDCFC1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74DEEC29C846F8B1D727C4635AE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7512A-42FE-46D5-89BA-F567B1137EF3}"/>
      </w:docPartPr>
      <w:docPartBody>
        <w:p w:rsidR="00F33BB4" w:rsidP="00E56C09">
          <w:pPr>
            <w:pStyle w:val="B574DEEC29C846F8B1D727C4635AED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1CBCD013774D98B8FAE240CD3E0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DAE63-944D-41CB-BB42-5AD74A9621FE}"/>
      </w:docPartPr>
      <w:docPartBody>
        <w:p w:rsidR="00F33BB4" w:rsidP="00E56C09">
          <w:pPr>
            <w:pStyle w:val="A01CBCD013774D98B8FAE240CD3E07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9EEB1930604E1F8441F90D3114F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47161-E81E-4CA1-8D36-FC0D93CE842C}"/>
      </w:docPartPr>
      <w:docPartBody>
        <w:p w:rsidR="00F33BB4" w:rsidP="00E56C09">
          <w:pPr>
            <w:pStyle w:val="BC9EEB1930604E1F8441F90D3114F9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CA2E1DAE324365A2E8629CDC66D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A413D-724B-45F3-9C12-65A00802738A}"/>
      </w:docPartPr>
      <w:docPartBody>
        <w:p w:rsidR="00F33BB4" w:rsidP="00E56C09">
          <w:pPr>
            <w:pStyle w:val="36CA2E1DAE324365A2E8629CDC66D92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BF5208D0ACC4BA0BE4D3E6ECBE2B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B3DB5-6437-4D94-B97A-1DE77A9C2C20}"/>
      </w:docPartPr>
      <w:docPartBody>
        <w:p w:rsidR="00F33BB4" w:rsidP="00E56C09">
          <w:pPr>
            <w:pStyle w:val="2BF5208D0ACC4BA0BE4D3E6ECBE2B0C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E484109C06B4DB5AB4AC4AC0CB9C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CE7A6-F19A-47D1-919F-B34CB91ECA12}"/>
      </w:docPartPr>
      <w:docPartBody>
        <w:p w:rsidR="00F33BB4" w:rsidP="00E56C09">
          <w:pPr>
            <w:pStyle w:val="7E484109C06B4DB5AB4AC4AC0CB9C93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C09"/>
    <w:rPr>
      <w:noProof w:val="0"/>
      <w:color w:val="808080"/>
    </w:rPr>
  </w:style>
  <w:style w:type="paragraph" w:customStyle="1" w:styleId="2B2CA09FB10F4E8F87401252CDCFC1C4">
    <w:name w:val="2B2CA09FB10F4E8F87401252CDCFC1C4"/>
    <w:rsid w:val="00E56C09"/>
  </w:style>
  <w:style w:type="paragraph" w:customStyle="1" w:styleId="BC9EEB1930604E1F8441F90D3114F90C">
    <w:name w:val="BC9EEB1930604E1F8441F90D3114F90C"/>
    <w:rsid w:val="00E56C09"/>
  </w:style>
  <w:style w:type="paragraph" w:customStyle="1" w:styleId="B574DEEC29C846F8B1D727C4635AEDD61">
    <w:name w:val="B574DEEC29C846F8B1D727C4635AEDD61"/>
    <w:rsid w:val="00E56C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1CBCD013774D98B8FAE240CD3E07B21">
    <w:name w:val="A01CBCD013774D98B8FAE240CD3E07B21"/>
    <w:rsid w:val="00E56C0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CA2E1DAE324365A2E8629CDC66D92F">
    <w:name w:val="36CA2E1DAE324365A2E8629CDC66D92F"/>
    <w:rsid w:val="00E56C09"/>
  </w:style>
  <w:style w:type="paragraph" w:customStyle="1" w:styleId="2BF5208D0ACC4BA0BE4D3E6ECBE2B0C4">
    <w:name w:val="2BF5208D0ACC4BA0BE4D3E6ECBE2B0C4"/>
    <w:rsid w:val="00E56C09"/>
  </w:style>
  <w:style w:type="paragraph" w:customStyle="1" w:styleId="7E484109C06B4DB5AB4AC4AC0CB9C930">
    <w:name w:val="7E484109C06B4DB5AB4AC4AC0CB9C930"/>
    <w:rsid w:val="00E56C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2023-05-17T00:00:00</HeaderDate>
    <Office/>
    <Dnr>A2023/</Dnr>
    <ParagrafNr/>
    <DocumentTitle/>
    <VisitingAddress/>
    <Extra1/>
    <Extra2/>
    <Extra3>Åsa Eriksson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793838e4-36a3-4330-b1d6-25f97dfb7903</RD_Svarsid>
  </documentManagement>
</p:properties>
</file>

<file path=customXml/itemProps1.xml><?xml version="1.0" encoding="utf-8"?>
<ds:datastoreItem xmlns:ds="http://schemas.openxmlformats.org/officeDocument/2006/customXml" ds:itemID="{E77769B4-87C8-4A45-A6F6-0F2DDB00578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FDDAE75-7782-4E91-80C0-28778C2D7397}"/>
</file>

<file path=customXml/itemProps4.xml><?xml version="1.0" encoding="utf-8"?>
<ds:datastoreItem xmlns:ds="http://schemas.openxmlformats.org/officeDocument/2006/customXml" ds:itemID="{A1022E39-4502-40F7-BE8D-123D0F4682AA}"/>
</file>

<file path=customXml/itemProps5.xml><?xml version="1.0" encoding="utf-8"?>
<ds:datastoreItem xmlns:ds="http://schemas.openxmlformats.org/officeDocument/2006/customXml" ds:itemID="{4E566541-908D-4587-B12A-A87B90E202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2022.23.653 - Svar - Kompetensförsörjningen i kött- och charkindustrin av Åsa Eriksson (S).docx</dc:title>
  <cp:revision>18</cp:revision>
  <dcterms:created xsi:type="dcterms:W3CDTF">2023-04-24T13:02:00Z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c848f8f1-6e39-41a9-98e5-a758d8812ddf</vt:lpwstr>
  </property>
</Properties>
</file>