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8D9B" w14:textId="2A4C14A3" w:rsidR="00A569C8" w:rsidRDefault="00A569C8" w:rsidP="00DA0661">
      <w:pPr>
        <w:pStyle w:val="Rubrik"/>
      </w:pPr>
      <w:bookmarkStart w:id="0" w:name="Start"/>
      <w:bookmarkEnd w:id="0"/>
      <w:r>
        <w:t>Svar på fråga 2019/20:1873 av Sara Gille (SD)</w:t>
      </w:r>
      <w:r>
        <w:br/>
        <w:t>Manliga omskärelser i Sverige</w:t>
      </w:r>
    </w:p>
    <w:p w14:paraId="0E1A2BCF" w14:textId="174C1ADE" w:rsidR="00A569C8" w:rsidRDefault="00A569C8" w:rsidP="002749F7">
      <w:pPr>
        <w:pStyle w:val="Brdtext"/>
      </w:pPr>
      <w:r>
        <w:t>Sara Gille har frågat mig om jag ämnar arbeta för att inga barn i Sverige utsätts f</w:t>
      </w:r>
      <w:bookmarkStart w:id="1" w:name="_GoBack"/>
      <w:bookmarkEnd w:id="1"/>
      <w:r>
        <w:t>ör omskärelser mot deras egen vilja.</w:t>
      </w:r>
    </w:p>
    <w:p w14:paraId="53034540" w14:textId="364AA101" w:rsidR="00011DE2" w:rsidRDefault="00BA1FD5" w:rsidP="00011DE2">
      <w:pPr>
        <w:pStyle w:val="Brdtext"/>
      </w:pPr>
      <w:r>
        <w:t xml:space="preserve">I mitt svar </w:t>
      </w:r>
      <w:r w:rsidR="000D1490">
        <w:t xml:space="preserve">på </w:t>
      </w:r>
      <w:r w:rsidR="00B57B3E">
        <w:t>Sara Gille</w:t>
      </w:r>
      <w:r>
        <w:t>s</w:t>
      </w:r>
      <w:r w:rsidR="00B57B3E">
        <w:t xml:space="preserve"> </w:t>
      </w:r>
      <w:r>
        <w:t xml:space="preserve">förra fråga om manlig omskärelse </w:t>
      </w:r>
      <w:r w:rsidR="000A4923">
        <w:t xml:space="preserve">(2019/20:1595) </w:t>
      </w:r>
      <w:r>
        <w:t>nämnde jag</w:t>
      </w:r>
      <w:r w:rsidR="00B57B3E">
        <w:t xml:space="preserve"> att det sedan 2001 i Sverige finns en särskild lag som reglerar icke-medicinsk omskärelse av pojkar, den s.k. omskärelselagen (2001:499). </w:t>
      </w:r>
      <w:r w:rsidR="00011DE2">
        <w:t>Enligt denna lag får ett sådant ingrepp endast utföras av legitimerad läkare eller av en person som har särskilt tillstånd att utföra omskärelse av pojkar. Är pojken äldre än två månader får ingreppet endast utföras av legitimerad läkare.</w:t>
      </w:r>
    </w:p>
    <w:p w14:paraId="71087E95" w14:textId="4447C3F2" w:rsidR="00055B42" w:rsidRDefault="00BF0710" w:rsidP="00011DE2">
      <w:pPr>
        <w:pStyle w:val="Brdtext"/>
      </w:pPr>
      <w:r>
        <w:t xml:space="preserve">Omskärelse får endast </w:t>
      </w:r>
      <w:r w:rsidRPr="00376B3E">
        <w:t>utföras på begäran av eller efter medgivande av pojkens vårdnadshavare</w:t>
      </w:r>
      <w:r>
        <w:t>.</w:t>
      </w:r>
      <w:r w:rsidRPr="00376B3E">
        <w:t xml:space="preserve"> </w:t>
      </w:r>
      <w:r w:rsidR="001347C3">
        <w:t xml:space="preserve">Omskärelse av pojkar sker ofta under spädbarnsperioden men det förekommer också att äldre pojkar omskärs. Om pojken är gammal och mogen nog för att kunna ge uttryck för en egen inställning ska denna </w:t>
      </w:r>
      <w:r w:rsidR="002C6B26">
        <w:t>så långt det är möjligt klarläggas</w:t>
      </w:r>
      <w:r w:rsidR="00F8496B">
        <w:t>.</w:t>
      </w:r>
      <w:r>
        <w:t xml:space="preserve"> </w:t>
      </w:r>
      <w:r w:rsidR="002C6B26">
        <w:t>Ett ingrepp får inte utföras mot en pojkes vilja.</w:t>
      </w:r>
    </w:p>
    <w:p w14:paraId="66766CFD" w14:textId="25B61CE5" w:rsidR="00383043" w:rsidRDefault="002C6B26" w:rsidP="00383043">
      <w:pPr>
        <w:pStyle w:val="Brdtext"/>
      </w:pPr>
      <w:r>
        <w:t xml:space="preserve">Verksamhet som </w:t>
      </w:r>
      <w:r w:rsidR="00C734EF">
        <w:t>omfattas</w:t>
      </w:r>
      <w:r>
        <w:t xml:space="preserve"> av omskärelselagen</w:t>
      </w:r>
      <w:r w:rsidR="00383043">
        <w:t xml:space="preserve"> omfattas också av bestämmelserna i patientsäkerhets</w:t>
      </w:r>
      <w:r w:rsidR="00383043">
        <w:softHyphen/>
        <w:t>lagen</w:t>
      </w:r>
      <w:r>
        <w:t>,</w:t>
      </w:r>
      <w:r w:rsidR="00383043">
        <w:t xml:space="preserve"> vilket innebär att Inspektionen för vård och omsorg </w:t>
      </w:r>
      <w:r>
        <w:t xml:space="preserve">(IVO) </w:t>
      </w:r>
      <w:r w:rsidR="00383043">
        <w:t>ansvarar för tillsyn av sådan verksamhet.</w:t>
      </w:r>
      <w:r>
        <w:t xml:space="preserve"> </w:t>
      </w:r>
    </w:p>
    <w:p w14:paraId="1D0F5607" w14:textId="77777777" w:rsidR="00A569C8" w:rsidRPr="002C6B26" w:rsidRDefault="00A569C8" w:rsidP="006A12F1">
      <w:pPr>
        <w:pStyle w:val="Brdtext"/>
      </w:pPr>
      <w:r w:rsidRPr="002C6B26">
        <w:t xml:space="preserve">Stockholm den </w:t>
      </w:r>
      <w:sdt>
        <w:sdtPr>
          <w:id w:val="-1225218591"/>
          <w:placeholder>
            <w:docPart w:val="BB9D8F86F3D740C4A89343778F9980BB"/>
          </w:placeholder>
          <w:dataBinding w:prefixMappings="xmlns:ns0='http://lp/documentinfo/RK' " w:xpath="/ns0:DocumentInfo[1]/ns0:BaseInfo[1]/ns0:HeaderDate[1]" w:storeItemID="{52E8CC0C-991B-486F-9F2A-EEC60F2EDE37}"/>
          <w:date w:fullDate="2020-08-12T00:00:00Z">
            <w:dateFormat w:val="d MMMM yyyy"/>
            <w:lid w:val="sv-SE"/>
            <w:storeMappedDataAs w:val="dateTime"/>
            <w:calendar w:val="gregorian"/>
          </w:date>
        </w:sdtPr>
        <w:sdtEndPr/>
        <w:sdtContent>
          <w:r w:rsidRPr="002C6B26">
            <w:t>12 augusti 2020</w:t>
          </w:r>
        </w:sdtContent>
      </w:sdt>
    </w:p>
    <w:p w14:paraId="70641C5D" w14:textId="77777777" w:rsidR="00A569C8" w:rsidRPr="002C6B26" w:rsidRDefault="00A569C8" w:rsidP="004E7A8F">
      <w:pPr>
        <w:pStyle w:val="Brdtextutanavstnd"/>
      </w:pPr>
    </w:p>
    <w:p w14:paraId="51F9B4C3" w14:textId="7CFF1CF5" w:rsidR="00A569C8" w:rsidRPr="00A569C8" w:rsidRDefault="00A569C8" w:rsidP="00E96532">
      <w:pPr>
        <w:pStyle w:val="Brdtext"/>
        <w:rPr>
          <w:lang w:val="de-DE"/>
        </w:rPr>
      </w:pPr>
      <w:r w:rsidRPr="00A569C8">
        <w:rPr>
          <w:lang w:val="de-DE"/>
        </w:rPr>
        <w:t xml:space="preserve">Lena </w:t>
      </w:r>
      <w:proofErr w:type="spellStart"/>
      <w:r w:rsidRPr="00A569C8">
        <w:rPr>
          <w:lang w:val="de-DE"/>
        </w:rPr>
        <w:t>Hallengren</w:t>
      </w:r>
      <w:proofErr w:type="spellEnd"/>
    </w:p>
    <w:sectPr w:rsidR="00A569C8" w:rsidRPr="00A569C8" w:rsidSect="00A569C8">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B7FC9" w14:textId="77777777" w:rsidR="00A569C8" w:rsidRDefault="00A569C8" w:rsidP="00A87A54">
      <w:pPr>
        <w:spacing w:after="0" w:line="240" w:lineRule="auto"/>
      </w:pPr>
      <w:r>
        <w:separator/>
      </w:r>
    </w:p>
  </w:endnote>
  <w:endnote w:type="continuationSeparator" w:id="0">
    <w:p w14:paraId="1577713A" w14:textId="77777777" w:rsidR="00A569C8" w:rsidRDefault="00A569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569C8" w:rsidRPr="00347E11" w14:paraId="2B6AF02B" w14:textId="77777777" w:rsidTr="007F4A75">
      <w:trPr>
        <w:trHeight w:val="227"/>
        <w:jc w:val="right"/>
      </w:trPr>
      <w:tc>
        <w:tcPr>
          <w:tcW w:w="708" w:type="dxa"/>
          <w:vAlign w:val="bottom"/>
        </w:tcPr>
        <w:p w14:paraId="05A87A5D" w14:textId="77777777" w:rsidR="00A569C8" w:rsidRPr="00B62610" w:rsidRDefault="00A569C8" w:rsidP="00A569C8">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A569C8" w:rsidRPr="00347E11" w14:paraId="652A74EA" w14:textId="77777777" w:rsidTr="007F4A75">
      <w:trPr>
        <w:trHeight w:val="850"/>
        <w:jc w:val="right"/>
      </w:trPr>
      <w:tc>
        <w:tcPr>
          <w:tcW w:w="708" w:type="dxa"/>
          <w:vAlign w:val="bottom"/>
        </w:tcPr>
        <w:p w14:paraId="408C65CE" w14:textId="77777777" w:rsidR="00A569C8" w:rsidRPr="00347E11" w:rsidRDefault="00A569C8" w:rsidP="00A569C8">
          <w:pPr>
            <w:pStyle w:val="Sidfot"/>
            <w:spacing w:line="276" w:lineRule="auto"/>
            <w:jc w:val="right"/>
          </w:pPr>
        </w:p>
      </w:tc>
    </w:tr>
  </w:tbl>
  <w:p w14:paraId="28D4101F" w14:textId="77777777" w:rsidR="00A569C8" w:rsidRPr="005606BC" w:rsidRDefault="00A569C8" w:rsidP="00A569C8">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442B3F" w14:textId="77777777" w:rsidTr="001F4302">
      <w:trPr>
        <w:trHeight w:val="510"/>
      </w:trPr>
      <w:tc>
        <w:tcPr>
          <w:tcW w:w="8525" w:type="dxa"/>
          <w:gridSpan w:val="2"/>
          <w:vAlign w:val="bottom"/>
        </w:tcPr>
        <w:p w14:paraId="3A211C37" w14:textId="77777777" w:rsidR="00347E11" w:rsidRPr="00347E11" w:rsidRDefault="00347E11" w:rsidP="00347E11">
          <w:pPr>
            <w:pStyle w:val="Sidfot"/>
            <w:rPr>
              <w:sz w:val="8"/>
            </w:rPr>
          </w:pPr>
        </w:p>
      </w:tc>
    </w:tr>
    <w:tr w:rsidR="00093408" w:rsidRPr="00EE3C0F" w14:paraId="5FCDDC31" w14:textId="77777777" w:rsidTr="00C26068">
      <w:trPr>
        <w:trHeight w:val="227"/>
      </w:trPr>
      <w:tc>
        <w:tcPr>
          <w:tcW w:w="4074" w:type="dxa"/>
        </w:tcPr>
        <w:p w14:paraId="093BCB62" w14:textId="77777777" w:rsidR="00347E11" w:rsidRPr="00F53AEA" w:rsidRDefault="00347E11" w:rsidP="00C26068">
          <w:pPr>
            <w:pStyle w:val="Sidfot"/>
            <w:spacing w:line="276" w:lineRule="auto"/>
          </w:pPr>
        </w:p>
      </w:tc>
      <w:tc>
        <w:tcPr>
          <w:tcW w:w="4451" w:type="dxa"/>
        </w:tcPr>
        <w:p w14:paraId="55F62A9E" w14:textId="77777777" w:rsidR="00093408" w:rsidRPr="00F53AEA" w:rsidRDefault="00093408" w:rsidP="00F53AEA">
          <w:pPr>
            <w:pStyle w:val="Sidfot"/>
            <w:spacing w:line="276" w:lineRule="auto"/>
          </w:pPr>
        </w:p>
      </w:tc>
    </w:tr>
  </w:tbl>
  <w:p w14:paraId="77853A1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426EA" w14:textId="77777777" w:rsidR="00A569C8" w:rsidRDefault="00A569C8" w:rsidP="00A569C8">
      <w:pPr>
        <w:spacing w:after="0" w:line="240" w:lineRule="auto"/>
      </w:pPr>
      <w:r>
        <w:separator/>
      </w:r>
    </w:p>
  </w:footnote>
  <w:footnote w:type="continuationSeparator" w:id="0">
    <w:p w14:paraId="7E48D11B" w14:textId="77777777" w:rsidR="00A569C8" w:rsidRDefault="00A569C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569C8" w14:paraId="63DD814F" w14:textId="77777777" w:rsidTr="00C93EBA">
      <w:trPr>
        <w:trHeight w:val="227"/>
      </w:trPr>
      <w:tc>
        <w:tcPr>
          <w:tcW w:w="5534" w:type="dxa"/>
        </w:tcPr>
        <w:p w14:paraId="16DE7266" w14:textId="77777777" w:rsidR="00A569C8" w:rsidRPr="007D73AB" w:rsidRDefault="00A569C8">
          <w:pPr>
            <w:pStyle w:val="Sidhuvud"/>
          </w:pPr>
        </w:p>
      </w:tc>
      <w:tc>
        <w:tcPr>
          <w:tcW w:w="3170" w:type="dxa"/>
          <w:vAlign w:val="bottom"/>
        </w:tcPr>
        <w:p w14:paraId="6ED76148" w14:textId="77777777" w:rsidR="00A569C8" w:rsidRPr="007D73AB" w:rsidRDefault="00A569C8" w:rsidP="00340DE0">
          <w:pPr>
            <w:pStyle w:val="Sidhuvud"/>
          </w:pPr>
        </w:p>
      </w:tc>
      <w:tc>
        <w:tcPr>
          <w:tcW w:w="1134" w:type="dxa"/>
        </w:tcPr>
        <w:p w14:paraId="57BC0A21" w14:textId="77777777" w:rsidR="00A569C8" w:rsidRDefault="00A569C8" w:rsidP="005A703A">
          <w:pPr>
            <w:pStyle w:val="Sidhuvud"/>
          </w:pPr>
        </w:p>
      </w:tc>
    </w:tr>
    <w:tr w:rsidR="00A569C8" w14:paraId="212EF672" w14:textId="77777777" w:rsidTr="00C93EBA">
      <w:trPr>
        <w:trHeight w:val="1928"/>
      </w:trPr>
      <w:tc>
        <w:tcPr>
          <w:tcW w:w="5534" w:type="dxa"/>
        </w:tcPr>
        <w:p w14:paraId="43B68E10" w14:textId="77777777" w:rsidR="00A569C8" w:rsidRPr="00340DE0" w:rsidRDefault="00A569C8" w:rsidP="00340DE0">
          <w:pPr>
            <w:pStyle w:val="Sidhuvud"/>
          </w:pPr>
          <w:r>
            <w:rPr>
              <w:noProof/>
            </w:rPr>
            <w:drawing>
              <wp:inline distT="0" distB="0" distL="0" distR="0" wp14:anchorId="6264C00B" wp14:editId="4E28587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D74D7E6" w14:textId="77777777" w:rsidR="00A569C8" w:rsidRPr="00710A6C" w:rsidRDefault="00A569C8" w:rsidP="00EE3C0F">
          <w:pPr>
            <w:pStyle w:val="Sidhuvud"/>
            <w:rPr>
              <w:b/>
            </w:rPr>
          </w:pPr>
        </w:p>
        <w:p w14:paraId="168B7576" w14:textId="77777777" w:rsidR="00A569C8" w:rsidRDefault="00A569C8" w:rsidP="00EE3C0F">
          <w:pPr>
            <w:pStyle w:val="Sidhuvud"/>
          </w:pPr>
        </w:p>
        <w:p w14:paraId="7F2600B6" w14:textId="77777777" w:rsidR="00A569C8" w:rsidRDefault="00A569C8" w:rsidP="00EE3C0F">
          <w:pPr>
            <w:pStyle w:val="Sidhuvud"/>
          </w:pPr>
        </w:p>
        <w:p w14:paraId="6FF645F1" w14:textId="77777777" w:rsidR="00A569C8" w:rsidRDefault="00A569C8" w:rsidP="00EE3C0F">
          <w:pPr>
            <w:pStyle w:val="Sidhuvud"/>
          </w:pPr>
        </w:p>
        <w:sdt>
          <w:sdtPr>
            <w:alias w:val="Dnr"/>
            <w:tag w:val="ccRKShow_Dnr"/>
            <w:id w:val="-829283628"/>
            <w:placeholder>
              <w:docPart w:val="505BDEF8FE9F4AF4ACE64ABADB9E141F"/>
            </w:placeholder>
            <w:dataBinding w:prefixMappings="xmlns:ns0='http://lp/documentinfo/RK' " w:xpath="/ns0:DocumentInfo[1]/ns0:BaseInfo[1]/ns0:Dnr[1]" w:storeItemID="{52E8CC0C-991B-486F-9F2A-EEC60F2EDE37}"/>
            <w:text/>
          </w:sdtPr>
          <w:sdtEndPr/>
          <w:sdtContent>
            <w:p w14:paraId="55E62A42" w14:textId="3A29A85A" w:rsidR="00A569C8" w:rsidRDefault="00A569C8" w:rsidP="00EE3C0F">
              <w:pPr>
                <w:pStyle w:val="Sidhuvud"/>
              </w:pPr>
              <w:r>
                <w:t>S2020/06169</w:t>
              </w:r>
              <w:r w:rsidR="000A4923">
                <w:t>/FS</w:t>
              </w:r>
            </w:p>
          </w:sdtContent>
        </w:sdt>
        <w:sdt>
          <w:sdtPr>
            <w:alias w:val="DocNumber"/>
            <w:tag w:val="DocNumber"/>
            <w:id w:val="1726028884"/>
            <w:placeholder>
              <w:docPart w:val="B0B77EC0E2A64D2F80A2159A39E01EB3"/>
            </w:placeholder>
            <w:showingPlcHdr/>
            <w:dataBinding w:prefixMappings="xmlns:ns0='http://lp/documentinfo/RK' " w:xpath="/ns0:DocumentInfo[1]/ns0:BaseInfo[1]/ns0:DocNumber[1]" w:storeItemID="{52E8CC0C-991B-486F-9F2A-EEC60F2EDE37}"/>
            <w:text/>
          </w:sdtPr>
          <w:sdtEndPr/>
          <w:sdtContent>
            <w:p w14:paraId="79EFFB9E" w14:textId="77777777" w:rsidR="00A569C8" w:rsidRDefault="00A569C8" w:rsidP="00EE3C0F">
              <w:pPr>
                <w:pStyle w:val="Sidhuvud"/>
              </w:pPr>
              <w:r>
                <w:rPr>
                  <w:rStyle w:val="Platshllartext"/>
                </w:rPr>
                <w:t xml:space="preserve"> </w:t>
              </w:r>
            </w:p>
          </w:sdtContent>
        </w:sdt>
        <w:p w14:paraId="0694CDD8" w14:textId="77777777" w:rsidR="00A569C8" w:rsidRDefault="00A569C8" w:rsidP="00EE3C0F">
          <w:pPr>
            <w:pStyle w:val="Sidhuvud"/>
          </w:pPr>
        </w:p>
      </w:tc>
      <w:tc>
        <w:tcPr>
          <w:tcW w:w="1134" w:type="dxa"/>
        </w:tcPr>
        <w:p w14:paraId="15A98B3F" w14:textId="77777777" w:rsidR="00A569C8" w:rsidRDefault="00A569C8" w:rsidP="0094502D">
          <w:pPr>
            <w:pStyle w:val="Sidhuvud"/>
          </w:pPr>
        </w:p>
        <w:p w14:paraId="244FB712" w14:textId="77777777" w:rsidR="00A569C8" w:rsidRPr="0094502D" w:rsidRDefault="00A569C8" w:rsidP="00EC71A6">
          <w:pPr>
            <w:pStyle w:val="Sidhuvud"/>
          </w:pPr>
        </w:p>
      </w:tc>
    </w:tr>
    <w:tr w:rsidR="00A569C8" w14:paraId="59F7F506" w14:textId="77777777" w:rsidTr="00C93EBA">
      <w:trPr>
        <w:trHeight w:val="2268"/>
      </w:trPr>
      <w:sdt>
        <w:sdtPr>
          <w:rPr>
            <w:b/>
          </w:rPr>
          <w:alias w:val="SenderText"/>
          <w:tag w:val="ccRKShow_SenderText"/>
          <w:id w:val="1374046025"/>
          <w:placeholder>
            <w:docPart w:val="6D36EF788C5445238DF5040E953309AB"/>
          </w:placeholder>
        </w:sdtPr>
        <w:sdtEndPr>
          <w:rPr>
            <w:b w:val="0"/>
          </w:rPr>
        </w:sdtEndPr>
        <w:sdtContent>
          <w:tc>
            <w:tcPr>
              <w:tcW w:w="5534" w:type="dxa"/>
              <w:tcMar>
                <w:right w:w="1134" w:type="dxa"/>
              </w:tcMar>
            </w:tcPr>
            <w:p w14:paraId="21B14324" w14:textId="77777777" w:rsidR="00A569C8" w:rsidRPr="00A569C8" w:rsidRDefault="00A569C8" w:rsidP="00340DE0">
              <w:pPr>
                <w:pStyle w:val="Sidhuvud"/>
                <w:rPr>
                  <w:b/>
                </w:rPr>
              </w:pPr>
              <w:r w:rsidRPr="00A569C8">
                <w:rPr>
                  <w:b/>
                </w:rPr>
                <w:t>Socialdepartementet</w:t>
              </w:r>
            </w:p>
            <w:p w14:paraId="286979BF" w14:textId="7A8F88D8" w:rsidR="00A569C8" w:rsidRPr="00340DE0" w:rsidRDefault="00A569C8" w:rsidP="00340DE0">
              <w:pPr>
                <w:pStyle w:val="Sidhuvud"/>
              </w:pPr>
              <w:r w:rsidRPr="00A569C8">
                <w:t>Socialministern</w:t>
              </w:r>
            </w:p>
          </w:tc>
        </w:sdtContent>
      </w:sdt>
      <w:sdt>
        <w:sdtPr>
          <w:alias w:val="Recipient"/>
          <w:tag w:val="ccRKShow_Recipient"/>
          <w:id w:val="-28344517"/>
          <w:placeholder>
            <w:docPart w:val="954AF910649C4C909F83D98B111C13E3"/>
          </w:placeholder>
          <w:dataBinding w:prefixMappings="xmlns:ns0='http://lp/documentinfo/RK' " w:xpath="/ns0:DocumentInfo[1]/ns0:BaseInfo[1]/ns0:Recipient[1]" w:storeItemID="{52E8CC0C-991B-486F-9F2A-EEC60F2EDE37}"/>
          <w:text w:multiLine="1"/>
        </w:sdtPr>
        <w:sdtEndPr/>
        <w:sdtContent>
          <w:tc>
            <w:tcPr>
              <w:tcW w:w="3170" w:type="dxa"/>
            </w:tcPr>
            <w:p w14:paraId="71705AAB" w14:textId="77777777" w:rsidR="00A569C8" w:rsidRDefault="00A569C8" w:rsidP="00547B89">
              <w:pPr>
                <w:pStyle w:val="Sidhuvud"/>
              </w:pPr>
              <w:r>
                <w:t>Till riksdagen</w:t>
              </w:r>
            </w:p>
          </w:tc>
        </w:sdtContent>
      </w:sdt>
      <w:tc>
        <w:tcPr>
          <w:tcW w:w="1134" w:type="dxa"/>
        </w:tcPr>
        <w:p w14:paraId="7E533A7E" w14:textId="77777777" w:rsidR="00A569C8" w:rsidRDefault="00A569C8" w:rsidP="003E6020">
          <w:pPr>
            <w:pStyle w:val="Sidhuvud"/>
          </w:pPr>
        </w:p>
      </w:tc>
    </w:tr>
  </w:tbl>
  <w:p w14:paraId="187FCDC2" w14:textId="1C5401C5"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C8"/>
    <w:rsid w:val="00000290"/>
    <w:rsid w:val="00004D5C"/>
    <w:rsid w:val="00005F68"/>
    <w:rsid w:val="00006CA7"/>
    <w:rsid w:val="00011DE2"/>
    <w:rsid w:val="00012B00"/>
    <w:rsid w:val="00014EF6"/>
    <w:rsid w:val="00017197"/>
    <w:rsid w:val="0001725B"/>
    <w:rsid w:val="000203B0"/>
    <w:rsid w:val="00025992"/>
    <w:rsid w:val="00026711"/>
    <w:rsid w:val="0003679E"/>
    <w:rsid w:val="00041EDC"/>
    <w:rsid w:val="0004352E"/>
    <w:rsid w:val="00053CAA"/>
    <w:rsid w:val="00055B42"/>
    <w:rsid w:val="00057FE0"/>
    <w:rsid w:val="000620FD"/>
    <w:rsid w:val="00063DCB"/>
    <w:rsid w:val="00066BC9"/>
    <w:rsid w:val="0007033C"/>
    <w:rsid w:val="00072FFC"/>
    <w:rsid w:val="00073B75"/>
    <w:rsid w:val="000757FC"/>
    <w:rsid w:val="000862E0"/>
    <w:rsid w:val="00087232"/>
    <w:rsid w:val="000873C3"/>
    <w:rsid w:val="00093408"/>
    <w:rsid w:val="00093BBF"/>
    <w:rsid w:val="0009435C"/>
    <w:rsid w:val="000A13CA"/>
    <w:rsid w:val="000A456A"/>
    <w:rsid w:val="000A4923"/>
    <w:rsid w:val="000A5E43"/>
    <w:rsid w:val="000C61D1"/>
    <w:rsid w:val="000D1231"/>
    <w:rsid w:val="000D1490"/>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7C3"/>
    <w:rsid w:val="00134837"/>
    <w:rsid w:val="00135111"/>
    <w:rsid w:val="001428E2"/>
    <w:rsid w:val="00167FA8"/>
    <w:rsid w:val="00170CE4"/>
    <w:rsid w:val="0017300E"/>
    <w:rsid w:val="00173126"/>
    <w:rsid w:val="00176A26"/>
    <w:rsid w:val="00176C9C"/>
    <w:rsid w:val="001813DF"/>
    <w:rsid w:val="0019051C"/>
    <w:rsid w:val="0019127B"/>
    <w:rsid w:val="00192350"/>
    <w:rsid w:val="00192E34"/>
    <w:rsid w:val="00197A8A"/>
    <w:rsid w:val="001A2A61"/>
    <w:rsid w:val="001B4824"/>
    <w:rsid w:val="001C4980"/>
    <w:rsid w:val="001C5DC9"/>
    <w:rsid w:val="001C71A9"/>
    <w:rsid w:val="001D7DD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A51"/>
    <w:rsid w:val="00271D00"/>
    <w:rsid w:val="00275872"/>
    <w:rsid w:val="00281106"/>
    <w:rsid w:val="00282417"/>
    <w:rsid w:val="00282D27"/>
    <w:rsid w:val="00287F0D"/>
    <w:rsid w:val="00292420"/>
    <w:rsid w:val="00296B7A"/>
    <w:rsid w:val="002A6820"/>
    <w:rsid w:val="002B6849"/>
    <w:rsid w:val="002C5B48"/>
    <w:rsid w:val="002C6B26"/>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6B3E"/>
    <w:rsid w:val="00380663"/>
    <w:rsid w:val="0038304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07987"/>
    <w:rsid w:val="0041223B"/>
    <w:rsid w:val="00413A4E"/>
    <w:rsid w:val="00413C0F"/>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335"/>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54E"/>
    <w:rsid w:val="004F6FE2"/>
    <w:rsid w:val="00505905"/>
    <w:rsid w:val="00511A1B"/>
    <w:rsid w:val="00511A68"/>
    <w:rsid w:val="00513E7D"/>
    <w:rsid w:val="0052127C"/>
    <w:rsid w:val="005302E0"/>
    <w:rsid w:val="00544738"/>
    <w:rsid w:val="005456E4"/>
    <w:rsid w:val="00547B89"/>
    <w:rsid w:val="00547EFE"/>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0A72"/>
    <w:rsid w:val="009A0E71"/>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569C8"/>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AF692A"/>
    <w:rsid w:val="00B0234E"/>
    <w:rsid w:val="00B06751"/>
    <w:rsid w:val="00B1128D"/>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57B3E"/>
    <w:rsid w:val="00B60238"/>
    <w:rsid w:val="00B64962"/>
    <w:rsid w:val="00B66AC0"/>
    <w:rsid w:val="00B71634"/>
    <w:rsid w:val="00B73091"/>
    <w:rsid w:val="00B80840"/>
    <w:rsid w:val="00B815FC"/>
    <w:rsid w:val="00B82A05"/>
    <w:rsid w:val="00B84409"/>
    <w:rsid w:val="00B84E2D"/>
    <w:rsid w:val="00B927C9"/>
    <w:rsid w:val="00B96EFA"/>
    <w:rsid w:val="00BA1FD5"/>
    <w:rsid w:val="00BB4AC0"/>
    <w:rsid w:val="00BB5683"/>
    <w:rsid w:val="00BC112B"/>
    <w:rsid w:val="00BC17DF"/>
    <w:rsid w:val="00BD0826"/>
    <w:rsid w:val="00BD15AB"/>
    <w:rsid w:val="00BD181D"/>
    <w:rsid w:val="00BE0567"/>
    <w:rsid w:val="00BE3210"/>
    <w:rsid w:val="00BE350E"/>
    <w:rsid w:val="00BE4BF7"/>
    <w:rsid w:val="00BF0710"/>
    <w:rsid w:val="00BF27B2"/>
    <w:rsid w:val="00BF4F06"/>
    <w:rsid w:val="00BF534E"/>
    <w:rsid w:val="00BF5717"/>
    <w:rsid w:val="00C01585"/>
    <w:rsid w:val="00C141C6"/>
    <w:rsid w:val="00C16F5A"/>
    <w:rsid w:val="00C2071A"/>
    <w:rsid w:val="00C20ACB"/>
    <w:rsid w:val="00C23703"/>
    <w:rsid w:val="00C26068"/>
    <w:rsid w:val="00C271A8"/>
    <w:rsid w:val="00C32067"/>
    <w:rsid w:val="00C345DD"/>
    <w:rsid w:val="00C36E3A"/>
    <w:rsid w:val="00C37A77"/>
    <w:rsid w:val="00C41141"/>
    <w:rsid w:val="00C461E6"/>
    <w:rsid w:val="00C50771"/>
    <w:rsid w:val="00C508BE"/>
    <w:rsid w:val="00C6205B"/>
    <w:rsid w:val="00C63EC4"/>
    <w:rsid w:val="00C64CD9"/>
    <w:rsid w:val="00C670F8"/>
    <w:rsid w:val="00C734EF"/>
    <w:rsid w:val="00C80AD4"/>
    <w:rsid w:val="00C9061B"/>
    <w:rsid w:val="00C93EBA"/>
    <w:rsid w:val="00CA0BD8"/>
    <w:rsid w:val="00CA72BB"/>
    <w:rsid w:val="00CA7FF5"/>
    <w:rsid w:val="00CB07E5"/>
    <w:rsid w:val="00CB13CB"/>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0CF8"/>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46A2D"/>
    <w:rsid w:val="00F5045C"/>
    <w:rsid w:val="00F53AEA"/>
    <w:rsid w:val="00F55FC9"/>
    <w:rsid w:val="00F5663B"/>
    <w:rsid w:val="00F5674D"/>
    <w:rsid w:val="00F6392C"/>
    <w:rsid w:val="00F64256"/>
    <w:rsid w:val="00F66093"/>
    <w:rsid w:val="00F70848"/>
    <w:rsid w:val="00F73A60"/>
    <w:rsid w:val="00F829C7"/>
    <w:rsid w:val="00F834AA"/>
    <w:rsid w:val="00F848D6"/>
    <w:rsid w:val="00F8496B"/>
    <w:rsid w:val="00F943C8"/>
    <w:rsid w:val="00F96B28"/>
    <w:rsid w:val="00FA15D0"/>
    <w:rsid w:val="00FA41B4"/>
    <w:rsid w:val="00FA5DDD"/>
    <w:rsid w:val="00FA7644"/>
    <w:rsid w:val="00FC069A"/>
    <w:rsid w:val="00FD0B7B"/>
    <w:rsid w:val="00FE1DCC"/>
    <w:rsid w:val="00FE7493"/>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D792DE"/>
  <w15:docId w15:val="{D98FCD5F-72D7-4D5F-87DE-42838899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A569C8"/>
  </w:style>
  <w:style w:type="paragraph" w:styleId="Rubrik1">
    <w:name w:val="heading 1"/>
    <w:basedOn w:val="Brdtext"/>
    <w:next w:val="Brdtext"/>
    <w:link w:val="Rubrik1Char"/>
    <w:uiPriority w:val="1"/>
    <w:qFormat/>
    <w:rsid w:val="00A569C8"/>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A569C8"/>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A569C8"/>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A569C8"/>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A569C8"/>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569C8"/>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A569C8"/>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A569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569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569C8"/>
    <w:pPr>
      <w:tabs>
        <w:tab w:val="left" w:pos="1701"/>
        <w:tab w:val="left" w:pos="3600"/>
        <w:tab w:val="left" w:pos="5387"/>
      </w:tabs>
    </w:pPr>
  </w:style>
  <w:style w:type="character" w:customStyle="1" w:styleId="BrdtextChar">
    <w:name w:val="Brödtext Char"/>
    <w:basedOn w:val="Standardstycketeckensnitt"/>
    <w:link w:val="Brdtext"/>
    <w:rsid w:val="00A569C8"/>
  </w:style>
  <w:style w:type="paragraph" w:styleId="Brdtextmedindrag">
    <w:name w:val="Body Text Indent"/>
    <w:basedOn w:val="Normal"/>
    <w:link w:val="BrdtextmedindragChar"/>
    <w:qFormat/>
    <w:rsid w:val="00A569C8"/>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A569C8"/>
  </w:style>
  <w:style w:type="character" w:customStyle="1" w:styleId="Rubrik1Char">
    <w:name w:val="Rubrik 1 Char"/>
    <w:basedOn w:val="Standardstycketeckensnitt"/>
    <w:link w:val="Rubrik1"/>
    <w:uiPriority w:val="1"/>
    <w:rsid w:val="00A569C8"/>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A569C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A569C8"/>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A569C8"/>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A569C8"/>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A569C8"/>
    <w:pPr>
      <w:numPr>
        <w:numId w:val="0"/>
      </w:numPr>
    </w:pPr>
  </w:style>
  <w:style w:type="paragraph" w:customStyle="1" w:styleId="Rubrik2utannumrering">
    <w:name w:val="Rubrik 2 utan numrering"/>
    <w:basedOn w:val="Rubrik2"/>
    <w:next w:val="Brdtext"/>
    <w:uiPriority w:val="1"/>
    <w:qFormat/>
    <w:rsid w:val="00A569C8"/>
    <w:pPr>
      <w:numPr>
        <w:ilvl w:val="0"/>
        <w:numId w:val="0"/>
      </w:numPr>
    </w:pPr>
  </w:style>
  <w:style w:type="paragraph" w:customStyle="1" w:styleId="Rubrik3utannumrering">
    <w:name w:val="Rubrik 3 utan numrering"/>
    <w:basedOn w:val="Rubrik3"/>
    <w:next w:val="Brdtext"/>
    <w:uiPriority w:val="1"/>
    <w:qFormat/>
    <w:rsid w:val="00A569C8"/>
    <w:pPr>
      <w:numPr>
        <w:ilvl w:val="0"/>
        <w:numId w:val="0"/>
      </w:numPr>
    </w:pPr>
  </w:style>
  <w:style w:type="character" w:customStyle="1" w:styleId="Rubrik4Char">
    <w:name w:val="Rubrik 4 Char"/>
    <w:basedOn w:val="Standardstycketeckensnitt"/>
    <w:link w:val="Rubrik4"/>
    <w:uiPriority w:val="1"/>
    <w:rsid w:val="00A569C8"/>
    <w:rPr>
      <w:rFonts w:asciiTheme="majorHAnsi" w:eastAsiaTheme="majorEastAsia" w:hAnsiTheme="majorHAnsi" w:cstheme="majorBidi"/>
      <w:b/>
      <w:iCs/>
      <w:sz w:val="20"/>
    </w:rPr>
  </w:style>
  <w:style w:type="paragraph" w:customStyle="1" w:styleId="Brdtextutanavstnd">
    <w:name w:val="Brödtext utan avstånd"/>
    <w:basedOn w:val="Normal"/>
    <w:qFormat/>
    <w:rsid w:val="00A569C8"/>
    <w:pPr>
      <w:tabs>
        <w:tab w:val="left" w:pos="1701"/>
        <w:tab w:val="left" w:pos="3600"/>
        <w:tab w:val="left" w:pos="5387"/>
      </w:tabs>
      <w:spacing w:after="0"/>
    </w:pPr>
  </w:style>
  <w:style w:type="paragraph" w:customStyle="1" w:styleId="Bildtext">
    <w:name w:val="Bildtext"/>
    <w:basedOn w:val="Brdtext"/>
    <w:next w:val="Brdtext"/>
    <w:uiPriority w:val="2"/>
    <w:qFormat/>
    <w:rsid w:val="00A569C8"/>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A569C8"/>
    <w:pPr>
      <w:numPr>
        <w:ilvl w:val="0"/>
        <w:numId w:val="0"/>
      </w:numPr>
    </w:pPr>
  </w:style>
  <w:style w:type="paragraph" w:customStyle="1" w:styleId="Rubrik5utannumrering">
    <w:name w:val="Rubrik 5 utan numrering"/>
    <w:basedOn w:val="Rubrik5"/>
    <w:next w:val="Brdtext"/>
    <w:uiPriority w:val="1"/>
    <w:qFormat/>
    <w:rsid w:val="00A569C8"/>
  </w:style>
  <w:style w:type="paragraph" w:styleId="Beskrivning">
    <w:name w:val="caption"/>
    <w:basedOn w:val="Bildtext"/>
    <w:next w:val="Normal"/>
    <w:uiPriority w:val="35"/>
    <w:semiHidden/>
    <w:qFormat/>
    <w:rsid w:val="00A569C8"/>
    <w:rPr>
      <w:iCs/>
      <w:szCs w:val="18"/>
    </w:rPr>
  </w:style>
  <w:style w:type="character" w:customStyle="1" w:styleId="Rubrik5Char">
    <w:name w:val="Rubrik 5 Char"/>
    <w:basedOn w:val="Standardstycketeckensnitt"/>
    <w:link w:val="Rubrik5"/>
    <w:uiPriority w:val="1"/>
    <w:rsid w:val="00A569C8"/>
    <w:rPr>
      <w:rFonts w:asciiTheme="majorHAnsi" w:eastAsiaTheme="majorEastAsia" w:hAnsiTheme="majorHAnsi" w:cstheme="majorBidi"/>
      <w:sz w:val="20"/>
    </w:rPr>
  </w:style>
  <w:style w:type="numbering" w:customStyle="1" w:styleId="RKNumreraderubriker">
    <w:name w:val="RK Numrerade rubriker"/>
    <w:uiPriority w:val="99"/>
    <w:rsid w:val="00A569C8"/>
    <w:pPr>
      <w:numPr>
        <w:numId w:val="1"/>
      </w:numPr>
    </w:pPr>
  </w:style>
  <w:style w:type="paragraph" w:customStyle="1" w:styleId="Klla">
    <w:name w:val="Källa"/>
    <w:basedOn w:val="Bildtext"/>
    <w:next w:val="Brdtext"/>
    <w:uiPriority w:val="2"/>
    <w:qFormat/>
    <w:rsid w:val="00A569C8"/>
  </w:style>
  <w:style w:type="paragraph" w:styleId="Sidhuvud">
    <w:name w:val="header"/>
    <w:basedOn w:val="Normal"/>
    <w:link w:val="SidhuvudChar"/>
    <w:uiPriority w:val="99"/>
    <w:rsid w:val="00A569C8"/>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569C8"/>
    <w:rPr>
      <w:rFonts w:asciiTheme="majorHAnsi" w:hAnsiTheme="majorHAnsi"/>
      <w:sz w:val="19"/>
    </w:rPr>
  </w:style>
  <w:style w:type="paragraph" w:styleId="Sidfot">
    <w:name w:val="footer"/>
    <w:basedOn w:val="Normal"/>
    <w:link w:val="SidfotChar"/>
    <w:uiPriority w:val="99"/>
    <w:semiHidden/>
    <w:rsid w:val="00A569C8"/>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A569C8"/>
    <w:rPr>
      <w:rFonts w:asciiTheme="majorHAnsi" w:hAnsiTheme="majorHAnsi"/>
      <w:sz w:val="16"/>
    </w:rPr>
  </w:style>
  <w:style w:type="paragraph" w:styleId="Innehll2">
    <w:name w:val="toc 2"/>
    <w:basedOn w:val="Normal"/>
    <w:next w:val="Brdtext"/>
    <w:uiPriority w:val="28"/>
    <w:semiHidden/>
    <w:rsid w:val="00A569C8"/>
    <w:pPr>
      <w:tabs>
        <w:tab w:val="right" w:leader="dot" w:pos="7371"/>
      </w:tabs>
      <w:spacing w:after="0" w:line="240" w:lineRule="auto"/>
    </w:pPr>
  </w:style>
  <w:style w:type="character" w:styleId="Sidnummer">
    <w:name w:val="page number"/>
    <w:basedOn w:val="SidfotChar"/>
    <w:uiPriority w:val="99"/>
    <w:semiHidden/>
    <w:rsid w:val="00A569C8"/>
    <w:rPr>
      <w:rFonts w:asciiTheme="majorHAnsi" w:hAnsiTheme="majorHAnsi"/>
      <w:sz w:val="17"/>
    </w:rPr>
  </w:style>
  <w:style w:type="paragraph" w:styleId="Innehll1">
    <w:name w:val="toc 1"/>
    <w:basedOn w:val="Normal"/>
    <w:next w:val="Brdtext"/>
    <w:uiPriority w:val="28"/>
    <w:semiHidden/>
    <w:rsid w:val="00A569C8"/>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A569C8"/>
    <w:pPr>
      <w:tabs>
        <w:tab w:val="right" w:leader="dot" w:pos="7371"/>
      </w:tabs>
      <w:spacing w:after="0" w:line="240" w:lineRule="auto"/>
      <w:ind w:left="284"/>
    </w:pPr>
  </w:style>
  <w:style w:type="character" w:styleId="Hyperlnk">
    <w:name w:val="Hyperlink"/>
    <w:basedOn w:val="Standardstycketeckensnitt"/>
    <w:uiPriority w:val="99"/>
    <w:semiHidden/>
    <w:rsid w:val="00A569C8"/>
    <w:rPr>
      <w:noProof w:val="0"/>
      <w:color w:val="0563C1" w:themeColor="hyperlink"/>
      <w:u w:val="single"/>
    </w:rPr>
  </w:style>
  <w:style w:type="paragraph" w:styleId="Innehllsfrteckningsrubrik">
    <w:name w:val="TOC Heading"/>
    <w:basedOn w:val="Rubrik1utannumrering"/>
    <w:next w:val="Normal"/>
    <w:uiPriority w:val="39"/>
    <w:semiHidden/>
    <w:qFormat/>
    <w:rsid w:val="00A569C8"/>
    <w:pPr>
      <w:outlineLvl w:val="9"/>
    </w:pPr>
  </w:style>
  <w:style w:type="table" w:styleId="Tabellrutnt">
    <w:name w:val="Table Grid"/>
    <w:aliases w:val="Ärendeförteckning"/>
    <w:basedOn w:val="Normaltabell"/>
    <w:uiPriority w:val="39"/>
    <w:rsid w:val="00A5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A569C8"/>
    <w:pPr>
      <w:spacing w:after="0"/>
    </w:pPr>
    <w:rPr>
      <w:szCs w:val="20"/>
    </w:rPr>
  </w:style>
  <w:style w:type="character" w:customStyle="1" w:styleId="FotnotstextChar">
    <w:name w:val="Fotnotstext Char"/>
    <w:basedOn w:val="Standardstycketeckensnitt"/>
    <w:link w:val="Fotnotstext"/>
    <w:uiPriority w:val="99"/>
    <w:semiHidden/>
    <w:rsid w:val="00A569C8"/>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A569C8"/>
    <w:rPr>
      <w:noProof w:val="0"/>
      <w:vertAlign w:val="superscript"/>
    </w:rPr>
  </w:style>
  <w:style w:type="paragraph" w:styleId="Numreradlista">
    <w:name w:val="List Number"/>
    <w:basedOn w:val="Normal"/>
    <w:uiPriority w:val="6"/>
    <w:rsid w:val="00A569C8"/>
    <w:pPr>
      <w:numPr>
        <w:numId w:val="36"/>
      </w:numPr>
      <w:spacing w:after="100"/>
    </w:pPr>
  </w:style>
  <w:style w:type="paragraph" w:styleId="Numreradlista2">
    <w:name w:val="List Number 2"/>
    <w:basedOn w:val="Normal"/>
    <w:uiPriority w:val="6"/>
    <w:rsid w:val="00A569C8"/>
    <w:pPr>
      <w:numPr>
        <w:ilvl w:val="1"/>
        <w:numId w:val="36"/>
      </w:numPr>
      <w:spacing w:after="100"/>
      <w:contextualSpacing/>
    </w:pPr>
  </w:style>
  <w:style w:type="paragraph" w:styleId="Punktlista">
    <w:name w:val="List Bullet"/>
    <w:basedOn w:val="Normal"/>
    <w:uiPriority w:val="6"/>
    <w:rsid w:val="00A569C8"/>
    <w:pPr>
      <w:numPr>
        <w:numId w:val="28"/>
      </w:numPr>
      <w:spacing w:after="100"/>
      <w:contextualSpacing/>
    </w:pPr>
  </w:style>
  <w:style w:type="paragraph" w:styleId="Punktlista2">
    <w:name w:val="List Bullet 2"/>
    <w:basedOn w:val="Normal"/>
    <w:uiPriority w:val="6"/>
    <w:rsid w:val="00A569C8"/>
    <w:pPr>
      <w:numPr>
        <w:ilvl w:val="1"/>
        <w:numId w:val="28"/>
      </w:numPr>
      <w:spacing w:after="100"/>
      <w:ind w:left="850" w:hanging="425"/>
      <w:contextualSpacing/>
    </w:pPr>
  </w:style>
  <w:style w:type="numbering" w:customStyle="1" w:styleId="RKNumreradlista">
    <w:name w:val="RK Numrerad lista"/>
    <w:uiPriority w:val="99"/>
    <w:rsid w:val="00A569C8"/>
    <w:pPr>
      <w:numPr>
        <w:numId w:val="7"/>
      </w:numPr>
    </w:pPr>
  </w:style>
  <w:style w:type="paragraph" w:customStyle="1" w:styleId="Strecklista">
    <w:name w:val="Strecklista"/>
    <w:basedOn w:val="Punktlista"/>
    <w:uiPriority w:val="6"/>
    <w:qFormat/>
    <w:rsid w:val="00A569C8"/>
    <w:pPr>
      <w:numPr>
        <w:numId w:val="34"/>
      </w:numPr>
    </w:pPr>
  </w:style>
  <w:style w:type="numbering" w:customStyle="1" w:styleId="RKPunktlista">
    <w:name w:val="RK Punktlista"/>
    <w:uiPriority w:val="99"/>
    <w:rsid w:val="00A569C8"/>
    <w:pPr>
      <w:numPr>
        <w:numId w:val="14"/>
      </w:numPr>
    </w:pPr>
  </w:style>
  <w:style w:type="paragraph" w:customStyle="1" w:styleId="Strecklista2">
    <w:name w:val="Strecklista 2"/>
    <w:basedOn w:val="Strecklista"/>
    <w:uiPriority w:val="6"/>
    <w:semiHidden/>
    <w:qFormat/>
    <w:rsid w:val="00A569C8"/>
    <w:pPr>
      <w:numPr>
        <w:ilvl w:val="1"/>
      </w:numPr>
    </w:pPr>
  </w:style>
  <w:style w:type="numbering" w:customStyle="1" w:styleId="Strecklistan">
    <w:name w:val="Strecklistan"/>
    <w:uiPriority w:val="99"/>
    <w:rsid w:val="00A569C8"/>
    <w:pPr>
      <w:numPr>
        <w:numId w:val="18"/>
      </w:numPr>
    </w:pPr>
  </w:style>
  <w:style w:type="character" w:styleId="Platshllartext">
    <w:name w:val="Placeholder Text"/>
    <w:basedOn w:val="Standardstycketeckensnitt"/>
    <w:uiPriority w:val="99"/>
    <w:semiHidden/>
    <w:rsid w:val="00A569C8"/>
    <w:rPr>
      <w:noProof w:val="0"/>
      <w:color w:val="808080"/>
    </w:rPr>
  </w:style>
  <w:style w:type="paragraph" w:styleId="Numreradlista3">
    <w:name w:val="List Number 3"/>
    <w:basedOn w:val="Normal"/>
    <w:uiPriority w:val="6"/>
    <w:rsid w:val="00A569C8"/>
    <w:pPr>
      <w:numPr>
        <w:ilvl w:val="2"/>
        <w:numId w:val="36"/>
      </w:numPr>
      <w:spacing w:after="100"/>
      <w:contextualSpacing/>
    </w:pPr>
  </w:style>
  <w:style w:type="paragraph" w:customStyle="1" w:styleId="Strecklista3">
    <w:name w:val="Strecklista 3"/>
    <w:basedOn w:val="Brdtext"/>
    <w:uiPriority w:val="6"/>
    <w:semiHidden/>
    <w:qFormat/>
    <w:rsid w:val="00A569C8"/>
    <w:pPr>
      <w:numPr>
        <w:ilvl w:val="2"/>
        <w:numId w:val="34"/>
      </w:numPr>
      <w:spacing w:after="100"/>
    </w:pPr>
  </w:style>
  <w:style w:type="paragraph" w:styleId="Punktlista3">
    <w:name w:val="List Bullet 3"/>
    <w:basedOn w:val="Normal"/>
    <w:uiPriority w:val="6"/>
    <w:rsid w:val="00A569C8"/>
    <w:pPr>
      <w:numPr>
        <w:ilvl w:val="2"/>
        <w:numId w:val="28"/>
      </w:numPr>
      <w:spacing w:after="100"/>
      <w:contextualSpacing/>
    </w:pPr>
  </w:style>
  <w:style w:type="paragraph" w:customStyle="1" w:styleId="Brdtextmedram">
    <w:name w:val="Brödtext med ram"/>
    <w:basedOn w:val="Brdtext"/>
    <w:qFormat/>
    <w:rsid w:val="00A569C8"/>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A569C8"/>
    <w:rPr>
      <w:rFonts w:ascii="Calibri" w:hAnsi="Calibri" w:cs="Calibri"/>
      <w:sz w:val="16"/>
    </w:rPr>
  </w:style>
  <w:style w:type="character" w:customStyle="1" w:styleId="DocNrChar">
    <w:name w:val="DocNr Char"/>
    <w:basedOn w:val="Standardstycketeckensnitt"/>
    <w:link w:val="DocNr"/>
    <w:semiHidden/>
    <w:rsid w:val="00A569C8"/>
    <w:rPr>
      <w:rFonts w:ascii="Calibri" w:hAnsi="Calibri" w:cs="Calibri"/>
      <w:sz w:val="16"/>
    </w:rPr>
  </w:style>
  <w:style w:type="paragraph" w:customStyle="1" w:styleId="RKnormal">
    <w:name w:val="RKnormal"/>
    <w:basedOn w:val="Normal"/>
    <w:semiHidden/>
    <w:rsid w:val="00A569C8"/>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A569C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569C8"/>
    <w:pPr>
      <w:spacing w:after="0" w:line="240" w:lineRule="auto"/>
    </w:pPr>
  </w:style>
  <w:style w:type="character" w:customStyle="1" w:styleId="AnteckningsrubrikChar">
    <w:name w:val="Anteckningsrubrik Char"/>
    <w:basedOn w:val="Standardstycketeckensnitt"/>
    <w:link w:val="Anteckningsrubrik"/>
    <w:uiPriority w:val="99"/>
    <w:semiHidden/>
    <w:rsid w:val="00A569C8"/>
  </w:style>
  <w:style w:type="character" w:styleId="AnvndHyperlnk">
    <w:name w:val="FollowedHyperlink"/>
    <w:basedOn w:val="Standardstycketeckensnitt"/>
    <w:uiPriority w:val="99"/>
    <w:semiHidden/>
    <w:unhideWhenUsed/>
    <w:rsid w:val="00A569C8"/>
    <w:rPr>
      <w:noProof w:val="0"/>
      <w:color w:val="954F72" w:themeColor="followedHyperlink"/>
      <w:u w:val="single"/>
    </w:rPr>
  </w:style>
  <w:style w:type="paragraph" w:styleId="Avslutandetext">
    <w:name w:val="Closing"/>
    <w:basedOn w:val="Normal"/>
    <w:link w:val="AvslutandetextChar"/>
    <w:uiPriority w:val="99"/>
    <w:semiHidden/>
    <w:unhideWhenUsed/>
    <w:rsid w:val="00A569C8"/>
    <w:pPr>
      <w:spacing w:after="0" w:line="240" w:lineRule="auto"/>
      <w:ind w:left="4252"/>
    </w:pPr>
  </w:style>
  <w:style w:type="character" w:customStyle="1" w:styleId="AvslutandetextChar">
    <w:name w:val="Avslutande text Char"/>
    <w:basedOn w:val="Standardstycketeckensnitt"/>
    <w:link w:val="Avslutandetext"/>
    <w:uiPriority w:val="99"/>
    <w:semiHidden/>
    <w:rsid w:val="00A569C8"/>
  </w:style>
  <w:style w:type="paragraph" w:styleId="Avsndaradress-brev">
    <w:name w:val="envelope return"/>
    <w:basedOn w:val="Normal"/>
    <w:uiPriority w:val="99"/>
    <w:semiHidden/>
    <w:unhideWhenUsed/>
    <w:rsid w:val="00A569C8"/>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A569C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69C8"/>
    <w:rPr>
      <w:rFonts w:ascii="Segoe UI" w:hAnsi="Segoe UI" w:cs="Segoe UI"/>
      <w:sz w:val="18"/>
      <w:szCs w:val="18"/>
    </w:rPr>
  </w:style>
  <w:style w:type="character" w:styleId="Betoning">
    <w:name w:val="Emphasis"/>
    <w:basedOn w:val="Standardstycketeckensnitt"/>
    <w:uiPriority w:val="20"/>
    <w:semiHidden/>
    <w:qFormat/>
    <w:rsid w:val="00A569C8"/>
    <w:rPr>
      <w:i/>
      <w:iCs/>
      <w:noProof w:val="0"/>
    </w:rPr>
  </w:style>
  <w:style w:type="character" w:styleId="Bokenstitel">
    <w:name w:val="Book Title"/>
    <w:basedOn w:val="Standardstycketeckensnitt"/>
    <w:uiPriority w:val="33"/>
    <w:semiHidden/>
    <w:qFormat/>
    <w:rsid w:val="00A569C8"/>
    <w:rPr>
      <w:b/>
      <w:bCs/>
      <w:i/>
      <w:iCs/>
      <w:noProof w:val="0"/>
      <w:spacing w:val="5"/>
    </w:rPr>
  </w:style>
  <w:style w:type="paragraph" w:styleId="Brdtext2">
    <w:name w:val="Body Text 2"/>
    <w:basedOn w:val="Normal"/>
    <w:link w:val="Brdtext2Char"/>
    <w:uiPriority w:val="99"/>
    <w:semiHidden/>
    <w:unhideWhenUsed/>
    <w:rsid w:val="00A569C8"/>
    <w:pPr>
      <w:spacing w:after="120" w:line="480" w:lineRule="auto"/>
    </w:pPr>
  </w:style>
  <w:style w:type="character" w:customStyle="1" w:styleId="Brdtext2Char">
    <w:name w:val="Brödtext 2 Char"/>
    <w:basedOn w:val="Standardstycketeckensnitt"/>
    <w:link w:val="Brdtext2"/>
    <w:uiPriority w:val="99"/>
    <w:semiHidden/>
    <w:rsid w:val="00A569C8"/>
  </w:style>
  <w:style w:type="paragraph" w:styleId="Brdtext3">
    <w:name w:val="Body Text 3"/>
    <w:basedOn w:val="Normal"/>
    <w:link w:val="Brdtext3Char"/>
    <w:uiPriority w:val="99"/>
    <w:semiHidden/>
    <w:unhideWhenUsed/>
    <w:rsid w:val="00A569C8"/>
    <w:pPr>
      <w:spacing w:after="120"/>
    </w:pPr>
    <w:rPr>
      <w:sz w:val="16"/>
      <w:szCs w:val="16"/>
    </w:rPr>
  </w:style>
  <w:style w:type="character" w:customStyle="1" w:styleId="Brdtext3Char">
    <w:name w:val="Brödtext 3 Char"/>
    <w:basedOn w:val="Standardstycketeckensnitt"/>
    <w:link w:val="Brdtext3"/>
    <w:uiPriority w:val="99"/>
    <w:semiHidden/>
    <w:rsid w:val="00A569C8"/>
    <w:rPr>
      <w:sz w:val="16"/>
      <w:szCs w:val="16"/>
    </w:rPr>
  </w:style>
  <w:style w:type="paragraph" w:styleId="Brdtextmedfrstaindrag">
    <w:name w:val="Body Text First Indent"/>
    <w:basedOn w:val="Brdtext"/>
    <w:link w:val="BrdtextmedfrstaindragChar"/>
    <w:uiPriority w:val="99"/>
    <w:semiHidden/>
    <w:unhideWhenUsed/>
    <w:rsid w:val="00A569C8"/>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569C8"/>
  </w:style>
  <w:style w:type="paragraph" w:styleId="Brdtextmedfrstaindrag2">
    <w:name w:val="Body Text First Indent 2"/>
    <w:basedOn w:val="Brdtextmedindrag"/>
    <w:link w:val="Brdtextmedfrstaindrag2Char"/>
    <w:uiPriority w:val="99"/>
    <w:semiHidden/>
    <w:unhideWhenUsed/>
    <w:rsid w:val="00A569C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569C8"/>
  </w:style>
  <w:style w:type="paragraph" w:styleId="Brdtextmedindrag2">
    <w:name w:val="Body Text Indent 2"/>
    <w:basedOn w:val="Normal"/>
    <w:link w:val="Brdtextmedindrag2Char"/>
    <w:uiPriority w:val="99"/>
    <w:semiHidden/>
    <w:unhideWhenUsed/>
    <w:rsid w:val="00A569C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569C8"/>
  </w:style>
  <w:style w:type="paragraph" w:styleId="Brdtextmedindrag3">
    <w:name w:val="Body Text Indent 3"/>
    <w:basedOn w:val="Normal"/>
    <w:link w:val="Brdtextmedindrag3Char"/>
    <w:uiPriority w:val="99"/>
    <w:semiHidden/>
    <w:unhideWhenUsed/>
    <w:rsid w:val="00A569C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569C8"/>
    <w:rPr>
      <w:sz w:val="16"/>
      <w:szCs w:val="16"/>
    </w:rPr>
  </w:style>
  <w:style w:type="paragraph" w:styleId="Citat">
    <w:name w:val="Quote"/>
    <w:basedOn w:val="Normal"/>
    <w:next w:val="Normal"/>
    <w:link w:val="CitatChar"/>
    <w:uiPriority w:val="29"/>
    <w:semiHidden/>
    <w:qFormat/>
    <w:rsid w:val="00A569C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569C8"/>
    <w:rPr>
      <w:i/>
      <w:iCs/>
      <w:color w:val="404040" w:themeColor="text1" w:themeTint="BF"/>
    </w:rPr>
  </w:style>
  <w:style w:type="paragraph" w:styleId="Citatfrteckning">
    <w:name w:val="table of authorities"/>
    <w:basedOn w:val="Normal"/>
    <w:next w:val="Normal"/>
    <w:uiPriority w:val="99"/>
    <w:semiHidden/>
    <w:unhideWhenUsed/>
    <w:rsid w:val="00A569C8"/>
    <w:pPr>
      <w:spacing w:after="0"/>
      <w:ind w:left="250" w:hanging="250"/>
    </w:pPr>
  </w:style>
  <w:style w:type="paragraph" w:styleId="Citatfrteckningsrubrik">
    <w:name w:val="toa heading"/>
    <w:basedOn w:val="Normal"/>
    <w:next w:val="Normal"/>
    <w:uiPriority w:val="99"/>
    <w:semiHidden/>
    <w:unhideWhenUsed/>
    <w:rsid w:val="00A569C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569C8"/>
  </w:style>
  <w:style w:type="character" w:customStyle="1" w:styleId="DatumChar">
    <w:name w:val="Datum Char"/>
    <w:basedOn w:val="Standardstycketeckensnitt"/>
    <w:link w:val="Datum"/>
    <w:uiPriority w:val="99"/>
    <w:semiHidden/>
    <w:rsid w:val="00A569C8"/>
  </w:style>
  <w:style w:type="character" w:styleId="Diskretbetoning">
    <w:name w:val="Subtle Emphasis"/>
    <w:basedOn w:val="Standardstycketeckensnitt"/>
    <w:uiPriority w:val="19"/>
    <w:semiHidden/>
    <w:qFormat/>
    <w:rsid w:val="00A569C8"/>
    <w:rPr>
      <w:i/>
      <w:iCs/>
      <w:noProof w:val="0"/>
      <w:color w:val="404040" w:themeColor="text1" w:themeTint="BF"/>
    </w:rPr>
  </w:style>
  <w:style w:type="character" w:styleId="Diskretreferens">
    <w:name w:val="Subtle Reference"/>
    <w:basedOn w:val="Standardstycketeckensnitt"/>
    <w:uiPriority w:val="31"/>
    <w:semiHidden/>
    <w:qFormat/>
    <w:rsid w:val="00A569C8"/>
    <w:rPr>
      <w:smallCaps/>
      <w:noProof w:val="0"/>
      <w:color w:val="5A5A5A" w:themeColor="text1" w:themeTint="A5"/>
    </w:rPr>
  </w:style>
  <w:style w:type="table" w:styleId="Diskrettabell1">
    <w:name w:val="Table Subtle 1"/>
    <w:basedOn w:val="Normaltabell"/>
    <w:uiPriority w:val="99"/>
    <w:semiHidden/>
    <w:unhideWhenUsed/>
    <w:rsid w:val="00A569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A569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A569C8"/>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569C8"/>
    <w:rPr>
      <w:rFonts w:ascii="Segoe UI" w:hAnsi="Segoe UI" w:cs="Segoe UI"/>
      <w:sz w:val="16"/>
      <w:szCs w:val="16"/>
    </w:rPr>
  </w:style>
  <w:style w:type="table" w:styleId="Eleganttabell">
    <w:name w:val="Table Elegant"/>
    <w:basedOn w:val="Normaltabell"/>
    <w:uiPriority w:val="99"/>
    <w:semiHidden/>
    <w:unhideWhenUsed/>
    <w:rsid w:val="00A569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A569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A569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A569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A569C8"/>
    <w:pPr>
      <w:spacing w:after="0" w:line="240" w:lineRule="auto"/>
    </w:pPr>
  </w:style>
  <w:style w:type="character" w:customStyle="1" w:styleId="E-postsignaturChar">
    <w:name w:val="E-postsignatur Char"/>
    <w:basedOn w:val="Standardstycketeckensnitt"/>
    <w:link w:val="E-postsignatur"/>
    <w:uiPriority w:val="99"/>
    <w:semiHidden/>
    <w:rsid w:val="00A569C8"/>
  </w:style>
  <w:style w:type="paragraph" w:styleId="Figurfrteckning">
    <w:name w:val="table of figures"/>
    <w:basedOn w:val="Normal"/>
    <w:next w:val="Normal"/>
    <w:uiPriority w:val="99"/>
    <w:semiHidden/>
    <w:unhideWhenUsed/>
    <w:rsid w:val="00A569C8"/>
    <w:pPr>
      <w:spacing w:after="0"/>
    </w:pPr>
  </w:style>
  <w:style w:type="table" w:styleId="Frgadlista">
    <w:name w:val="Colorful List"/>
    <w:basedOn w:val="Normaltabell"/>
    <w:uiPriority w:val="72"/>
    <w:semiHidden/>
    <w:unhideWhenUsed/>
    <w:rsid w:val="00A569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A569C8"/>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A569C8"/>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A569C8"/>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A569C8"/>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A569C8"/>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A569C8"/>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A569C8"/>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A569C8"/>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A569C8"/>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A569C8"/>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A569C8"/>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A569C8"/>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A569C8"/>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A569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A569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A569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A56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A56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A56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A56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A56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A56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A56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A569C8"/>
    <w:rPr>
      <w:noProof w:val="0"/>
      <w:color w:val="2B579A"/>
      <w:shd w:val="clear" w:color="auto" w:fill="E6E6E6"/>
    </w:rPr>
  </w:style>
  <w:style w:type="paragraph" w:styleId="HTML-adress">
    <w:name w:val="HTML Address"/>
    <w:basedOn w:val="Normal"/>
    <w:link w:val="HTML-adressChar"/>
    <w:uiPriority w:val="99"/>
    <w:semiHidden/>
    <w:unhideWhenUsed/>
    <w:rsid w:val="00A569C8"/>
    <w:pPr>
      <w:spacing w:after="0" w:line="240" w:lineRule="auto"/>
    </w:pPr>
    <w:rPr>
      <w:i/>
      <w:iCs/>
    </w:rPr>
  </w:style>
  <w:style w:type="character" w:customStyle="1" w:styleId="HTML-adressChar">
    <w:name w:val="HTML - adress Char"/>
    <w:basedOn w:val="Standardstycketeckensnitt"/>
    <w:link w:val="HTML-adress"/>
    <w:uiPriority w:val="99"/>
    <w:semiHidden/>
    <w:rsid w:val="00A569C8"/>
    <w:rPr>
      <w:i/>
      <w:iCs/>
    </w:rPr>
  </w:style>
  <w:style w:type="character" w:styleId="HTML-akronym">
    <w:name w:val="HTML Acronym"/>
    <w:basedOn w:val="Standardstycketeckensnitt"/>
    <w:uiPriority w:val="99"/>
    <w:semiHidden/>
    <w:unhideWhenUsed/>
    <w:rsid w:val="00A569C8"/>
    <w:rPr>
      <w:noProof w:val="0"/>
    </w:rPr>
  </w:style>
  <w:style w:type="character" w:styleId="HTML-citat">
    <w:name w:val="HTML Cite"/>
    <w:basedOn w:val="Standardstycketeckensnitt"/>
    <w:uiPriority w:val="99"/>
    <w:semiHidden/>
    <w:unhideWhenUsed/>
    <w:rsid w:val="00A569C8"/>
    <w:rPr>
      <w:i/>
      <w:iCs/>
      <w:noProof w:val="0"/>
    </w:rPr>
  </w:style>
  <w:style w:type="character" w:styleId="HTML-definition">
    <w:name w:val="HTML Definition"/>
    <w:basedOn w:val="Standardstycketeckensnitt"/>
    <w:uiPriority w:val="99"/>
    <w:semiHidden/>
    <w:unhideWhenUsed/>
    <w:rsid w:val="00A569C8"/>
    <w:rPr>
      <w:i/>
      <w:iCs/>
      <w:noProof w:val="0"/>
    </w:rPr>
  </w:style>
  <w:style w:type="character" w:styleId="HTML-exempel">
    <w:name w:val="HTML Sample"/>
    <w:basedOn w:val="Standardstycketeckensnitt"/>
    <w:uiPriority w:val="99"/>
    <w:semiHidden/>
    <w:unhideWhenUsed/>
    <w:rsid w:val="00A569C8"/>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A569C8"/>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569C8"/>
    <w:rPr>
      <w:rFonts w:ascii="Consolas" w:hAnsi="Consolas"/>
      <w:sz w:val="20"/>
      <w:szCs w:val="20"/>
    </w:rPr>
  </w:style>
  <w:style w:type="character" w:styleId="HTML-kod">
    <w:name w:val="HTML Code"/>
    <w:basedOn w:val="Standardstycketeckensnitt"/>
    <w:uiPriority w:val="99"/>
    <w:semiHidden/>
    <w:unhideWhenUsed/>
    <w:rsid w:val="00A569C8"/>
    <w:rPr>
      <w:rFonts w:ascii="Consolas" w:hAnsi="Consolas"/>
      <w:noProof w:val="0"/>
      <w:sz w:val="20"/>
      <w:szCs w:val="20"/>
    </w:rPr>
  </w:style>
  <w:style w:type="character" w:styleId="HTML-skrivmaskin">
    <w:name w:val="HTML Typewriter"/>
    <w:basedOn w:val="Standardstycketeckensnitt"/>
    <w:uiPriority w:val="99"/>
    <w:semiHidden/>
    <w:unhideWhenUsed/>
    <w:rsid w:val="00A569C8"/>
    <w:rPr>
      <w:rFonts w:ascii="Consolas" w:hAnsi="Consolas"/>
      <w:noProof w:val="0"/>
      <w:sz w:val="20"/>
      <w:szCs w:val="20"/>
    </w:rPr>
  </w:style>
  <w:style w:type="character" w:styleId="HTML-tangentbord">
    <w:name w:val="HTML Keyboard"/>
    <w:basedOn w:val="Standardstycketeckensnitt"/>
    <w:uiPriority w:val="99"/>
    <w:semiHidden/>
    <w:unhideWhenUsed/>
    <w:rsid w:val="00A569C8"/>
    <w:rPr>
      <w:rFonts w:ascii="Consolas" w:hAnsi="Consolas"/>
      <w:noProof w:val="0"/>
      <w:sz w:val="20"/>
      <w:szCs w:val="20"/>
    </w:rPr>
  </w:style>
  <w:style w:type="character" w:styleId="HTML-variabel">
    <w:name w:val="HTML Variable"/>
    <w:basedOn w:val="Standardstycketeckensnitt"/>
    <w:uiPriority w:val="99"/>
    <w:semiHidden/>
    <w:unhideWhenUsed/>
    <w:rsid w:val="00A569C8"/>
    <w:rPr>
      <w:i/>
      <w:iCs/>
      <w:noProof w:val="0"/>
    </w:rPr>
  </w:style>
  <w:style w:type="paragraph" w:styleId="Index1">
    <w:name w:val="index 1"/>
    <w:basedOn w:val="Normal"/>
    <w:next w:val="Normal"/>
    <w:autoRedefine/>
    <w:uiPriority w:val="99"/>
    <w:semiHidden/>
    <w:unhideWhenUsed/>
    <w:rsid w:val="00A569C8"/>
    <w:pPr>
      <w:spacing w:after="0" w:line="240" w:lineRule="auto"/>
      <w:ind w:left="250" w:hanging="250"/>
    </w:pPr>
  </w:style>
  <w:style w:type="paragraph" w:styleId="Index2">
    <w:name w:val="index 2"/>
    <w:basedOn w:val="Normal"/>
    <w:next w:val="Normal"/>
    <w:autoRedefine/>
    <w:uiPriority w:val="99"/>
    <w:semiHidden/>
    <w:unhideWhenUsed/>
    <w:rsid w:val="00A569C8"/>
    <w:pPr>
      <w:spacing w:after="0" w:line="240" w:lineRule="auto"/>
      <w:ind w:left="500" w:hanging="250"/>
    </w:pPr>
  </w:style>
  <w:style w:type="paragraph" w:styleId="Index3">
    <w:name w:val="index 3"/>
    <w:basedOn w:val="Normal"/>
    <w:next w:val="Normal"/>
    <w:autoRedefine/>
    <w:uiPriority w:val="99"/>
    <w:semiHidden/>
    <w:unhideWhenUsed/>
    <w:rsid w:val="00A569C8"/>
    <w:pPr>
      <w:spacing w:after="0" w:line="240" w:lineRule="auto"/>
      <w:ind w:left="750" w:hanging="250"/>
    </w:pPr>
  </w:style>
  <w:style w:type="paragraph" w:styleId="Index4">
    <w:name w:val="index 4"/>
    <w:basedOn w:val="Normal"/>
    <w:next w:val="Normal"/>
    <w:autoRedefine/>
    <w:uiPriority w:val="99"/>
    <w:semiHidden/>
    <w:unhideWhenUsed/>
    <w:rsid w:val="00A569C8"/>
    <w:pPr>
      <w:spacing w:after="0" w:line="240" w:lineRule="auto"/>
      <w:ind w:left="1000" w:hanging="250"/>
    </w:pPr>
  </w:style>
  <w:style w:type="paragraph" w:styleId="Index5">
    <w:name w:val="index 5"/>
    <w:basedOn w:val="Normal"/>
    <w:next w:val="Normal"/>
    <w:autoRedefine/>
    <w:uiPriority w:val="99"/>
    <w:semiHidden/>
    <w:unhideWhenUsed/>
    <w:rsid w:val="00A569C8"/>
    <w:pPr>
      <w:spacing w:after="0" w:line="240" w:lineRule="auto"/>
      <w:ind w:left="1250" w:hanging="250"/>
    </w:pPr>
  </w:style>
  <w:style w:type="paragraph" w:styleId="Index6">
    <w:name w:val="index 6"/>
    <w:basedOn w:val="Normal"/>
    <w:next w:val="Normal"/>
    <w:autoRedefine/>
    <w:uiPriority w:val="99"/>
    <w:semiHidden/>
    <w:unhideWhenUsed/>
    <w:rsid w:val="00A569C8"/>
    <w:pPr>
      <w:spacing w:after="0" w:line="240" w:lineRule="auto"/>
      <w:ind w:left="1500" w:hanging="250"/>
    </w:pPr>
  </w:style>
  <w:style w:type="paragraph" w:styleId="Index7">
    <w:name w:val="index 7"/>
    <w:basedOn w:val="Normal"/>
    <w:next w:val="Normal"/>
    <w:autoRedefine/>
    <w:uiPriority w:val="99"/>
    <w:semiHidden/>
    <w:unhideWhenUsed/>
    <w:rsid w:val="00A569C8"/>
    <w:pPr>
      <w:spacing w:after="0" w:line="240" w:lineRule="auto"/>
      <w:ind w:left="1750" w:hanging="250"/>
    </w:pPr>
  </w:style>
  <w:style w:type="paragraph" w:styleId="Index8">
    <w:name w:val="index 8"/>
    <w:basedOn w:val="Normal"/>
    <w:next w:val="Normal"/>
    <w:autoRedefine/>
    <w:uiPriority w:val="99"/>
    <w:semiHidden/>
    <w:unhideWhenUsed/>
    <w:rsid w:val="00A569C8"/>
    <w:pPr>
      <w:spacing w:after="0" w:line="240" w:lineRule="auto"/>
      <w:ind w:left="2000" w:hanging="250"/>
    </w:pPr>
  </w:style>
  <w:style w:type="paragraph" w:styleId="Index9">
    <w:name w:val="index 9"/>
    <w:basedOn w:val="Normal"/>
    <w:next w:val="Normal"/>
    <w:autoRedefine/>
    <w:uiPriority w:val="99"/>
    <w:semiHidden/>
    <w:unhideWhenUsed/>
    <w:rsid w:val="00A569C8"/>
    <w:pPr>
      <w:spacing w:after="0" w:line="240" w:lineRule="auto"/>
      <w:ind w:left="2250" w:hanging="250"/>
    </w:pPr>
  </w:style>
  <w:style w:type="paragraph" w:styleId="Indexrubrik">
    <w:name w:val="index heading"/>
    <w:basedOn w:val="Normal"/>
    <w:next w:val="Index1"/>
    <w:uiPriority w:val="99"/>
    <w:semiHidden/>
    <w:unhideWhenUsed/>
    <w:rsid w:val="00A569C8"/>
    <w:rPr>
      <w:rFonts w:asciiTheme="majorHAnsi" w:eastAsiaTheme="majorEastAsia" w:hAnsiTheme="majorHAnsi" w:cstheme="majorBidi"/>
      <w:b/>
      <w:bCs/>
    </w:rPr>
  </w:style>
  <w:style w:type="paragraph" w:styleId="Indragetstycke">
    <w:name w:val="Block Text"/>
    <w:basedOn w:val="Normal"/>
    <w:uiPriority w:val="99"/>
    <w:semiHidden/>
    <w:unhideWhenUsed/>
    <w:rsid w:val="00A569C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A569C8"/>
    <w:pPr>
      <w:spacing w:after="0" w:line="240" w:lineRule="auto"/>
    </w:pPr>
  </w:style>
  <w:style w:type="paragraph" w:styleId="Inledning">
    <w:name w:val="Salutation"/>
    <w:basedOn w:val="Normal"/>
    <w:next w:val="Normal"/>
    <w:link w:val="InledningChar"/>
    <w:uiPriority w:val="99"/>
    <w:semiHidden/>
    <w:unhideWhenUsed/>
    <w:rsid w:val="00A569C8"/>
  </w:style>
  <w:style w:type="character" w:customStyle="1" w:styleId="InledningChar">
    <w:name w:val="Inledning Char"/>
    <w:basedOn w:val="Standardstycketeckensnitt"/>
    <w:link w:val="Inledning"/>
    <w:uiPriority w:val="99"/>
    <w:semiHidden/>
    <w:rsid w:val="00A569C8"/>
  </w:style>
  <w:style w:type="paragraph" w:styleId="Innehll4">
    <w:name w:val="toc 4"/>
    <w:basedOn w:val="Normal"/>
    <w:next w:val="Normal"/>
    <w:autoRedefine/>
    <w:uiPriority w:val="39"/>
    <w:semiHidden/>
    <w:unhideWhenUsed/>
    <w:rsid w:val="00A569C8"/>
    <w:pPr>
      <w:spacing w:after="100"/>
      <w:ind w:left="750"/>
    </w:pPr>
  </w:style>
  <w:style w:type="paragraph" w:styleId="Innehll5">
    <w:name w:val="toc 5"/>
    <w:basedOn w:val="Normal"/>
    <w:next w:val="Normal"/>
    <w:autoRedefine/>
    <w:uiPriority w:val="39"/>
    <w:semiHidden/>
    <w:unhideWhenUsed/>
    <w:rsid w:val="00A569C8"/>
    <w:pPr>
      <w:spacing w:after="100"/>
      <w:ind w:left="1000"/>
    </w:pPr>
  </w:style>
  <w:style w:type="paragraph" w:styleId="Innehll6">
    <w:name w:val="toc 6"/>
    <w:basedOn w:val="Normal"/>
    <w:next w:val="Normal"/>
    <w:autoRedefine/>
    <w:uiPriority w:val="39"/>
    <w:semiHidden/>
    <w:unhideWhenUsed/>
    <w:rsid w:val="00A569C8"/>
    <w:pPr>
      <w:spacing w:after="100"/>
      <w:ind w:left="1250"/>
    </w:pPr>
  </w:style>
  <w:style w:type="paragraph" w:styleId="Innehll7">
    <w:name w:val="toc 7"/>
    <w:basedOn w:val="Normal"/>
    <w:next w:val="Normal"/>
    <w:autoRedefine/>
    <w:uiPriority w:val="39"/>
    <w:semiHidden/>
    <w:unhideWhenUsed/>
    <w:rsid w:val="00A569C8"/>
    <w:pPr>
      <w:spacing w:after="100"/>
      <w:ind w:left="1500"/>
    </w:pPr>
  </w:style>
  <w:style w:type="paragraph" w:styleId="Innehll8">
    <w:name w:val="toc 8"/>
    <w:basedOn w:val="Normal"/>
    <w:next w:val="Normal"/>
    <w:autoRedefine/>
    <w:uiPriority w:val="39"/>
    <w:semiHidden/>
    <w:unhideWhenUsed/>
    <w:rsid w:val="00A569C8"/>
    <w:pPr>
      <w:spacing w:after="100"/>
      <w:ind w:left="1750"/>
    </w:pPr>
  </w:style>
  <w:style w:type="paragraph" w:styleId="Innehll9">
    <w:name w:val="toc 9"/>
    <w:basedOn w:val="Normal"/>
    <w:next w:val="Normal"/>
    <w:autoRedefine/>
    <w:uiPriority w:val="39"/>
    <w:semiHidden/>
    <w:unhideWhenUsed/>
    <w:rsid w:val="00A569C8"/>
    <w:pPr>
      <w:spacing w:after="100"/>
      <w:ind w:left="2000"/>
    </w:pPr>
  </w:style>
  <w:style w:type="paragraph" w:styleId="Kommentarer">
    <w:name w:val="annotation text"/>
    <w:basedOn w:val="Normal"/>
    <w:link w:val="KommentarerChar"/>
    <w:uiPriority w:val="99"/>
    <w:semiHidden/>
    <w:unhideWhenUsed/>
    <w:rsid w:val="00A569C8"/>
    <w:pPr>
      <w:spacing w:line="240" w:lineRule="auto"/>
    </w:pPr>
    <w:rPr>
      <w:sz w:val="20"/>
      <w:szCs w:val="20"/>
    </w:rPr>
  </w:style>
  <w:style w:type="character" w:customStyle="1" w:styleId="KommentarerChar">
    <w:name w:val="Kommentarer Char"/>
    <w:basedOn w:val="Standardstycketeckensnitt"/>
    <w:link w:val="Kommentarer"/>
    <w:uiPriority w:val="99"/>
    <w:semiHidden/>
    <w:rsid w:val="00A569C8"/>
    <w:rPr>
      <w:sz w:val="20"/>
      <w:szCs w:val="20"/>
    </w:rPr>
  </w:style>
  <w:style w:type="character" w:styleId="Kommentarsreferens">
    <w:name w:val="annotation reference"/>
    <w:basedOn w:val="Standardstycketeckensnitt"/>
    <w:uiPriority w:val="99"/>
    <w:semiHidden/>
    <w:unhideWhenUsed/>
    <w:rsid w:val="00A569C8"/>
    <w:rPr>
      <w:noProof w:val="0"/>
      <w:sz w:val="16"/>
      <w:szCs w:val="16"/>
    </w:rPr>
  </w:style>
  <w:style w:type="paragraph" w:styleId="Kommentarsmne">
    <w:name w:val="annotation subject"/>
    <w:basedOn w:val="Kommentarer"/>
    <w:next w:val="Kommentarer"/>
    <w:link w:val="KommentarsmneChar"/>
    <w:uiPriority w:val="99"/>
    <w:semiHidden/>
    <w:unhideWhenUsed/>
    <w:rsid w:val="00A569C8"/>
    <w:rPr>
      <w:b/>
      <w:bCs/>
    </w:rPr>
  </w:style>
  <w:style w:type="character" w:customStyle="1" w:styleId="KommentarsmneChar">
    <w:name w:val="Kommentarsämne Char"/>
    <w:basedOn w:val="KommentarerChar"/>
    <w:link w:val="Kommentarsmne"/>
    <w:uiPriority w:val="99"/>
    <w:semiHidden/>
    <w:rsid w:val="00A569C8"/>
    <w:rPr>
      <w:b/>
      <w:bCs/>
      <w:sz w:val="20"/>
      <w:szCs w:val="20"/>
    </w:rPr>
  </w:style>
  <w:style w:type="paragraph" w:styleId="Lista">
    <w:name w:val="List"/>
    <w:basedOn w:val="Normal"/>
    <w:uiPriority w:val="99"/>
    <w:semiHidden/>
    <w:unhideWhenUsed/>
    <w:rsid w:val="00A569C8"/>
    <w:pPr>
      <w:ind w:left="283" w:hanging="283"/>
      <w:contextualSpacing/>
    </w:pPr>
  </w:style>
  <w:style w:type="paragraph" w:styleId="Lista2">
    <w:name w:val="List 2"/>
    <w:basedOn w:val="Normal"/>
    <w:uiPriority w:val="99"/>
    <w:semiHidden/>
    <w:unhideWhenUsed/>
    <w:rsid w:val="00A569C8"/>
    <w:pPr>
      <w:ind w:left="566" w:hanging="283"/>
      <w:contextualSpacing/>
    </w:pPr>
  </w:style>
  <w:style w:type="paragraph" w:styleId="Lista3">
    <w:name w:val="List 3"/>
    <w:basedOn w:val="Normal"/>
    <w:uiPriority w:val="99"/>
    <w:semiHidden/>
    <w:unhideWhenUsed/>
    <w:rsid w:val="00A569C8"/>
    <w:pPr>
      <w:ind w:left="849" w:hanging="283"/>
      <w:contextualSpacing/>
    </w:pPr>
  </w:style>
  <w:style w:type="paragraph" w:styleId="Lista4">
    <w:name w:val="List 4"/>
    <w:basedOn w:val="Normal"/>
    <w:uiPriority w:val="99"/>
    <w:semiHidden/>
    <w:unhideWhenUsed/>
    <w:rsid w:val="00A569C8"/>
    <w:pPr>
      <w:ind w:left="1132" w:hanging="283"/>
      <w:contextualSpacing/>
    </w:pPr>
  </w:style>
  <w:style w:type="paragraph" w:styleId="Lista5">
    <w:name w:val="List 5"/>
    <w:basedOn w:val="Normal"/>
    <w:uiPriority w:val="99"/>
    <w:semiHidden/>
    <w:unhideWhenUsed/>
    <w:rsid w:val="00A569C8"/>
    <w:pPr>
      <w:ind w:left="1415" w:hanging="283"/>
      <w:contextualSpacing/>
    </w:pPr>
  </w:style>
  <w:style w:type="paragraph" w:styleId="Listafortstt">
    <w:name w:val="List Continue"/>
    <w:basedOn w:val="Normal"/>
    <w:uiPriority w:val="99"/>
    <w:semiHidden/>
    <w:unhideWhenUsed/>
    <w:rsid w:val="00A569C8"/>
    <w:pPr>
      <w:spacing w:after="120"/>
      <w:ind w:left="283"/>
      <w:contextualSpacing/>
    </w:pPr>
  </w:style>
  <w:style w:type="paragraph" w:styleId="Listafortstt2">
    <w:name w:val="List Continue 2"/>
    <w:basedOn w:val="Normal"/>
    <w:uiPriority w:val="99"/>
    <w:semiHidden/>
    <w:unhideWhenUsed/>
    <w:rsid w:val="00A569C8"/>
    <w:pPr>
      <w:spacing w:after="120"/>
      <w:ind w:left="566"/>
      <w:contextualSpacing/>
    </w:pPr>
  </w:style>
  <w:style w:type="paragraph" w:styleId="Listafortstt3">
    <w:name w:val="List Continue 3"/>
    <w:basedOn w:val="Normal"/>
    <w:uiPriority w:val="99"/>
    <w:semiHidden/>
    <w:unhideWhenUsed/>
    <w:rsid w:val="00A569C8"/>
    <w:pPr>
      <w:spacing w:after="120"/>
      <w:ind w:left="849"/>
      <w:contextualSpacing/>
    </w:pPr>
  </w:style>
  <w:style w:type="paragraph" w:styleId="Listafortstt4">
    <w:name w:val="List Continue 4"/>
    <w:basedOn w:val="Normal"/>
    <w:uiPriority w:val="99"/>
    <w:semiHidden/>
    <w:unhideWhenUsed/>
    <w:rsid w:val="00A569C8"/>
    <w:pPr>
      <w:spacing w:after="120"/>
      <w:ind w:left="1132"/>
      <w:contextualSpacing/>
    </w:pPr>
  </w:style>
  <w:style w:type="paragraph" w:styleId="Listafortstt5">
    <w:name w:val="List Continue 5"/>
    <w:basedOn w:val="Normal"/>
    <w:uiPriority w:val="99"/>
    <w:semiHidden/>
    <w:unhideWhenUsed/>
    <w:rsid w:val="00A569C8"/>
    <w:pPr>
      <w:spacing w:after="120"/>
      <w:ind w:left="1415"/>
      <w:contextualSpacing/>
    </w:pPr>
  </w:style>
  <w:style w:type="paragraph" w:styleId="Liststycke">
    <w:name w:val="List Paragraph"/>
    <w:basedOn w:val="Normal"/>
    <w:uiPriority w:val="34"/>
    <w:semiHidden/>
    <w:qFormat/>
    <w:rsid w:val="00A569C8"/>
    <w:pPr>
      <w:ind w:left="720"/>
      <w:contextualSpacing/>
    </w:pPr>
  </w:style>
  <w:style w:type="table" w:styleId="Listtabell1ljus">
    <w:name w:val="List Table 1 Light"/>
    <w:basedOn w:val="Normaltabell"/>
    <w:uiPriority w:val="46"/>
    <w:rsid w:val="00A569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A569C8"/>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A569C8"/>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A569C8"/>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A569C8"/>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A569C8"/>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A569C8"/>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A569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A569C8"/>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A569C8"/>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A569C8"/>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A569C8"/>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A569C8"/>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A569C8"/>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A569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A569C8"/>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A569C8"/>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A569C8"/>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A569C8"/>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A569C8"/>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A569C8"/>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A569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A569C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A569C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A569C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A569C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A569C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A569C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A569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A569C8"/>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A569C8"/>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A569C8"/>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A569C8"/>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A569C8"/>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A569C8"/>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A569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A569C8"/>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A569C8"/>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A569C8"/>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A569C8"/>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A569C8"/>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A569C8"/>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A569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A569C8"/>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A569C8"/>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A569C8"/>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A569C8"/>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A569C8"/>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A569C8"/>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A569C8"/>
  </w:style>
  <w:style w:type="table" w:styleId="Ljuslista">
    <w:name w:val="Light List"/>
    <w:basedOn w:val="Normaltabell"/>
    <w:uiPriority w:val="61"/>
    <w:semiHidden/>
    <w:unhideWhenUsed/>
    <w:rsid w:val="00A569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A569C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A569C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A569C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A569C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A569C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A569C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A569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A569C8"/>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A569C8"/>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A569C8"/>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A569C8"/>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A569C8"/>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A569C8"/>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A569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A569C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A569C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A569C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A569C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A569C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A569C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A569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569C8"/>
    <w:rPr>
      <w:rFonts w:ascii="Consolas" w:hAnsi="Consolas"/>
      <w:sz w:val="20"/>
      <w:szCs w:val="20"/>
    </w:rPr>
  </w:style>
  <w:style w:type="paragraph" w:styleId="Meddelanderubrik">
    <w:name w:val="Message Header"/>
    <w:basedOn w:val="Normal"/>
    <w:link w:val="MeddelanderubrikChar"/>
    <w:uiPriority w:val="99"/>
    <w:semiHidden/>
    <w:unhideWhenUsed/>
    <w:rsid w:val="00A569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569C8"/>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A569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A569C8"/>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A569C8"/>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A569C8"/>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A569C8"/>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A569C8"/>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A569C8"/>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A569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A569C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A569C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A569C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A569C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A569C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A569C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A56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A56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A56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A56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A56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A56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A56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A569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A569C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A569C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A569C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A569C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A569C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A569C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A569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A56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A56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A56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A56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A56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A56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A56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A569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A569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A569C8"/>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A569C8"/>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A569C8"/>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A569C8"/>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A569C8"/>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A569C8"/>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A569C8"/>
    <w:rPr>
      <w:rFonts w:ascii="Times New Roman" w:hAnsi="Times New Roman" w:cs="Times New Roman"/>
      <w:sz w:val="24"/>
      <w:szCs w:val="24"/>
    </w:rPr>
  </w:style>
  <w:style w:type="paragraph" w:styleId="Normaltindrag">
    <w:name w:val="Normal Indent"/>
    <w:basedOn w:val="Normal"/>
    <w:uiPriority w:val="99"/>
    <w:semiHidden/>
    <w:unhideWhenUsed/>
    <w:rsid w:val="00A569C8"/>
    <w:pPr>
      <w:ind w:left="1304"/>
    </w:pPr>
  </w:style>
  <w:style w:type="paragraph" w:styleId="Numreradlista4">
    <w:name w:val="List Number 4"/>
    <w:basedOn w:val="Normal"/>
    <w:uiPriority w:val="99"/>
    <w:semiHidden/>
    <w:unhideWhenUsed/>
    <w:rsid w:val="00A569C8"/>
    <w:pPr>
      <w:numPr>
        <w:numId w:val="40"/>
      </w:numPr>
      <w:contextualSpacing/>
    </w:pPr>
  </w:style>
  <w:style w:type="paragraph" w:styleId="Numreradlista5">
    <w:name w:val="List Number 5"/>
    <w:basedOn w:val="Normal"/>
    <w:uiPriority w:val="99"/>
    <w:semiHidden/>
    <w:unhideWhenUsed/>
    <w:rsid w:val="00A569C8"/>
    <w:pPr>
      <w:numPr>
        <w:numId w:val="41"/>
      </w:numPr>
      <w:contextualSpacing/>
    </w:pPr>
  </w:style>
  <w:style w:type="character" w:styleId="Nmn">
    <w:name w:val="Mention"/>
    <w:basedOn w:val="Standardstycketeckensnitt"/>
    <w:uiPriority w:val="99"/>
    <w:semiHidden/>
    <w:unhideWhenUsed/>
    <w:rsid w:val="00A569C8"/>
    <w:rPr>
      <w:noProof w:val="0"/>
      <w:color w:val="2B579A"/>
      <w:shd w:val="clear" w:color="auto" w:fill="E6E6E6"/>
    </w:rPr>
  </w:style>
  <w:style w:type="table" w:styleId="Oformateradtabell1">
    <w:name w:val="Plain Table 1"/>
    <w:basedOn w:val="Normaltabell"/>
    <w:uiPriority w:val="41"/>
    <w:rsid w:val="00A569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569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A569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A569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A569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A569C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569C8"/>
    <w:rPr>
      <w:rFonts w:ascii="Consolas" w:hAnsi="Consolas"/>
      <w:sz w:val="21"/>
      <w:szCs w:val="21"/>
    </w:rPr>
  </w:style>
  <w:style w:type="character" w:styleId="Olstomnmnande">
    <w:name w:val="Unresolved Mention"/>
    <w:basedOn w:val="Standardstycketeckensnitt"/>
    <w:uiPriority w:val="99"/>
    <w:semiHidden/>
    <w:unhideWhenUsed/>
    <w:rsid w:val="00A569C8"/>
    <w:rPr>
      <w:noProof w:val="0"/>
      <w:color w:val="808080"/>
      <w:shd w:val="clear" w:color="auto" w:fill="E6E6E6"/>
    </w:rPr>
  </w:style>
  <w:style w:type="table" w:styleId="Professionelltabell">
    <w:name w:val="Table Professional"/>
    <w:basedOn w:val="Normaltabell"/>
    <w:uiPriority w:val="99"/>
    <w:semiHidden/>
    <w:unhideWhenUsed/>
    <w:rsid w:val="00A569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A569C8"/>
    <w:pPr>
      <w:numPr>
        <w:numId w:val="42"/>
      </w:numPr>
      <w:contextualSpacing/>
    </w:pPr>
  </w:style>
  <w:style w:type="paragraph" w:styleId="Punktlista5">
    <w:name w:val="List Bullet 5"/>
    <w:basedOn w:val="Normal"/>
    <w:uiPriority w:val="99"/>
    <w:semiHidden/>
    <w:unhideWhenUsed/>
    <w:rsid w:val="00A569C8"/>
    <w:pPr>
      <w:numPr>
        <w:numId w:val="43"/>
      </w:numPr>
      <w:contextualSpacing/>
    </w:pPr>
  </w:style>
  <w:style w:type="character" w:styleId="Radnummer">
    <w:name w:val="line number"/>
    <w:basedOn w:val="Standardstycketeckensnitt"/>
    <w:uiPriority w:val="99"/>
    <w:semiHidden/>
    <w:unhideWhenUsed/>
    <w:rsid w:val="00A569C8"/>
    <w:rPr>
      <w:noProof w:val="0"/>
    </w:rPr>
  </w:style>
  <w:style w:type="character" w:customStyle="1" w:styleId="Rubrik6Char">
    <w:name w:val="Rubrik 6 Char"/>
    <w:basedOn w:val="Standardstycketeckensnitt"/>
    <w:link w:val="Rubrik6"/>
    <w:uiPriority w:val="9"/>
    <w:semiHidden/>
    <w:rsid w:val="00A569C8"/>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A569C8"/>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A569C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569C8"/>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A569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569C8"/>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569C8"/>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569C8"/>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A569C8"/>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A569C8"/>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A569C8"/>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A569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A569C8"/>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A569C8"/>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A569C8"/>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A569C8"/>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A569C8"/>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A569C8"/>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A569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A569C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A569C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A569C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A569C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A569C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A569C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A569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569C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A569C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A569C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A569C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A569C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A569C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A56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A56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A56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A56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A56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A56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A56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A569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A569C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A569C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A569C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A569C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A569C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A569C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A569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A569C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A569C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A569C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A569C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A569C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A569C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A569C8"/>
    <w:pPr>
      <w:spacing w:after="0" w:line="240" w:lineRule="auto"/>
      <w:ind w:left="4252"/>
    </w:pPr>
  </w:style>
  <w:style w:type="character" w:customStyle="1" w:styleId="SignaturChar">
    <w:name w:val="Signatur Char"/>
    <w:basedOn w:val="Standardstycketeckensnitt"/>
    <w:link w:val="Signatur"/>
    <w:uiPriority w:val="99"/>
    <w:semiHidden/>
    <w:rsid w:val="00A569C8"/>
  </w:style>
  <w:style w:type="character" w:styleId="Slutnotsreferens">
    <w:name w:val="endnote reference"/>
    <w:basedOn w:val="Standardstycketeckensnitt"/>
    <w:uiPriority w:val="99"/>
    <w:semiHidden/>
    <w:unhideWhenUsed/>
    <w:rsid w:val="00A569C8"/>
    <w:rPr>
      <w:noProof w:val="0"/>
      <w:vertAlign w:val="superscript"/>
    </w:rPr>
  </w:style>
  <w:style w:type="paragraph" w:styleId="Slutnotstext">
    <w:name w:val="endnote text"/>
    <w:basedOn w:val="Normal"/>
    <w:link w:val="SlutnotstextChar"/>
    <w:uiPriority w:val="99"/>
    <w:semiHidden/>
    <w:unhideWhenUsed/>
    <w:rsid w:val="00A569C8"/>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569C8"/>
    <w:rPr>
      <w:sz w:val="20"/>
      <w:szCs w:val="20"/>
    </w:rPr>
  </w:style>
  <w:style w:type="character" w:styleId="Smarthyperlnk">
    <w:name w:val="Smart Hyperlink"/>
    <w:basedOn w:val="Standardstycketeckensnitt"/>
    <w:uiPriority w:val="99"/>
    <w:semiHidden/>
    <w:unhideWhenUsed/>
    <w:rsid w:val="00A569C8"/>
    <w:rPr>
      <w:noProof w:val="0"/>
      <w:u w:val="dotted"/>
    </w:rPr>
  </w:style>
  <w:style w:type="table" w:styleId="Standardtabell1">
    <w:name w:val="Table Classic 1"/>
    <w:basedOn w:val="Normaltabell"/>
    <w:uiPriority w:val="99"/>
    <w:semiHidden/>
    <w:unhideWhenUsed/>
    <w:rsid w:val="00A569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69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69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69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A569C8"/>
    <w:rPr>
      <w:b/>
      <w:bCs/>
      <w:noProof w:val="0"/>
    </w:rPr>
  </w:style>
  <w:style w:type="character" w:styleId="Starkbetoning">
    <w:name w:val="Intense Emphasis"/>
    <w:basedOn w:val="Standardstycketeckensnitt"/>
    <w:uiPriority w:val="21"/>
    <w:semiHidden/>
    <w:qFormat/>
    <w:rsid w:val="00A569C8"/>
    <w:rPr>
      <w:i/>
      <w:iCs/>
      <w:noProof w:val="0"/>
      <w:color w:val="1A3050" w:themeColor="accent1"/>
    </w:rPr>
  </w:style>
  <w:style w:type="character" w:styleId="Starkreferens">
    <w:name w:val="Intense Reference"/>
    <w:basedOn w:val="Standardstycketeckensnitt"/>
    <w:uiPriority w:val="32"/>
    <w:semiHidden/>
    <w:qFormat/>
    <w:rsid w:val="00A569C8"/>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A569C8"/>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A569C8"/>
    <w:rPr>
      <w:i/>
      <w:iCs/>
      <w:color w:val="1A3050" w:themeColor="accent1"/>
    </w:rPr>
  </w:style>
  <w:style w:type="table" w:styleId="Tabellmed3D-effekter1">
    <w:name w:val="Table 3D effects 1"/>
    <w:basedOn w:val="Normaltabell"/>
    <w:uiPriority w:val="99"/>
    <w:semiHidden/>
    <w:unhideWhenUsed/>
    <w:rsid w:val="00A569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69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A569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69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69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69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A569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A569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A569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A569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A569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A569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A569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A569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A569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A569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A569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A569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A569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A569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A569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69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A569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A569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A569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A5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A569C8"/>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A569C8"/>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A569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A569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A569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5BDEF8FE9F4AF4ACE64ABADB9E141F"/>
        <w:category>
          <w:name w:val="Allmänt"/>
          <w:gallery w:val="placeholder"/>
        </w:category>
        <w:types>
          <w:type w:val="bbPlcHdr"/>
        </w:types>
        <w:behaviors>
          <w:behavior w:val="content"/>
        </w:behaviors>
        <w:guid w:val="{A63B6E35-9DCA-4ACF-82BA-C733EB346FD2}"/>
      </w:docPartPr>
      <w:docPartBody>
        <w:p w:rsidR="0056177F" w:rsidRDefault="00420522" w:rsidP="00420522">
          <w:pPr>
            <w:pStyle w:val="505BDEF8FE9F4AF4ACE64ABADB9E141F"/>
          </w:pPr>
          <w:r>
            <w:rPr>
              <w:rStyle w:val="Platshllartext"/>
            </w:rPr>
            <w:t xml:space="preserve"> </w:t>
          </w:r>
        </w:p>
      </w:docPartBody>
    </w:docPart>
    <w:docPart>
      <w:docPartPr>
        <w:name w:val="B0B77EC0E2A64D2F80A2159A39E01EB3"/>
        <w:category>
          <w:name w:val="Allmänt"/>
          <w:gallery w:val="placeholder"/>
        </w:category>
        <w:types>
          <w:type w:val="bbPlcHdr"/>
        </w:types>
        <w:behaviors>
          <w:behavior w:val="content"/>
        </w:behaviors>
        <w:guid w:val="{11D2098E-AB04-4B01-B8FC-B66102B028A9}"/>
      </w:docPartPr>
      <w:docPartBody>
        <w:p w:rsidR="0056177F" w:rsidRDefault="00420522" w:rsidP="00420522">
          <w:pPr>
            <w:pStyle w:val="B0B77EC0E2A64D2F80A2159A39E01EB31"/>
          </w:pPr>
          <w:r>
            <w:rPr>
              <w:rStyle w:val="Platshllartext"/>
            </w:rPr>
            <w:t xml:space="preserve"> </w:t>
          </w:r>
        </w:p>
      </w:docPartBody>
    </w:docPart>
    <w:docPart>
      <w:docPartPr>
        <w:name w:val="6D36EF788C5445238DF5040E953309AB"/>
        <w:category>
          <w:name w:val="Allmänt"/>
          <w:gallery w:val="placeholder"/>
        </w:category>
        <w:types>
          <w:type w:val="bbPlcHdr"/>
        </w:types>
        <w:behaviors>
          <w:behavior w:val="content"/>
        </w:behaviors>
        <w:guid w:val="{68FDB706-0EFA-4788-88EB-1C3EC6D48BD9}"/>
      </w:docPartPr>
      <w:docPartBody>
        <w:p w:rsidR="0056177F" w:rsidRDefault="00420522" w:rsidP="00420522">
          <w:pPr>
            <w:pStyle w:val="6D36EF788C5445238DF5040E953309AB1"/>
          </w:pPr>
          <w:r>
            <w:rPr>
              <w:rStyle w:val="Platshllartext"/>
            </w:rPr>
            <w:t xml:space="preserve"> </w:t>
          </w:r>
        </w:p>
      </w:docPartBody>
    </w:docPart>
    <w:docPart>
      <w:docPartPr>
        <w:name w:val="954AF910649C4C909F83D98B111C13E3"/>
        <w:category>
          <w:name w:val="Allmänt"/>
          <w:gallery w:val="placeholder"/>
        </w:category>
        <w:types>
          <w:type w:val="bbPlcHdr"/>
        </w:types>
        <w:behaviors>
          <w:behavior w:val="content"/>
        </w:behaviors>
        <w:guid w:val="{815285B5-578C-441F-ABE9-FA0657867513}"/>
      </w:docPartPr>
      <w:docPartBody>
        <w:p w:rsidR="0056177F" w:rsidRDefault="00420522" w:rsidP="00420522">
          <w:pPr>
            <w:pStyle w:val="954AF910649C4C909F83D98B111C13E3"/>
          </w:pPr>
          <w:r>
            <w:rPr>
              <w:rStyle w:val="Platshllartext"/>
            </w:rPr>
            <w:t xml:space="preserve"> </w:t>
          </w:r>
        </w:p>
      </w:docPartBody>
    </w:docPart>
    <w:docPart>
      <w:docPartPr>
        <w:name w:val="BB9D8F86F3D740C4A89343778F9980BB"/>
        <w:category>
          <w:name w:val="Allmänt"/>
          <w:gallery w:val="placeholder"/>
        </w:category>
        <w:types>
          <w:type w:val="bbPlcHdr"/>
        </w:types>
        <w:behaviors>
          <w:behavior w:val="content"/>
        </w:behaviors>
        <w:guid w:val="{A50A414D-1113-4595-BFB9-F2C368A48D4E}"/>
      </w:docPartPr>
      <w:docPartBody>
        <w:p w:rsidR="0056177F" w:rsidRDefault="00420522" w:rsidP="00420522">
          <w:pPr>
            <w:pStyle w:val="BB9D8F86F3D740C4A89343778F9980B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22"/>
    <w:rsid w:val="00420522"/>
    <w:rsid w:val="00561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3CD85D124A142A3A496238B288827FF">
    <w:name w:val="A3CD85D124A142A3A496238B288827FF"/>
    <w:rsid w:val="00420522"/>
  </w:style>
  <w:style w:type="character" w:styleId="Platshllartext">
    <w:name w:val="Placeholder Text"/>
    <w:basedOn w:val="Standardstycketeckensnitt"/>
    <w:uiPriority w:val="99"/>
    <w:semiHidden/>
    <w:rsid w:val="00420522"/>
    <w:rPr>
      <w:noProof w:val="0"/>
      <w:color w:val="808080"/>
    </w:rPr>
  </w:style>
  <w:style w:type="paragraph" w:customStyle="1" w:styleId="0A4AE8D8D8BA43D396E922AE4BF5BA28">
    <w:name w:val="0A4AE8D8D8BA43D396E922AE4BF5BA28"/>
    <w:rsid w:val="00420522"/>
  </w:style>
  <w:style w:type="paragraph" w:customStyle="1" w:styleId="23B39A9890184BEC9E44816AA881D4F9">
    <w:name w:val="23B39A9890184BEC9E44816AA881D4F9"/>
    <w:rsid w:val="00420522"/>
  </w:style>
  <w:style w:type="paragraph" w:customStyle="1" w:styleId="DEEDB0607F6841EAAE06D129C703F60A">
    <w:name w:val="DEEDB0607F6841EAAE06D129C703F60A"/>
    <w:rsid w:val="00420522"/>
  </w:style>
  <w:style w:type="paragraph" w:customStyle="1" w:styleId="505BDEF8FE9F4AF4ACE64ABADB9E141F">
    <w:name w:val="505BDEF8FE9F4AF4ACE64ABADB9E141F"/>
    <w:rsid w:val="00420522"/>
  </w:style>
  <w:style w:type="paragraph" w:customStyle="1" w:styleId="B0B77EC0E2A64D2F80A2159A39E01EB3">
    <w:name w:val="B0B77EC0E2A64D2F80A2159A39E01EB3"/>
    <w:rsid w:val="00420522"/>
  </w:style>
  <w:style w:type="paragraph" w:customStyle="1" w:styleId="968FB60B8FAE451FA68DD5923F916FB7">
    <w:name w:val="968FB60B8FAE451FA68DD5923F916FB7"/>
    <w:rsid w:val="00420522"/>
  </w:style>
  <w:style w:type="paragraph" w:customStyle="1" w:styleId="450CD741768F474E9F0AF4C712597770">
    <w:name w:val="450CD741768F474E9F0AF4C712597770"/>
    <w:rsid w:val="00420522"/>
  </w:style>
  <w:style w:type="paragraph" w:customStyle="1" w:styleId="322794D0AFD042148B2D7FB71607E7D2">
    <w:name w:val="322794D0AFD042148B2D7FB71607E7D2"/>
    <w:rsid w:val="00420522"/>
  </w:style>
  <w:style w:type="paragraph" w:customStyle="1" w:styleId="6D36EF788C5445238DF5040E953309AB">
    <w:name w:val="6D36EF788C5445238DF5040E953309AB"/>
    <w:rsid w:val="00420522"/>
  </w:style>
  <w:style w:type="paragraph" w:customStyle="1" w:styleId="954AF910649C4C909F83D98B111C13E3">
    <w:name w:val="954AF910649C4C909F83D98B111C13E3"/>
    <w:rsid w:val="00420522"/>
  </w:style>
  <w:style w:type="paragraph" w:customStyle="1" w:styleId="B0B77EC0E2A64D2F80A2159A39E01EB31">
    <w:name w:val="B0B77EC0E2A64D2F80A2159A39E01EB31"/>
    <w:rsid w:val="0042052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D36EF788C5445238DF5040E953309AB1">
    <w:name w:val="6D36EF788C5445238DF5040E953309AB1"/>
    <w:rsid w:val="0042052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5896C9B90D0416189C485A0EC3958D4">
    <w:name w:val="35896C9B90D0416189C485A0EC3958D4"/>
    <w:rsid w:val="00420522"/>
  </w:style>
  <w:style w:type="paragraph" w:customStyle="1" w:styleId="4927234218FE469B93F5B8DE97B23100">
    <w:name w:val="4927234218FE469B93F5B8DE97B23100"/>
    <w:rsid w:val="00420522"/>
  </w:style>
  <w:style w:type="paragraph" w:customStyle="1" w:styleId="DF1763BC83A94F96B66172DD86D9CB9B">
    <w:name w:val="DF1763BC83A94F96B66172DD86D9CB9B"/>
    <w:rsid w:val="00420522"/>
  </w:style>
  <w:style w:type="paragraph" w:customStyle="1" w:styleId="F338F2CDB47A45D783C80F5DD9E3B711">
    <w:name w:val="F338F2CDB47A45D783C80F5DD9E3B711"/>
    <w:rsid w:val="00420522"/>
  </w:style>
  <w:style w:type="paragraph" w:customStyle="1" w:styleId="06E4F17128534983A2B4086FA49D2FA0">
    <w:name w:val="06E4F17128534983A2B4086FA49D2FA0"/>
    <w:rsid w:val="00420522"/>
  </w:style>
  <w:style w:type="paragraph" w:customStyle="1" w:styleId="BB9D8F86F3D740C4A89343778F9980BB">
    <w:name w:val="BB9D8F86F3D740C4A89343778F9980BB"/>
    <w:rsid w:val="00420522"/>
  </w:style>
  <w:style w:type="paragraph" w:customStyle="1" w:styleId="D87AA37ED8FF4BC5BD28F581D1AF3126">
    <w:name w:val="D87AA37ED8FF4BC5BD28F581D1AF3126"/>
    <w:rsid w:val="00420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103fd9da-091c-4106-9d98-ca4959ca7210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PANP3H6M3MHX-1495422866-3736</_dlc_DocId>
    <_dlc_DocIdUrl xmlns="a68c6c55-4fbb-48c7-bd04-03a904b43046">
      <Url>https://dhs.sp.regeringskansliet.se/dep/s/FS_fragor/_layouts/15/DocIdRedir.aspx?ID=PANP3H6M3MHX-1495422866-3736</Url>
      <Description>PANP3H6M3MHX-1495422866-3736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2020-08-12T00:00:00</HeaderDate>
    <Office/>
    <Dnr>S2020/06169/FS</Dnr>
    <ParagrafNr/>
    <DocumentTitle/>
    <VisitingAddress/>
    <Extra1/>
    <Extra2/>
    <Extra3>Sara Gille</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0520-8E20-46AF-8493-72F0D22EBB65}"/>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C7692FDE-9DB1-444C-83FD-6CDFBDEA34E6}">
  <ds:schemaRefs>
    <ds:schemaRef ds:uri="http://schemas.microsoft.com/office/2006/documentManagement/types"/>
    <ds:schemaRef ds:uri="860e4c83-59ce-4420-a61e-371951efc959"/>
    <ds:schemaRef ds:uri="4e9c2f0c-7bf8-49af-8356-cbf363fc78a7"/>
    <ds:schemaRef ds:uri="http://purl.org/dc/elements/1.1/"/>
    <ds:schemaRef ds:uri="http://schemas.microsoft.com/office/2006/metadata/properties"/>
    <ds:schemaRef ds:uri="a68c6c55-4fbb-48c7-bd04-03a904b43046"/>
    <ds:schemaRef ds:uri="http://schemas.microsoft.com/office/infopath/2007/PartnerControls"/>
    <ds:schemaRef ds:uri="http://purl.org/dc/terms/"/>
    <ds:schemaRef ds:uri="http://schemas.openxmlformats.org/package/2006/metadata/core-properties"/>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0CB3AD67-3C3C-4566-B57B-D91BD6D4F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63925A-D368-47D6-BA17-F2E95B761473}">
  <ds:schemaRefs>
    <ds:schemaRef ds:uri="Microsoft.SharePoint.Taxonomy.ContentTypeSync"/>
  </ds:schemaRefs>
</ds:datastoreItem>
</file>

<file path=customXml/itemProps7.xml><?xml version="1.0" encoding="utf-8"?>
<ds:datastoreItem xmlns:ds="http://schemas.openxmlformats.org/officeDocument/2006/customXml" ds:itemID="{52E8CC0C-991B-486F-9F2A-EEC60F2EDE37}"/>
</file>

<file path=customXml/itemProps8.xml><?xml version="1.0" encoding="utf-8"?>
<ds:datastoreItem xmlns:ds="http://schemas.openxmlformats.org/officeDocument/2006/customXml" ds:itemID="{4F0E455C-9BD4-43BB-A8DE-E0B4B49EC16E}"/>
</file>

<file path=docProps/app.xml><?xml version="1.0" encoding="utf-8"?>
<Properties xmlns="http://schemas.openxmlformats.org/officeDocument/2006/extended-properties" xmlns:vt="http://schemas.openxmlformats.org/officeDocument/2006/docPropsVTypes">
  <Template>RK Basmall</Template>
  <TotalTime>0</TotalTime>
  <Pages>1</Pages>
  <Words>204</Words>
  <Characters>1086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1873 av Sara Gille (SD) Manliga omskärelser i Sverige.docx</dc:title>
  <dc:subject/>
  <dc:creator>Bengt Rönngren</dc:creator>
  <cp:keywords/>
  <dc:description/>
  <cp:lastModifiedBy>Bengt Rönngren</cp:lastModifiedBy>
  <cp:revision>8</cp:revision>
  <cp:lastPrinted>2020-07-31T06:31:00Z</cp:lastPrinted>
  <dcterms:created xsi:type="dcterms:W3CDTF">2020-08-04T06:47:00Z</dcterms:created>
  <dcterms:modified xsi:type="dcterms:W3CDTF">2020-08-11T08:46:00Z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c753d18f-7968-42f2-9335-abc87a296f1a</vt:lpwstr>
  </property>
  <property fmtid="{D5CDD505-2E9C-101B-9397-08002B2CF9AE}" pid="6" name="c9cd366cc722410295b9eacffbd73909">
    <vt:lpwstr/>
  </property>
  <property fmtid="{D5CDD505-2E9C-101B-9397-08002B2CF9AE}" pid="7" name="RKAktivitetskategori">
    <vt:lpwstr/>
  </property>
  <property fmtid="{D5CDD505-2E9C-101B-9397-08002B2CF9AE}" pid="8" name="TaxKeyword">
    <vt:lpwstr/>
  </property>
  <property fmtid="{D5CDD505-2E9C-101B-9397-08002B2CF9AE}" pid="9" name="TaxKeywordTaxHTField">
    <vt:lpwstr/>
  </property>
</Properties>
</file>