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814B3" w:rsidP="002814B3">
      <w:pPr>
        <w:pStyle w:val="Title"/>
      </w:pPr>
      <w:r>
        <w:t xml:space="preserve">Svar på fråga </w:t>
      </w:r>
      <w:bookmarkStart w:id="0" w:name="_Hlk54886571"/>
      <w:r w:rsidRPr="002814B3">
        <w:t>202</w:t>
      </w:r>
      <w:r w:rsidR="001221BC">
        <w:t>1</w:t>
      </w:r>
      <w:r w:rsidRPr="002814B3">
        <w:t>/2</w:t>
      </w:r>
      <w:r w:rsidR="001221BC">
        <w:t>2</w:t>
      </w:r>
      <w:r w:rsidRPr="002814B3">
        <w:t>:</w:t>
      </w:r>
      <w:bookmarkEnd w:id="0"/>
      <w:r w:rsidR="00A753B4">
        <w:t>59</w:t>
      </w:r>
      <w:r>
        <w:t xml:space="preserve"> av </w:t>
      </w:r>
      <w:r w:rsidRPr="00A753B4" w:rsidR="00A753B4">
        <w:t>Saila Quicklund</w:t>
      </w:r>
      <w:r w:rsidRPr="008A5FAE" w:rsidR="008A5FAE">
        <w:t xml:space="preserve"> (M)</w:t>
      </w:r>
      <w:r w:rsidR="00D0362A">
        <w:t xml:space="preserve"> </w:t>
      </w:r>
      <w:r w:rsidRPr="00A753B4" w:rsidR="00A753B4">
        <w:t>Marknadsföringsmöjligheter för spel</w:t>
      </w:r>
    </w:p>
    <w:p w:rsidR="00A0129C" w:rsidP="009623D1">
      <w:pPr>
        <w:pStyle w:val="BodyText"/>
      </w:pPr>
      <w:r w:rsidRPr="009623D1">
        <w:t>Saila Quicklund</w:t>
      </w:r>
      <w:r w:rsidRPr="00EE01C5" w:rsidR="00EE01C5">
        <w:t xml:space="preserve"> </w:t>
      </w:r>
      <w:r w:rsidRPr="002814B3" w:rsidR="002814B3">
        <w:t>har frågat mig</w:t>
      </w:r>
      <w:r w:rsidR="002814B3">
        <w:t xml:space="preserve"> om </w:t>
      </w:r>
      <w:r w:rsidR="008A5FAE">
        <w:t xml:space="preserve">jag </w:t>
      </w:r>
      <w:r>
        <w:t>är beredd att avstå från att lägga fram förslaget om att begränsa marknadsföringsmöjligheterna för spel</w:t>
      </w:r>
      <w:r w:rsidR="002814B3">
        <w:t>.</w:t>
      </w:r>
    </w:p>
    <w:p w:rsidR="00EC7B8A" w:rsidP="00314058">
      <w:pPr>
        <w:pStyle w:val="BodyText"/>
      </w:pPr>
      <w:bookmarkStart w:id="1" w:name="_Hlk54853328"/>
      <w:r>
        <w:t xml:space="preserve">Den departementspromemoria som frågan avser gäller ett förslag om ett krav på särskild måttfullhet vid marknadsföring av spel. Den aktuella promemorian är för tillfället ute på remiss. När remitteringen är avslutad kommer förslaget att beredas inom </w:t>
      </w:r>
      <w:r w:rsidR="008A64B0">
        <w:t>Regeringskansliet</w:t>
      </w:r>
      <w:r w:rsidR="00812ED7">
        <w:t>. R</w:t>
      </w:r>
      <w:r>
        <w:t xml:space="preserve">egeringen kommer </w:t>
      </w:r>
      <w:r w:rsidR="00812ED7">
        <w:t xml:space="preserve">först </w:t>
      </w:r>
      <w:r>
        <w:t>därefter att ta ställning till förslaget</w:t>
      </w:r>
      <w:r w:rsidR="009522EC">
        <w:t xml:space="preserve"> i promemorian</w:t>
      </w:r>
      <w:r>
        <w:t>.</w:t>
      </w:r>
    </w:p>
    <w:p w:rsidR="00725F00" w:rsidP="00314058">
      <w:pPr>
        <w:pStyle w:val="BodyText"/>
      </w:pPr>
    </w:p>
    <w:p w:rsidR="002814B3" w:rsidP="002814B3">
      <w:pPr>
        <w:pStyle w:val="BodyText"/>
      </w:pPr>
      <w:bookmarkEnd w:id="1"/>
      <w:r>
        <w:t xml:space="preserve">Stockholm den </w:t>
      </w:r>
      <w:r w:rsidR="00821B50">
        <w:t>6 oktober</w:t>
      </w:r>
      <w:r>
        <w:t xml:space="preserve"> 202</w:t>
      </w:r>
      <w:r w:rsidR="00772E4C">
        <w:t>1</w:t>
      </w:r>
    </w:p>
    <w:p w:rsidR="002814B3" w:rsidP="002814B3">
      <w:pPr>
        <w:pStyle w:val="Brdtextutanavstnd"/>
      </w:pPr>
    </w:p>
    <w:p w:rsidR="00C1092D" w:rsidP="002C1DC6">
      <w:pPr>
        <w:pStyle w:val="BodyText"/>
      </w:pPr>
      <w:r>
        <w:t>Ardalan Shekarabi</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814B3" w:rsidRPr="007D73AB">
          <w:pPr>
            <w:pStyle w:val="Header"/>
          </w:pPr>
        </w:p>
      </w:tc>
      <w:tc>
        <w:tcPr>
          <w:tcW w:w="3170" w:type="dxa"/>
          <w:vAlign w:val="bottom"/>
        </w:tcPr>
        <w:p w:rsidR="002814B3" w:rsidRPr="007D73AB" w:rsidP="00340DE0">
          <w:pPr>
            <w:pStyle w:val="Header"/>
          </w:pPr>
        </w:p>
      </w:tc>
      <w:tc>
        <w:tcPr>
          <w:tcW w:w="1134" w:type="dxa"/>
        </w:tcPr>
        <w:p w:rsidR="002814B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814B3" w:rsidRPr="00340DE0" w:rsidP="00340DE0">
          <w:pPr>
            <w:pStyle w:val="Header"/>
          </w:pPr>
          <w:r>
            <w:rPr>
              <w:noProof/>
            </w:rPr>
            <w:drawing>
              <wp:inline distT="0" distB="0" distL="0" distR="0">
                <wp:extent cx="1743633" cy="505162"/>
                <wp:effectExtent l="0" t="0" r="0" b="952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2814B3" w:rsidRPr="00710A6C" w:rsidP="00EE3C0F">
          <w:pPr>
            <w:pStyle w:val="Header"/>
            <w:rPr>
              <w:b/>
            </w:rPr>
          </w:pPr>
        </w:p>
        <w:p w:rsidR="002814B3" w:rsidP="00EE3C0F">
          <w:pPr>
            <w:pStyle w:val="Header"/>
          </w:pPr>
        </w:p>
        <w:p w:rsidR="002814B3" w:rsidP="00EE3C0F">
          <w:pPr>
            <w:pStyle w:val="Header"/>
          </w:pPr>
        </w:p>
        <w:p w:rsidR="002814B3" w:rsidP="00EE3C0F">
          <w:pPr>
            <w:pStyle w:val="Header"/>
          </w:pPr>
        </w:p>
        <w:sdt>
          <w:sdtPr>
            <w:alias w:val="Dnr"/>
            <w:tag w:val="ccRKShow_Dnr"/>
            <w:id w:val="-829283628"/>
            <w:placeholder>
              <w:docPart w:val="0AEC782922E64460917D4B1B60487B65"/>
            </w:placeholder>
            <w:dataBinding w:xpath="/ns0:DocumentInfo[1]/ns0:BaseInfo[1]/ns0:Dnr[1]" w:storeItemID="{D3A0E737-8649-46D6-91B5-0184B7A7F065}" w:prefixMappings="xmlns:ns0='http://lp/documentinfo/RK' "/>
            <w:text/>
          </w:sdtPr>
          <w:sdtContent>
            <w:p w:rsidR="002814B3" w:rsidP="00DD7D50">
              <w:pPr>
                <w:pStyle w:val="Header"/>
              </w:pPr>
              <w:r w:rsidRPr="00EC7B8A">
                <w:t>Fi2021/</w:t>
              </w:r>
              <w:r>
                <w:t>03177</w:t>
              </w:r>
            </w:p>
          </w:sdtContent>
        </w:sdt>
        <w:sdt>
          <w:sdtPr>
            <w:alias w:val="DocNumber"/>
            <w:tag w:val="DocNumber"/>
            <w:id w:val="1726028884"/>
            <w:placeholder>
              <w:docPart w:val="F2CF33978F4C448BB33A09054981DD1E"/>
            </w:placeholder>
            <w:showingPlcHdr/>
            <w:dataBinding w:xpath="/ns0:DocumentInfo[1]/ns0:BaseInfo[1]/ns0:DocNumber[1]" w:storeItemID="{D3A0E737-8649-46D6-91B5-0184B7A7F065}" w:prefixMappings="xmlns:ns0='http://lp/documentinfo/RK' "/>
            <w:text/>
          </w:sdtPr>
          <w:sdtContent>
            <w:p w:rsidR="002814B3" w:rsidP="00EE3C0F">
              <w:pPr>
                <w:pStyle w:val="Header"/>
              </w:pPr>
              <w:r>
                <w:rPr>
                  <w:rStyle w:val="PlaceholderText"/>
                </w:rPr>
                <w:t xml:space="preserve"> </w:t>
              </w:r>
            </w:p>
          </w:sdtContent>
        </w:sdt>
        <w:p w:rsidR="002814B3" w:rsidP="00EE3C0F">
          <w:pPr>
            <w:pStyle w:val="Header"/>
          </w:pPr>
        </w:p>
      </w:tc>
      <w:tc>
        <w:tcPr>
          <w:tcW w:w="1134" w:type="dxa"/>
        </w:tcPr>
        <w:p w:rsidR="002814B3" w:rsidP="0094502D">
          <w:pPr>
            <w:pStyle w:val="Header"/>
          </w:pPr>
        </w:p>
        <w:p w:rsidR="002814B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360701A7A82343959D55BEBCDA87D0A4"/>
          </w:placeholder>
          <w:richText/>
        </w:sdtPr>
        <w:sdtContent>
          <w:sdt>
            <w:sdtPr>
              <w:alias w:val="SenderText"/>
              <w:tag w:val="ccRKShow_SenderText"/>
              <w:id w:val="-1113133475"/>
              <w:placeholder>
                <w:docPart w:val="6814FB978FCF42FE81CEB7A8662E945A"/>
              </w:placeholder>
              <w:richText/>
            </w:sdtPr>
            <w:sdtContent>
              <w:sdt>
                <w:sdtPr>
                  <w:alias w:val="SenderText"/>
                  <w:tag w:val="ccRKShow_SenderText"/>
                  <w:id w:val="1864632897"/>
                  <w:placeholder>
                    <w:docPart w:val="A384C3B23D4644F49D3E456D3D5BF639"/>
                  </w:placeholder>
                  <w:richText/>
                </w:sdtPr>
                <w:sdtContent>
                  <w:tc>
                    <w:tcPr>
                      <w:tcW w:w="5534" w:type="dxa"/>
                      <w:tcMar>
                        <w:right w:w="1134" w:type="dxa"/>
                      </w:tcMar>
                    </w:tcPr>
                    <w:p w:rsidR="00D1095D" w:rsidRPr="00D1095D" w:rsidP="00D1095D">
                      <w:pPr>
                        <w:pStyle w:val="Header"/>
                        <w:rPr>
                          <w:b/>
                        </w:rPr>
                      </w:pPr>
                      <w:r w:rsidRPr="00D1095D">
                        <w:rPr>
                          <w:b/>
                        </w:rPr>
                        <w:t>Finansdepartementet</w:t>
                      </w:r>
                    </w:p>
                    <w:p w:rsidR="00D1095D" w:rsidRPr="00D1095D" w:rsidP="00D1095D">
                      <w:pPr>
                        <w:pStyle w:val="Header"/>
                      </w:pPr>
                      <w:r w:rsidRPr="00D1095D">
                        <w:t>Socialförsäkringsministern</w:t>
                      </w:r>
                    </w:p>
                    <w:p w:rsidR="00D1095D" w:rsidP="00D1095D">
                      <w:pPr>
                        <w:pStyle w:val="Header"/>
                      </w:pPr>
                    </w:p>
                    <w:p w:rsidR="002814B3" w:rsidRPr="00845E47" w:rsidP="00845E47">
                      <w:pPr>
                        <w:pStyle w:val="Header"/>
                      </w:pPr>
                    </w:p>
                  </w:tc>
                </w:sdtContent>
              </w:sdt>
            </w:sdtContent>
          </w:sdt>
        </w:sdtContent>
      </w:sdt>
      <w:sdt>
        <w:sdtPr>
          <w:alias w:val="Recipient"/>
          <w:tag w:val="ccRKShow_Recipient"/>
          <w:id w:val="-28344517"/>
          <w:placeholder>
            <w:docPart w:val="A7D00DCBAD92462BBCDC487636AD0C32"/>
          </w:placeholder>
          <w:dataBinding w:xpath="/ns0:DocumentInfo[1]/ns0:BaseInfo[1]/ns0:Recipient[1]" w:storeItemID="{D3A0E737-8649-46D6-91B5-0184B7A7F065}" w:prefixMappings="xmlns:ns0='http://lp/documentinfo/RK' "/>
          <w:text w:multiLine="1"/>
        </w:sdtPr>
        <w:sdtContent>
          <w:tc>
            <w:tcPr>
              <w:tcW w:w="3170" w:type="dxa"/>
            </w:tcPr>
            <w:p w:rsidR="002814B3" w:rsidP="00547B89">
              <w:pPr>
                <w:pStyle w:val="Header"/>
              </w:pPr>
              <w:r>
                <w:t>Till riksdagen</w:t>
              </w:r>
            </w:p>
          </w:tc>
        </w:sdtContent>
      </w:sdt>
      <w:tc>
        <w:tcPr>
          <w:tcW w:w="1134" w:type="dxa"/>
        </w:tcPr>
        <w:p w:rsidR="002814B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EC782922E64460917D4B1B60487B65"/>
        <w:category>
          <w:name w:val="Allmänt"/>
          <w:gallery w:val="placeholder"/>
        </w:category>
        <w:types>
          <w:type w:val="bbPlcHdr"/>
        </w:types>
        <w:behaviors>
          <w:behavior w:val="content"/>
        </w:behaviors>
        <w:guid w:val="{EE7EE872-44CD-4AB8-9531-F60F79402556}"/>
      </w:docPartPr>
      <w:docPartBody>
        <w:p w:rsidR="008C0409" w:rsidP="003B3332">
          <w:pPr>
            <w:pStyle w:val="0AEC782922E64460917D4B1B60487B65"/>
          </w:pPr>
          <w:r>
            <w:rPr>
              <w:rStyle w:val="PlaceholderText"/>
            </w:rPr>
            <w:t xml:space="preserve"> </w:t>
          </w:r>
        </w:p>
      </w:docPartBody>
    </w:docPart>
    <w:docPart>
      <w:docPartPr>
        <w:name w:val="F2CF33978F4C448BB33A09054981DD1E"/>
        <w:category>
          <w:name w:val="Allmänt"/>
          <w:gallery w:val="placeholder"/>
        </w:category>
        <w:types>
          <w:type w:val="bbPlcHdr"/>
        </w:types>
        <w:behaviors>
          <w:behavior w:val="content"/>
        </w:behaviors>
        <w:guid w:val="{E77B3CCE-BEAD-47C7-8408-0A7A43265CD8}"/>
      </w:docPartPr>
      <w:docPartBody>
        <w:p w:rsidR="008C0409" w:rsidP="003B3332">
          <w:pPr>
            <w:pStyle w:val="F2CF33978F4C448BB33A09054981DD1E1"/>
          </w:pPr>
          <w:r>
            <w:rPr>
              <w:rStyle w:val="PlaceholderText"/>
            </w:rPr>
            <w:t xml:space="preserve"> </w:t>
          </w:r>
        </w:p>
      </w:docPartBody>
    </w:docPart>
    <w:docPart>
      <w:docPartPr>
        <w:name w:val="360701A7A82343959D55BEBCDA87D0A4"/>
        <w:category>
          <w:name w:val="Allmänt"/>
          <w:gallery w:val="placeholder"/>
        </w:category>
        <w:types>
          <w:type w:val="bbPlcHdr"/>
        </w:types>
        <w:behaviors>
          <w:behavior w:val="content"/>
        </w:behaviors>
        <w:guid w:val="{86961105-1B60-4951-AE4B-02E9421E23B3}"/>
      </w:docPartPr>
      <w:docPartBody>
        <w:p w:rsidR="008C0409" w:rsidP="003B3332">
          <w:pPr>
            <w:pStyle w:val="360701A7A82343959D55BEBCDA87D0A41"/>
          </w:pPr>
          <w:r>
            <w:rPr>
              <w:rStyle w:val="PlaceholderText"/>
            </w:rPr>
            <w:t xml:space="preserve"> </w:t>
          </w:r>
        </w:p>
      </w:docPartBody>
    </w:docPart>
    <w:docPart>
      <w:docPartPr>
        <w:name w:val="A7D00DCBAD92462BBCDC487636AD0C32"/>
        <w:category>
          <w:name w:val="Allmänt"/>
          <w:gallery w:val="placeholder"/>
        </w:category>
        <w:types>
          <w:type w:val="bbPlcHdr"/>
        </w:types>
        <w:behaviors>
          <w:behavior w:val="content"/>
        </w:behaviors>
        <w:guid w:val="{D4063B00-FF25-4C28-9EAF-56D99F1370A3}"/>
      </w:docPartPr>
      <w:docPartBody>
        <w:p w:rsidR="008C0409" w:rsidP="003B3332">
          <w:pPr>
            <w:pStyle w:val="A7D00DCBAD92462BBCDC487636AD0C32"/>
          </w:pPr>
          <w:r>
            <w:rPr>
              <w:rStyle w:val="PlaceholderText"/>
            </w:rPr>
            <w:t xml:space="preserve"> </w:t>
          </w:r>
        </w:p>
      </w:docPartBody>
    </w:docPart>
    <w:docPart>
      <w:docPartPr>
        <w:name w:val="6814FB978FCF42FE81CEB7A8662E945A"/>
        <w:category>
          <w:name w:val="Allmänt"/>
          <w:gallery w:val="placeholder"/>
        </w:category>
        <w:types>
          <w:type w:val="bbPlcHdr"/>
        </w:types>
        <w:behaviors>
          <w:behavior w:val="content"/>
        </w:behaviors>
        <w:guid w:val="{D460DD58-5A87-469B-87B7-0984E0A27551}"/>
      </w:docPartPr>
      <w:docPartBody>
        <w:p w:rsidR="00C425D5" w:rsidP="00955682">
          <w:pPr>
            <w:pStyle w:val="6814FB978FCF42FE81CEB7A8662E945A"/>
          </w:pPr>
          <w:r>
            <w:rPr>
              <w:rStyle w:val="PlaceholderText"/>
            </w:rPr>
            <w:t xml:space="preserve"> </w:t>
          </w:r>
        </w:p>
      </w:docPartBody>
    </w:docPart>
    <w:docPart>
      <w:docPartPr>
        <w:name w:val="A384C3B23D4644F49D3E456D3D5BF639"/>
        <w:category>
          <w:name w:val="Allmänt"/>
          <w:gallery w:val="placeholder"/>
        </w:category>
        <w:types>
          <w:type w:val="bbPlcHdr"/>
        </w:types>
        <w:behaviors>
          <w:behavior w:val="content"/>
        </w:behaviors>
        <w:guid w:val="{0F01C15E-3E6F-46DE-88E9-1ADC090C9470}"/>
      </w:docPartPr>
      <w:docPartBody>
        <w:p w:rsidR="00C425D5" w:rsidP="00955682">
          <w:pPr>
            <w:pStyle w:val="A384C3B23D4644F49D3E456D3D5BF639"/>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DBAB599AA448FC9F9F44CD19C2A6D0">
    <w:name w:val="12DBAB599AA448FC9F9F44CD19C2A6D0"/>
    <w:rsid w:val="003B3332"/>
  </w:style>
  <w:style w:type="character" w:styleId="PlaceholderText">
    <w:name w:val="Placeholder Text"/>
    <w:basedOn w:val="DefaultParagraphFont"/>
    <w:uiPriority w:val="99"/>
    <w:semiHidden/>
    <w:rsid w:val="00955682"/>
    <w:rPr>
      <w:color w:val="808080"/>
    </w:rPr>
  </w:style>
  <w:style w:type="paragraph" w:customStyle="1" w:styleId="C5E09DC75CEC4C0AB2B60E3D5342A9EE">
    <w:name w:val="C5E09DC75CEC4C0AB2B60E3D5342A9EE"/>
    <w:rsid w:val="003B3332"/>
  </w:style>
  <w:style w:type="paragraph" w:customStyle="1" w:styleId="4560803272304B6EB8809117FF54291F">
    <w:name w:val="4560803272304B6EB8809117FF54291F"/>
    <w:rsid w:val="003B3332"/>
  </w:style>
  <w:style w:type="paragraph" w:customStyle="1" w:styleId="E5A4D47B2208444DB3B4F7B3F40C6E0A">
    <w:name w:val="E5A4D47B2208444DB3B4F7B3F40C6E0A"/>
    <w:rsid w:val="003B3332"/>
  </w:style>
  <w:style w:type="paragraph" w:customStyle="1" w:styleId="0AEC782922E64460917D4B1B60487B65">
    <w:name w:val="0AEC782922E64460917D4B1B60487B65"/>
    <w:rsid w:val="003B3332"/>
  </w:style>
  <w:style w:type="paragraph" w:customStyle="1" w:styleId="F2CF33978F4C448BB33A09054981DD1E">
    <w:name w:val="F2CF33978F4C448BB33A09054981DD1E"/>
    <w:rsid w:val="003B3332"/>
  </w:style>
  <w:style w:type="paragraph" w:customStyle="1" w:styleId="35380C784B6744A4BEBAB62B8B4D717C">
    <w:name w:val="35380C784B6744A4BEBAB62B8B4D717C"/>
    <w:rsid w:val="003B3332"/>
  </w:style>
  <w:style w:type="paragraph" w:customStyle="1" w:styleId="9B61FB12957B48B98A97774853EF5C4F">
    <w:name w:val="9B61FB12957B48B98A97774853EF5C4F"/>
    <w:rsid w:val="003B3332"/>
  </w:style>
  <w:style w:type="paragraph" w:customStyle="1" w:styleId="7191F34BFAEB4DE2BB6C7CED8FA78CBF">
    <w:name w:val="7191F34BFAEB4DE2BB6C7CED8FA78CBF"/>
    <w:rsid w:val="003B3332"/>
  </w:style>
  <w:style w:type="paragraph" w:customStyle="1" w:styleId="360701A7A82343959D55BEBCDA87D0A4">
    <w:name w:val="360701A7A82343959D55BEBCDA87D0A4"/>
    <w:rsid w:val="003B3332"/>
  </w:style>
  <w:style w:type="paragraph" w:customStyle="1" w:styleId="A7D00DCBAD92462BBCDC487636AD0C32">
    <w:name w:val="A7D00DCBAD92462BBCDC487636AD0C32"/>
    <w:rsid w:val="003B3332"/>
  </w:style>
  <w:style w:type="paragraph" w:customStyle="1" w:styleId="F2CF33978F4C448BB33A09054981DD1E1">
    <w:name w:val="F2CF33978F4C448BB33A09054981DD1E1"/>
    <w:rsid w:val="003B333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60701A7A82343959D55BEBCDA87D0A41">
    <w:name w:val="360701A7A82343959D55BEBCDA87D0A41"/>
    <w:rsid w:val="003B333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0E264CE331240EC884EB631C95D1FF7">
    <w:name w:val="D0E264CE331240EC884EB631C95D1FF7"/>
    <w:rsid w:val="003B3332"/>
  </w:style>
  <w:style w:type="paragraph" w:customStyle="1" w:styleId="6814FB978FCF42FE81CEB7A8662E945A">
    <w:name w:val="6814FB978FCF42FE81CEB7A8662E945A"/>
    <w:rsid w:val="00955682"/>
  </w:style>
  <w:style w:type="paragraph" w:customStyle="1" w:styleId="A384C3B23D4644F49D3E456D3D5BF639">
    <w:name w:val="A384C3B23D4644F49D3E456D3D5BF639"/>
    <w:rsid w:val="0095568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2020-10-28</HeaderDate>
    <Office/>
    <Dnr>Fi2021/03177</Dnr>
    <ParagrafNr/>
    <DocumentTitle/>
    <VisitingAddress/>
    <Extra1/>
    <Extra2/>
    <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91083779-c2b3-41be-8640-60eda03b8090</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1BCD5-3614-41F5-A89C-F73019D2BA72}"/>
</file>

<file path=customXml/itemProps2.xml><?xml version="1.0" encoding="utf-8"?>
<ds:datastoreItem xmlns:ds="http://schemas.openxmlformats.org/officeDocument/2006/customXml" ds:itemID="{D3A0E737-8649-46D6-91B5-0184B7A7F065}"/>
</file>

<file path=customXml/itemProps3.xml><?xml version="1.0" encoding="utf-8"?>
<ds:datastoreItem xmlns:ds="http://schemas.openxmlformats.org/officeDocument/2006/customXml" ds:itemID="{2169FE0B-2CFE-4902-960E-44E4B5DBDE96}"/>
</file>

<file path=customXml/itemProps4.xml><?xml version="1.0" encoding="utf-8"?>
<ds:datastoreItem xmlns:ds="http://schemas.openxmlformats.org/officeDocument/2006/customXml" ds:itemID="{13D6CD9E-AE4E-4B92-AE04-4C1854BF3C06}"/>
</file>

<file path=customXml/itemProps5.xml><?xml version="1.0" encoding="utf-8"?>
<ds:datastoreItem xmlns:ds="http://schemas.openxmlformats.org/officeDocument/2006/customXml" ds:itemID="{8DAEAB9F-A6CD-446A-A8F2-66352A94CC6A}"/>
</file>

<file path=docProps/app.xml><?xml version="1.0" encoding="utf-8"?>
<Properties xmlns="http://schemas.openxmlformats.org/officeDocument/2006/extended-properties" xmlns:vt="http://schemas.openxmlformats.org/officeDocument/2006/docPropsVTypes">
  <Template>RK Basmall</Template>
  <TotalTime>0</TotalTime>
  <Pages>1</Pages>
  <Words>99</Words>
  <Characters>525</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59.docx</dc:title>
  <cp:revision>3</cp:revision>
  <cp:lastPrinted>2020-10-29T14:16:00Z</cp:lastPrinted>
  <dcterms:created xsi:type="dcterms:W3CDTF">2021-10-05T08:27:00Z</dcterms:created>
  <dcterms:modified xsi:type="dcterms:W3CDTF">2021-10-05T08:28:00Z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18a84901-c52d-425f-be4e-0d510d6a47b8</vt:lpwstr>
  </property>
</Properties>
</file>