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579" w:rsidRDefault="00AD6579" w:rsidP="00DA0661">
      <w:pPr>
        <w:pStyle w:val="Rubrik"/>
      </w:pPr>
      <w:bookmarkStart w:id="0" w:name="Start"/>
      <w:bookmarkEnd w:id="0"/>
      <w:r>
        <w:t>Svar på fråga 2018/19:752 av Per Åsling (C)</w:t>
      </w:r>
      <w:r>
        <w:br/>
      </w:r>
      <w:r w:rsidRPr="00AD6579">
        <w:t>Konkurrens i taxinäringen</w:t>
      </w:r>
    </w:p>
    <w:p w:rsidR="00AD6579" w:rsidRDefault="00AD6579" w:rsidP="00AD6579">
      <w:pPr>
        <w:pStyle w:val="Brdtext"/>
      </w:pPr>
      <w:r>
        <w:t>Per Åsling har frågat mig om jag avser att vidta någon åtgärd för att säkerställa en sund konkurrens i taxinäringen.</w:t>
      </w:r>
    </w:p>
    <w:p w:rsidR="00AD6579" w:rsidRDefault="00DA601E" w:rsidP="00AD6579">
      <w:pPr>
        <w:pStyle w:val="Brdtext"/>
      </w:pPr>
      <w:r>
        <w:t>O</w:t>
      </w:r>
      <w:r w:rsidR="00AD6579">
        <w:t>rdning och reda inom transportbranschen är en prioriterad fråga för regeringen. För att skapa förutsättningar för en sund konkurrens inom taxinäringen har regeringen därför de senaste åren vidtagit ett antal åtgärder. Under 2017 började regler om en skyldighet för taxiföretag att ansluta sig till redovisningscentraler att gälla och en ny kategori av taxitrafik införs från och med 2021. Den nya kategorin innebär att ett taxifordon ska vara utrustat med en särskild utrustning för taxifordon istället för en taxameter och taxiföretaget ska ansluta fordonet till en tillståndspliktig beställningscentral. Åtgärderna förbättrar Skatteverkets möjligheter att bedriva skattekontroll av taxiverksamhet.</w:t>
      </w:r>
    </w:p>
    <w:p w:rsidR="00AD6579" w:rsidRDefault="00AD6579" w:rsidP="00AD6579">
      <w:pPr>
        <w:pStyle w:val="Brdtext"/>
      </w:pPr>
      <w:r>
        <w:t>En taxiförare har redan en skyldighet att registrera uppgifter om ett köruppdrag i taxametern och efter avslutat köruppdrag skriva ut ett kvitto från taxametern som ska erbjudas kunden. Effektiva kontroller utförda av berörda myndigheter är en förutsättning för att gällande regler ska få avsedd effekt. Berörda myndigheter har till uppdrag att kontrollera att reglerna följs och att beivra brott mot regelverken.</w:t>
      </w:r>
    </w:p>
    <w:p w:rsidR="00AD6579" w:rsidRDefault="00AD6579" w:rsidP="00AD6579">
      <w:pPr>
        <w:pStyle w:val="Brdtext"/>
      </w:pPr>
      <w:r>
        <w:t>Jag har diskuterat detta med branschföreträdare och avser att följa utvecklingen noga även fortsatt. Vid behov kommer regeringen att överväga ytterligare åtgärder för att främja en sund och välfungerande taximarknad. Fusk ska inte löna sig.</w:t>
      </w:r>
    </w:p>
    <w:p w:rsidR="00AD6579" w:rsidRDefault="00AD6579" w:rsidP="006A12F1">
      <w:pPr>
        <w:pStyle w:val="Brdtext"/>
      </w:pPr>
      <w:r>
        <w:t xml:space="preserve">Stockholm den </w:t>
      </w:r>
      <w:sdt>
        <w:sdtPr>
          <w:id w:val="-1225218591"/>
          <w:placeholder>
            <w:docPart w:val="5A9117E167C54C41B809BDBB34013980"/>
          </w:placeholder>
          <w:dataBinding w:prefixMappings="xmlns:ns0='http://lp/documentinfo/RK' " w:xpath="/ns0:DocumentInfo[1]/ns0:BaseInfo[1]/ns0:HeaderDate[1]" w:storeItemID="{1DB79AAB-3732-4BD5-9397-D5B0AA8C7162}"/>
          <w:date w:fullDate="2019-06-20T00:00:00Z">
            <w:dateFormat w:val="d MMMM yyyy"/>
            <w:lid w:val="sv-SE"/>
            <w:storeMappedDataAs w:val="dateTime"/>
            <w:calendar w:val="gregorian"/>
          </w:date>
        </w:sdtPr>
        <w:sdtEndPr/>
        <w:sdtContent>
          <w:r>
            <w:t>20 juni 2019</w:t>
          </w:r>
        </w:sdtContent>
      </w:sdt>
    </w:p>
    <w:p w:rsidR="00AD6579" w:rsidRDefault="00AD6579" w:rsidP="004E7A8F">
      <w:pPr>
        <w:pStyle w:val="Brdtextutanavstnd"/>
      </w:pPr>
    </w:p>
    <w:p w:rsidR="00AD6579" w:rsidRDefault="00AD6579" w:rsidP="004E7A8F">
      <w:pPr>
        <w:pStyle w:val="Brdtextutanavstnd"/>
      </w:pPr>
    </w:p>
    <w:p w:rsidR="00AD6579" w:rsidRDefault="00AD6579" w:rsidP="004E7A8F">
      <w:pPr>
        <w:pStyle w:val="Brdtextutanavstnd"/>
      </w:pPr>
    </w:p>
    <w:p w:rsidR="00AD6579" w:rsidRDefault="00AD6579" w:rsidP="00422A41">
      <w:pPr>
        <w:pStyle w:val="Brdtext"/>
      </w:pPr>
      <w:r>
        <w:t>Tomas Eneroth</w:t>
      </w:r>
    </w:p>
    <w:p w:rsidR="00AD6579" w:rsidRPr="00DB48AB" w:rsidRDefault="00AD6579" w:rsidP="00DB48AB">
      <w:pPr>
        <w:pStyle w:val="Brdtext"/>
      </w:pPr>
    </w:p>
    <w:sectPr w:rsidR="00AD6579"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623" w:rsidRDefault="00DA1623" w:rsidP="00A87A54">
      <w:pPr>
        <w:spacing w:after="0" w:line="240" w:lineRule="auto"/>
      </w:pPr>
      <w:r>
        <w:separator/>
      </w:r>
    </w:p>
  </w:endnote>
  <w:endnote w:type="continuationSeparator" w:id="0">
    <w:p w:rsidR="00DA1623" w:rsidRDefault="00DA162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920B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920B1">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623" w:rsidRDefault="00DA1623" w:rsidP="00A87A54">
      <w:pPr>
        <w:spacing w:after="0" w:line="240" w:lineRule="auto"/>
      </w:pPr>
      <w:r>
        <w:separator/>
      </w:r>
    </w:p>
  </w:footnote>
  <w:footnote w:type="continuationSeparator" w:id="0">
    <w:p w:rsidR="00DA1623" w:rsidRDefault="00DA162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D6579" w:rsidTr="00C93EBA">
      <w:trPr>
        <w:trHeight w:val="227"/>
      </w:trPr>
      <w:tc>
        <w:tcPr>
          <w:tcW w:w="5534" w:type="dxa"/>
        </w:tcPr>
        <w:p w:rsidR="00AD6579" w:rsidRPr="007D73AB" w:rsidRDefault="00AD6579">
          <w:pPr>
            <w:pStyle w:val="Sidhuvud"/>
          </w:pPr>
        </w:p>
      </w:tc>
      <w:tc>
        <w:tcPr>
          <w:tcW w:w="3170" w:type="dxa"/>
          <w:vAlign w:val="bottom"/>
        </w:tcPr>
        <w:p w:rsidR="00AD6579" w:rsidRPr="007D73AB" w:rsidRDefault="00AD6579" w:rsidP="00340DE0">
          <w:pPr>
            <w:pStyle w:val="Sidhuvud"/>
          </w:pPr>
        </w:p>
      </w:tc>
      <w:tc>
        <w:tcPr>
          <w:tcW w:w="1134" w:type="dxa"/>
        </w:tcPr>
        <w:p w:rsidR="00AD6579" w:rsidRDefault="00AD6579" w:rsidP="005A703A">
          <w:pPr>
            <w:pStyle w:val="Sidhuvud"/>
          </w:pPr>
        </w:p>
      </w:tc>
    </w:tr>
    <w:tr w:rsidR="00AD6579" w:rsidTr="00C93EBA">
      <w:trPr>
        <w:trHeight w:val="1928"/>
      </w:trPr>
      <w:tc>
        <w:tcPr>
          <w:tcW w:w="5534" w:type="dxa"/>
        </w:tcPr>
        <w:p w:rsidR="00AD6579" w:rsidRPr="00340DE0" w:rsidRDefault="00AD6579"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AD6579" w:rsidRPr="00710A6C" w:rsidRDefault="00AD6579" w:rsidP="00EE3C0F">
          <w:pPr>
            <w:pStyle w:val="Sidhuvud"/>
            <w:rPr>
              <w:b/>
            </w:rPr>
          </w:pPr>
        </w:p>
        <w:p w:rsidR="00AD6579" w:rsidRDefault="00AD6579" w:rsidP="00EE3C0F">
          <w:pPr>
            <w:pStyle w:val="Sidhuvud"/>
          </w:pPr>
        </w:p>
        <w:p w:rsidR="00AD6579" w:rsidRDefault="00AD6579" w:rsidP="00EE3C0F">
          <w:pPr>
            <w:pStyle w:val="Sidhuvud"/>
          </w:pPr>
        </w:p>
        <w:p w:rsidR="00AD6579" w:rsidRDefault="00AD6579" w:rsidP="00EE3C0F">
          <w:pPr>
            <w:pStyle w:val="Sidhuvud"/>
          </w:pPr>
        </w:p>
        <w:sdt>
          <w:sdtPr>
            <w:alias w:val="Dnr"/>
            <w:tag w:val="ccRKShow_Dnr"/>
            <w:id w:val="-829283628"/>
            <w:placeholder>
              <w:docPart w:val="10540389C11F44B6ABAF1DB2DC2B78A3"/>
            </w:placeholder>
            <w:dataBinding w:prefixMappings="xmlns:ns0='http://lp/documentinfo/RK' " w:xpath="/ns0:DocumentInfo[1]/ns0:BaseInfo[1]/ns0:Dnr[1]" w:storeItemID="{1DB79AAB-3732-4BD5-9397-D5B0AA8C7162}"/>
            <w:text/>
          </w:sdtPr>
          <w:sdtEndPr/>
          <w:sdtContent>
            <w:p w:rsidR="00AD6579" w:rsidRDefault="00AD6579" w:rsidP="00EE3C0F">
              <w:pPr>
                <w:pStyle w:val="Sidhuvud"/>
              </w:pPr>
              <w:r>
                <w:t xml:space="preserve">I2019/01826/TM </w:t>
              </w:r>
            </w:p>
          </w:sdtContent>
        </w:sdt>
        <w:sdt>
          <w:sdtPr>
            <w:alias w:val="DocNumber"/>
            <w:tag w:val="DocNumber"/>
            <w:id w:val="1726028884"/>
            <w:placeholder>
              <w:docPart w:val="6800A30FA460490CA4975F2F4F76D897"/>
            </w:placeholder>
            <w:showingPlcHdr/>
            <w:dataBinding w:prefixMappings="xmlns:ns0='http://lp/documentinfo/RK' " w:xpath="/ns0:DocumentInfo[1]/ns0:BaseInfo[1]/ns0:DocNumber[1]" w:storeItemID="{1DB79AAB-3732-4BD5-9397-D5B0AA8C7162}"/>
            <w:text/>
          </w:sdtPr>
          <w:sdtEndPr/>
          <w:sdtContent>
            <w:p w:rsidR="00AD6579" w:rsidRDefault="00AD6579" w:rsidP="00EE3C0F">
              <w:pPr>
                <w:pStyle w:val="Sidhuvud"/>
              </w:pPr>
              <w:r>
                <w:rPr>
                  <w:rStyle w:val="Platshllartext"/>
                </w:rPr>
                <w:t xml:space="preserve"> </w:t>
              </w:r>
            </w:p>
          </w:sdtContent>
        </w:sdt>
        <w:p w:rsidR="00AD6579" w:rsidRDefault="00AD6579" w:rsidP="00EE3C0F">
          <w:pPr>
            <w:pStyle w:val="Sidhuvud"/>
          </w:pPr>
        </w:p>
      </w:tc>
      <w:tc>
        <w:tcPr>
          <w:tcW w:w="1134" w:type="dxa"/>
        </w:tcPr>
        <w:p w:rsidR="00AD6579" w:rsidRDefault="00AD6579" w:rsidP="0094502D">
          <w:pPr>
            <w:pStyle w:val="Sidhuvud"/>
          </w:pPr>
        </w:p>
        <w:p w:rsidR="00AD6579" w:rsidRPr="0094502D" w:rsidRDefault="00AD6579" w:rsidP="00EC71A6">
          <w:pPr>
            <w:pStyle w:val="Sidhuvud"/>
          </w:pPr>
        </w:p>
      </w:tc>
    </w:tr>
    <w:tr w:rsidR="00AD6579" w:rsidTr="00C93EBA">
      <w:trPr>
        <w:trHeight w:val="2268"/>
      </w:trPr>
      <w:tc>
        <w:tcPr>
          <w:tcW w:w="5534" w:type="dxa"/>
          <w:tcMar>
            <w:right w:w="1134" w:type="dxa"/>
          </w:tcMar>
        </w:tcPr>
        <w:sdt>
          <w:sdtPr>
            <w:rPr>
              <w:b/>
            </w:rPr>
            <w:alias w:val="SenderText"/>
            <w:tag w:val="ccRKShow_SenderText"/>
            <w:id w:val="1374046025"/>
            <w:placeholder>
              <w:docPart w:val="B9C8FF13B93F42E08B8043D6681495B5"/>
            </w:placeholder>
          </w:sdtPr>
          <w:sdtEndPr>
            <w:rPr>
              <w:b w:val="0"/>
            </w:rPr>
          </w:sdtEndPr>
          <w:sdtContent>
            <w:p w:rsidR="00AD6579" w:rsidRPr="00AD6579" w:rsidRDefault="00AD6579" w:rsidP="00340DE0">
              <w:pPr>
                <w:pStyle w:val="Sidhuvud"/>
                <w:rPr>
                  <w:b/>
                </w:rPr>
              </w:pPr>
              <w:r w:rsidRPr="00AD6579">
                <w:rPr>
                  <w:b/>
                </w:rPr>
                <w:t>Infrastrukturdepartementet</w:t>
              </w:r>
            </w:p>
            <w:p w:rsidR="00634B7B" w:rsidRDefault="00AD6579" w:rsidP="00340DE0">
              <w:pPr>
                <w:pStyle w:val="Sidhuvud"/>
              </w:pPr>
              <w:r w:rsidRPr="00AD6579">
                <w:t>Infrastrukturministern</w:t>
              </w:r>
            </w:p>
          </w:sdtContent>
        </w:sdt>
        <w:p w:rsidR="00634B7B" w:rsidRPr="00634B7B" w:rsidRDefault="00634B7B" w:rsidP="00634B7B"/>
        <w:p w:rsidR="00634B7B" w:rsidRDefault="00634B7B" w:rsidP="00634B7B"/>
        <w:p w:rsidR="00634B7B" w:rsidRDefault="00634B7B" w:rsidP="00634B7B"/>
        <w:p w:rsidR="00634B7B" w:rsidRDefault="00634B7B" w:rsidP="00634B7B"/>
        <w:p w:rsidR="00AD6579" w:rsidRPr="00634B7B" w:rsidRDefault="00AD6579" w:rsidP="00634B7B"/>
      </w:tc>
      <w:sdt>
        <w:sdtPr>
          <w:alias w:val="Recipient"/>
          <w:tag w:val="ccRKShow_Recipient"/>
          <w:id w:val="-28344517"/>
          <w:placeholder>
            <w:docPart w:val="2926219D385C4BD782266F291C825650"/>
          </w:placeholder>
          <w:dataBinding w:prefixMappings="xmlns:ns0='http://lp/documentinfo/RK' " w:xpath="/ns0:DocumentInfo[1]/ns0:BaseInfo[1]/ns0:Recipient[1]" w:storeItemID="{1DB79AAB-3732-4BD5-9397-D5B0AA8C7162}"/>
          <w:text w:multiLine="1"/>
        </w:sdtPr>
        <w:sdtEndPr/>
        <w:sdtContent>
          <w:tc>
            <w:tcPr>
              <w:tcW w:w="3170" w:type="dxa"/>
            </w:tcPr>
            <w:p w:rsidR="00AD6579" w:rsidRDefault="00AD6579" w:rsidP="00547B89">
              <w:pPr>
                <w:pStyle w:val="Sidhuvud"/>
              </w:pPr>
              <w:r>
                <w:t>Till riksdagen</w:t>
              </w:r>
            </w:p>
          </w:tc>
        </w:sdtContent>
      </w:sdt>
      <w:tc>
        <w:tcPr>
          <w:tcW w:w="1134" w:type="dxa"/>
        </w:tcPr>
        <w:p w:rsidR="00AD6579" w:rsidRDefault="00AD6579"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79"/>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1672"/>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55507"/>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26E62"/>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6E25"/>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5F287D"/>
    <w:rsid w:val="00605718"/>
    <w:rsid w:val="00605C66"/>
    <w:rsid w:val="00606310"/>
    <w:rsid w:val="00607814"/>
    <w:rsid w:val="00610D87"/>
    <w:rsid w:val="00610E88"/>
    <w:rsid w:val="006175D7"/>
    <w:rsid w:val="006208E5"/>
    <w:rsid w:val="006273E4"/>
    <w:rsid w:val="00631F82"/>
    <w:rsid w:val="00633B59"/>
    <w:rsid w:val="00634B7B"/>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468B5"/>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D6579"/>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387D"/>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817"/>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22B6"/>
    <w:rsid w:val="00D93714"/>
    <w:rsid w:val="00D94034"/>
    <w:rsid w:val="00D95424"/>
    <w:rsid w:val="00D96717"/>
    <w:rsid w:val="00DA1623"/>
    <w:rsid w:val="00DA4084"/>
    <w:rsid w:val="00DA56ED"/>
    <w:rsid w:val="00DA5A54"/>
    <w:rsid w:val="00DA5C0D"/>
    <w:rsid w:val="00DA601E"/>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20B1"/>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2DE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15D2C3-1EBD-408A-9FE1-52E6186E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540389C11F44B6ABAF1DB2DC2B78A3"/>
        <w:category>
          <w:name w:val="Allmänt"/>
          <w:gallery w:val="placeholder"/>
        </w:category>
        <w:types>
          <w:type w:val="bbPlcHdr"/>
        </w:types>
        <w:behaviors>
          <w:behavior w:val="content"/>
        </w:behaviors>
        <w:guid w:val="{69D65935-299B-4855-9A6F-BA0E4276D67E}"/>
      </w:docPartPr>
      <w:docPartBody>
        <w:p w:rsidR="00D659FB" w:rsidRDefault="00980950" w:rsidP="00980950">
          <w:pPr>
            <w:pStyle w:val="10540389C11F44B6ABAF1DB2DC2B78A3"/>
          </w:pPr>
          <w:r>
            <w:rPr>
              <w:rStyle w:val="Platshllartext"/>
            </w:rPr>
            <w:t xml:space="preserve"> </w:t>
          </w:r>
        </w:p>
      </w:docPartBody>
    </w:docPart>
    <w:docPart>
      <w:docPartPr>
        <w:name w:val="6800A30FA460490CA4975F2F4F76D897"/>
        <w:category>
          <w:name w:val="Allmänt"/>
          <w:gallery w:val="placeholder"/>
        </w:category>
        <w:types>
          <w:type w:val="bbPlcHdr"/>
        </w:types>
        <w:behaviors>
          <w:behavior w:val="content"/>
        </w:behaviors>
        <w:guid w:val="{D1CF341C-2059-4508-972D-400DD82AF75D}"/>
      </w:docPartPr>
      <w:docPartBody>
        <w:p w:rsidR="00D659FB" w:rsidRDefault="00980950" w:rsidP="00980950">
          <w:pPr>
            <w:pStyle w:val="6800A30FA460490CA4975F2F4F76D897"/>
          </w:pPr>
          <w:r>
            <w:rPr>
              <w:rStyle w:val="Platshllartext"/>
            </w:rPr>
            <w:t xml:space="preserve"> </w:t>
          </w:r>
        </w:p>
      </w:docPartBody>
    </w:docPart>
    <w:docPart>
      <w:docPartPr>
        <w:name w:val="B9C8FF13B93F42E08B8043D6681495B5"/>
        <w:category>
          <w:name w:val="Allmänt"/>
          <w:gallery w:val="placeholder"/>
        </w:category>
        <w:types>
          <w:type w:val="bbPlcHdr"/>
        </w:types>
        <w:behaviors>
          <w:behavior w:val="content"/>
        </w:behaviors>
        <w:guid w:val="{D45A0C84-89F2-46C0-81C6-572E9FD7CE17}"/>
      </w:docPartPr>
      <w:docPartBody>
        <w:p w:rsidR="00D659FB" w:rsidRDefault="00980950" w:rsidP="00980950">
          <w:pPr>
            <w:pStyle w:val="B9C8FF13B93F42E08B8043D6681495B5"/>
          </w:pPr>
          <w:r>
            <w:rPr>
              <w:rStyle w:val="Platshllartext"/>
            </w:rPr>
            <w:t xml:space="preserve"> </w:t>
          </w:r>
        </w:p>
      </w:docPartBody>
    </w:docPart>
    <w:docPart>
      <w:docPartPr>
        <w:name w:val="2926219D385C4BD782266F291C825650"/>
        <w:category>
          <w:name w:val="Allmänt"/>
          <w:gallery w:val="placeholder"/>
        </w:category>
        <w:types>
          <w:type w:val="bbPlcHdr"/>
        </w:types>
        <w:behaviors>
          <w:behavior w:val="content"/>
        </w:behaviors>
        <w:guid w:val="{1AF7A2BA-8BAB-44DF-BCA1-63B3A9E7659A}"/>
      </w:docPartPr>
      <w:docPartBody>
        <w:p w:rsidR="00D659FB" w:rsidRDefault="00980950" w:rsidP="00980950">
          <w:pPr>
            <w:pStyle w:val="2926219D385C4BD782266F291C825650"/>
          </w:pPr>
          <w:r>
            <w:rPr>
              <w:rStyle w:val="Platshllartext"/>
            </w:rPr>
            <w:t xml:space="preserve"> </w:t>
          </w:r>
        </w:p>
      </w:docPartBody>
    </w:docPart>
    <w:docPart>
      <w:docPartPr>
        <w:name w:val="5A9117E167C54C41B809BDBB34013980"/>
        <w:category>
          <w:name w:val="Allmänt"/>
          <w:gallery w:val="placeholder"/>
        </w:category>
        <w:types>
          <w:type w:val="bbPlcHdr"/>
        </w:types>
        <w:behaviors>
          <w:behavior w:val="content"/>
        </w:behaviors>
        <w:guid w:val="{F6BD0463-6D11-4C5C-B266-1B73B602DC6C}"/>
      </w:docPartPr>
      <w:docPartBody>
        <w:p w:rsidR="00D659FB" w:rsidRDefault="00980950" w:rsidP="00980950">
          <w:pPr>
            <w:pStyle w:val="5A9117E167C54C41B809BDBB3401398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50"/>
    <w:rsid w:val="0089359E"/>
    <w:rsid w:val="00980950"/>
    <w:rsid w:val="009B4982"/>
    <w:rsid w:val="00D659FB"/>
    <w:rsid w:val="00F96B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FECC732D3BA4F3290B242887AD9B7AF">
    <w:name w:val="9FECC732D3BA4F3290B242887AD9B7AF"/>
    <w:rsid w:val="00980950"/>
  </w:style>
  <w:style w:type="character" w:styleId="Platshllartext">
    <w:name w:val="Placeholder Text"/>
    <w:basedOn w:val="Standardstycketeckensnitt"/>
    <w:uiPriority w:val="99"/>
    <w:semiHidden/>
    <w:rsid w:val="00980950"/>
    <w:rPr>
      <w:noProof w:val="0"/>
      <w:color w:val="808080"/>
    </w:rPr>
  </w:style>
  <w:style w:type="paragraph" w:customStyle="1" w:styleId="9B36FE88CE234EF4BCD1B015B1E3E0F4">
    <w:name w:val="9B36FE88CE234EF4BCD1B015B1E3E0F4"/>
    <w:rsid w:val="00980950"/>
  </w:style>
  <w:style w:type="paragraph" w:customStyle="1" w:styleId="81AC6E307DF24187B0292F6BF4E8D48C">
    <w:name w:val="81AC6E307DF24187B0292F6BF4E8D48C"/>
    <w:rsid w:val="00980950"/>
  </w:style>
  <w:style w:type="paragraph" w:customStyle="1" w:styleId="CEFBA28F8E8148ACA111299186D5DE36">
    <w:name w:val="CEFBA28F8E8148ACA111299186D5DE36"/>
    <w:rsid w:val="00980950"/>
  </w:style>
  <w:style w:type="paragraph" w:customStyle="1" w:styleId="10540389C11F44B6ABAF1DB2DC2B78A3">
    <w:name w:val="10540389C11F44B6ABAF1DB2DC2B78A3"/>
    <w:rsid w:val="00980950"/>
  </w:style>
  <w:style w:type="paragraph" w:customStyle="1" w:styleId="6800A30FA460490CA4975F2F4F76D897">
    <w:name w:val="6800A30FA460490CA4975F2F4F76D897"/>
    <w:rsid w:val="00980950"/>
  </w:style>
  <w:style w:type="paragraph" w:customStyle="1" w:styleId="1155D27926774A6CB2A837AD2B02546F">
    <w:name w:val="1155D27926774A6CB2A837AD2B02546F"/>
    <w:rsid w:val="00980950"/>
  </w:style>
  <w:style w:type="paragraph" w:customStyle="1" w:styleId="24D6C07273334600A93E2EB0765C3BE2">
    <w:name w:val="24D6C07273334600A93E2EB0765C3BE2"/>
    <w:rsid w:val="00980950"/>
  </w:style>
  <w:style w:type="paragraph" w:customStyle="1" w:styleId="FF1958DE5DE14A91A17B5197CB98078B">
    <w:name w:val="FF1958DE5DE14A91A17B5197CB98078B"/>
    <w:rsid w:val="00980950"/>
  </w:style>
  <w:style w:type="paragraph" w:customStyle="1" w:styleId="B9C8FF13B93F42E08B8043D6681495B5">
    <w:name w:val="B9C8FF13B93F42E08B8043D6681495B5"/>
    <w:rsid w:val="00980950"/>
  </w:style>
  <w:style w:type="paragraph" w:customStyle="1" w:styleId="2926219D385C4BD782266F291C825650">
    <w:name w:val="2926219D385C4BD782266F291C825650"/>
    <w:rsid w:val="00980950"/>
  </w:style>
  <w:style w:type="paragraph" w:customStyle="1" w:styleId="22136208D67841A684614E217DBDABE3">
    <w:name w:val="22136208D67841A684614E217DBDABE3"/>
    <w:rsid w:val="00980950"/>
  </w:style>
  <w:style w:type="paragraph" w:customStyle="1" w:styleId="F8DC6421D4F84BB9B9A2CA6533AF3D37">
    <w:name w:val="F8DC6421D4F84BB9B9A2CA6533AF3D37"/>
    <w:rsid w:val="00980950"/>
  </w:style>
  <w:style w:type="paragraph" w:customStyle="1" w:styleId="140D8A47939A4CDCB5CF80DE5ADA1B50">
    <w:name w:val="140D8A47939A4CDCB5CF80DE5ADA1B50"/>
    <w:rsid w:val="00980950"/>
  </w:style>
  <w:style w:type="paragraph" w:customStyle="1" w:styleId="1A2AE84595484C27A83EA92313327F0E">
    <w:name w:val="1A2AE84595484C27A83EA92313327F0E"/>
    <w:rsid w:val="00980950"/>
  </w:style>
  <w:style w:type="paragraph" w:customStyle="1" w:styleId="F944BC450C1F47DB9F85AAECE55B7E68">
    <w:name w:val="F944BC450C1F47DB9F85AAECE55B7E68"/>
    <w:rsid w:val="00980950"/>
  </w:style>
  <w:style w:type="paragraph" w:customStyle="1" w:styleId="5A9117E167C54C41B809BDBB34013980">
    <w:name w:val="5A9117E167C54C41B809BDBB34013980"/>
    <w:rsid w:val="00980950"/>
  </w:style>
  <w:style w:type="paragraph" w:customStyle="1" w:styleId="8C206576518E41E6869C7C9C23A7C17C">
    <w:name w:val="8C206576518E41E6869C7C9C23A7C17C"/>
    <w:rsid w:val="00980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2019-06-20T00:00:00</HeaderDate>
    <Office/>
    <Dnr>I2019/01826/TM </Dnr>
    <ParagrafNr/>
    <DocumentTitle/>
    <VisitingAddress/>
    <Extra1/>
    <Extra2/>
    <Extra3>Per Åsling</Extra3>
    <Number/>
    <Recipient>Till riksdagen</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467ad0e1-5296-4689-a820-6deaa6c42768</RD_Svarsid>
  </documentManagement>
</p:properties>
</file>

<file path=customXml/itemProps1.xml><?xml version="1.0" encoding="utf-8"?>
<ds:datastoreItem xmlns:ds="http://schemas.openxmlformats.org/officeDocument/2006/customXml" ds:itemID="{1DB79AAB-3732-4BD5-9397-D5B0AA8C7162}">
  <ds:schemaRefs>
    <ds:schemaRef ds:uri="http://lp/documentinfo/RK"/>
  </ds:schemaRefs>
</ds:datastoreItem>
</file>

<file path=customXml/itemProps2.xml><?xml version="1.0" encoding="utf-8"?>
<ds:datastoreItem xmlns:ds="http://schemas.openxmlformats.org/officeDocument/2006/customXml" ds:itemID="{28219D5C-C240-421E-B45C-1E6ABBFD1291}">
  <ds:schemaRefs>
    <ds:schemaRef ds:uri="http://schemas.openxmlformats.org/officeDocument/2006/bibliography"/>
  </ds:schemaRefs>
</ds:datastoreItem>
</file>

<file path=customXml/itemProps3.xml><?xml version="1.0" encoding="utf-8"?>
<ds:datastoreItem xmlns:ds="http://schemas.openxmlformats.org/officeDocument/2006/customXml" ds:itemID="{70FA7518-8D5A-4589-887D-5D10E69DA160}"/>
</file>

<file path=customXml/itemProps4.xml><?xml version="1.0" encoding="utf-8"?>
<ds:datastoreItem xmlns:ds="http://schemas.openxmlformats.org/officeDocument/2006/customXml" ds:itemID="{D09CD9CE-4BDA-413E-8B43-7BC49C9646EE}"/>
</file>

<file path=customXml/itemProps5.xml><?xml version="1.0" encoding="utf-8"?>
<ds:datastoreItem xmlns:ds="http://schemas.openxmlformats.org/officeDocument/2006/customXml" ds:itemID="{6082A897-443A-4CAF-9DA7-7E757396AB76}"/>
</file>

<file path=docProps/app.xml><?xml version="1.0" encoding="utf-8"?>
<Properties xmlns="http://schemas.openxmlformats.org/officeDocument/2006/extended-properties" xmlns:vt="http://schemas.openxmlformats.org/officeDocument/2006/docPropsVTypes">
  <Template>RK Basmall</Template>
  <TotalTime>0</TotalTime>
  <Pages>1</Pages>
  <Words>252</Words>
  <Characters>1338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Andersson</dc:creator>
  <cp:keywords/>
  <dc:description/>
  <cp:lastModifiedBy>Peter Kalliopuro</cp:lastModifiedBy>
  <cp:revision>2</cp:revision>
  <cp:lastPrinted>2019-06-20T08:03:00Z</cp:lastPrinted>
  <dcterms:created xsi:type="dcterms:W3CDTF">2019-06-20T08:04:00Z</dcterms:created>
  <dcterms:modified xsi:type="dcterms:W3CDTF">2019-06-20T08:04:00Z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