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46C84" w:rsidP="00D46C84">
      <w:pPr>
        <w:pStyle w:val="Title"/>
      </w:pPr>
      <w:bookmarkStart w:id="0" w:name="Start"/>
      <w:bookmarkEnd w:id="0"/>
      <w:r>
        <w:t>Svar på fråga 2023/24:310 av Dzenan Cisija (S)</w:t>
      </w:r>
      <w:r>
        <w:br/>
        <w:t>Nationell gemensam digital infrastruktur för hälso- och sjukvården</w:t>
      </w:r>
    </w:p>
    <w:p w:rsidR="00D46C84" w:rsidP="00D46C84">
      <w:pPr>
        <w:pStyle w:val="BodyText"/>
      </w:pPr>
      <w:r>
        <w:t xml:space="preserve">Dzenan Cisija har frågat mig vilken del av nationell gemensam digital infrastruktur för hälso- och sjukvården staten </w:t>
      </w:r>
      <w:r w:rsidR="00104AAE">
        <w:t xml:space="preserve">ska </w:t>
      </w:r>
      <w:r>
        <w:t xml:space="preserve">ta ett större ansvar för och om Inera AB ska förvärvas till statens ägo. </w:t>
      </w:r>
    </w:p>
    <w:p w:rsidR="00D46C84" w:rsidP="00D46C84">
      <w:pPr>
        <w:pStyle w:val="BodyText"/>
      </w:pPr>
      <w:r>
        <w:t xml:space="preserve">Som Dzenan Cisija </w:t>
      </w:r>
      <w:r w:rsidR="00104AAE">
        <w:t>uppmärksammar</w:t>
      </w:r>
      <w:r>
        <w:t xml:space="preserve"> framgår det </w:t>
      </w:r>
      <w:r w:rsidR="00104AAE">
        <w:t xml:space="preserve">av regeringens </w:t>
      </w:r>
      <w:r>
        <w:t xml:space="preserve">budgetproposition </w:t>
      </w:r>
      <w:r w:rsidR="00104AAE">
        <w:t xml:space="preserve">för </w:t>
      </w:r>
      <w:r>
        <w:t xml:space="preserve">2024 att en nationell gemensam digital infrastruktur för hälso- och sjukvården där staten tar ett större ansvar ska införas. </w:t>
      </w:r>
    </w:p>
    <w:p w:rsidR="00E97B45" w:rsidP="00E97B45">
      <w:pPr>
        <w:pStyle w:val="BodyText"/>
      </w:pPr>
      <w:r>
        <w:t>R</w:t>
      </w:r>
      <w:r w:rsidR="00D46C84">
        <w:t xml:space="preserve">egeringen </w:t>
      </w:r>
      <w:r>
        <w:t>har som ett första steg i det arbetet gett</w:t>
      </w:r>
      <w:r w:rsidR="001C2B50">
        <w:t xml:space="preserve"> E-hälsomyndigheten </w:t>
      </w:r>
      <w:r>
        <w:t xml:space="preserve">ett uppdrag </w:t>
      </w:r>
      <w:r w:rsidR="00D46C84">
        <w:t xml:space="preserve">att ta fram ett förslag till färdplan för genomförandet av en nationell digital infrastruktur för hälso- och sjukvården. </w:t>
      </w:r>
      <w:r>
        <w:t xml:space="preserve">Inom ramen för förslaget till färdplan ska det framgå vilka förmågor som staten behöver etablera för att bygga upp en väl fungerande nationell digital infrastruktur för hälso- och sjukvården. Det inbegriper att ange vilka förutsättningsskapande komponenter, och vilka stödjande och styrande strukturer som krävs för en sammanhållen digital infrastruktur och i vilken ordning detta bör genomföras. </w:t>
      </w:r>
    </w:p>
    <w:p w:rsidR="00E97B45" w:rsidP="00A349E2">
      <w:pPr>
        <w:pStyle w:val="BodyText"/>
      </w:pPr>
      <w:r>
        <w:t xml:space="preserve">I uppdraget ingår även att bedöma hur infrastrukturen bör förhålla sig till och samordnas med befintlig infrastruktur, som i stor utsträckning ägs av Inera AB. </w:t>
      </w:r>
      <w:r w:rsidRPr="00A349E2" w:rsidR="00A349E2">
        <w:t xml:space="preserve">Det inbegriper bl.a. att analysera och ta ställning till frågor som förvärv, utbyggnad eller ombyggnad av nuvarande infrastruktur eller om det är ändamålsenligt att bygga nya tjänster med liknande funktionalitet som nuvarande infrastruktur. I bedömningen ska kostnadseffektivitet och genomförbarhet beaktas. </w:t>
      </w:r>
    </w:p>
    <w:p w:rsidR="00E97B45" w:rsidP="00E97B45">
      <w:pPr>
        <w:pStyle w:val="BodyText"/>
      </w:pPr>
      <w:r>
        <w:t xml:space="preserve">Frågan utreds således inom ramen för E-hälsomyndighetens uppdrag som </w:t>
      </w:r>
      <w:r w:rsidRPr="0011473A">
        <w:t xml:space="preserve">regeringen </w:t>
      </w:r>
      <w:r>
        <w:t xml:space="preserve">sedan får </w:t>
      </w:r>
      <w:r w:rsidRPr="0011473A">
        <w:t>ta ställning till</w:t>
      </w:r>
      <w:r>
        <w:t xml:space="preserve">. </w:t>
      </w:r>
      <w:r>
        <w:t xml:space="preserve">Uppdraget ska slutredovisas </w:t>
      </w:r>
      <w:r w:rsidR="0007267F">
        <w:t xml:space="preserve">senast den </w:t>
      </w:r>
      <w:r w:rsidRPr="00E97B45">
        <w:t>31</w:t>
      </w:r>
      <w:r w:rsidR="0007267F">
        <w:t> </w:t>
      </w:r>
      <w:r w:rsidRPr="00E97B45">
        <w:t>mars 2024</w:t>
      </w:r>
      <w:r>
        <w:t xml:space="preserve">. </w:t>
      </w:r>
    </w:p>
    <w:p w:rsidR="00D46C84" w:rsidP="006A12F1">
      <w:pPr>
        <w:pStyle w:val="BodyText"/>
      </w:pPr>
      <w:r>
        <w:t xml:space="preserve">Stockholm den </w:t>
      </w:r>
      <w:sdt>
        <w:sdtPr>
          <w:id w:val="-1225218591"/>
          <w:placeholder>
            <w:docPart w:val="E1776705C08D45F8A6C2073E7B2F9B2C"/>
          </w:placeholder>
          <w:dataBinding w:xpath="/ns0:DocumentInfo[1]/ns0:BaseInfo[1]/ns0:HeaderDate[1]" w:storeItemID="{D6E41417-466E-4633-BC37-CD88371AD277}" w:prefixMappings="xmlns:ns0='http://lp/documentinfo/RK' "/>
          <w:date w:fullDate="2023-12-06T00:00:00Z">
            <w:dateFormat w:val="d MMMM yyyy"/>
            <w:lid w:val="sv-SE"/>
            <w:storeMappedDataAs w:val="dateTime"/>
            <w:calendar w:val="gregorian"/>
          </w:date>
        </w:sdtPr>
        <w:sdtContent>
          <w:r w:rsidR="00E855D0">
            <w:t>6 december 2023</w:t>
          </w:r>
        </w:sdtContent>
      </w:sdt>
    </w:p>
    <w:p w:rsidR="00D46C84" w:rsidP="004E7A8F">
      <w:pPr>
        <w:pStyle w:val="Brdtextutanavstnd"/>
      </w:pPr>
    </w:p>
    <w:p w:rsidR="00D46C84" w:rsidP="004E7A8F">
      <w:pPr>
        <w:pStyle w:val="Brdtextutanavstnd"/>
      </w:pPr>
    </w:p>
    <w:p w:rsidR="00D46C84" w:rsidP="004E7A8F">
      <w:pPr>
        <w:pStyle w:val="Brdtextutanavstnd"/>
      </w:pPr>
    </w:p>
    <w:p w:rsidR="00D46C84" w:rsidP="00422A41">
      <w:pPr>
        <w:pStyle w:val="BodyText"/>
      </w:pPr>
      <w:r>
        <w:t>Jakob Forssmed</w:t>
      </w:r>
    </w:p>
    <w:p w:rsidR="00D46C8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46C84" w:rsidRPr="007D73AB">
          <w:pPr>
            <w:pStyle w:val="Header"/>
          </w:pPr>
        </w:p>
      </w:tc>
      <w:tc>
        <w:tcPr>
          <w:tcW w:w="3170" w:type="dxa"/>
          <w:vAlign w:val="bottom"/>
        </w:tcPr>
        <w:p w:rsidR="00D46C84" w:rsidRPr="007D73AB" w:rsidP="00340DE0">
          <w:pPr>
            <w:pStyle w:val="Header"/>
          </w:pPr>
        </w:p>
      </w:tc>
      <w:tc>
        <w:tcPr>
          <w:tcW w:w="1134" w:type="dxa"/>
        </w:tcPr>
        <w:p w:rsidR="00D46C8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46C8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46C84" w:rsidRPr="00710A6C" w:rsidP="00EE3C0F">
          <w:pPr>
            <w:pStyle w:val="Header"/>
            <w:rPr>
              <w:b/>
            </w:rPr>
          </w:pPr>
        </w:p>
        <w:p w:rsidR="00D46C84" w:rsidP="00EE3C0F">
          <w:pPr>
            <w:pStyle w:val="Header"/>
          </w:pPr>
        </w:p>
        <w:p w:rsidR="00D46C84" w:rsidP="00EE3C0F">
          <w:pPr>
            <w:pStyle w:val="Header"/>
          </w:pPr>
        </w:p>
        <w:p w:rsidR="00D46C84" w:rsidP="00EE3C0F">
          <w:pPr>
            <w:pStyle w:val="Header"/>
          </w:pPr>
        </w:p>
        <w:sdt>
          <w:sdtPr>
            <w:alias w:val="Dnr"/>
            <w:tag w:val="ccRKShow_Dnr"/>
            <w:id w:val="-829283628"/>
            <w:placeholder>
              <w:docPart w:val="035DB903DD2046BB86502E8AB0010F98"/>
            </w:placeholder>
            <w:dataBinding w:xpath="/ns0:DocumentInfo[1]/ns0:BaseInfo[1]/ns0:Dnr[1]" w:storeItemID="{D6E41417-466E-4633-BC37-CD88371AD277}" w:prefixMappings="xmlns:ns0='http://lp/documentinfo/RK' "/>
            <w:text/>
          </w:sdtPr>
          <w:sdtContent>
            <w:p w:rsidR="00D46C84" w:rsidP="00EE3C0F">
              <w:pPr>
                <w:pStyle w:val="Header"/>
              </w:pPr>
              <w:r>
                <w:t>S2023/</w:t>
              </w:r>
              <w:r w:rsidR="00916EA8">
                <w:t>03132</w:t>
              </w:r>
            </w:p>
          </w:sdtContent>
        </w:sdt>
        <w:sdt>
          <w:sdtPr>
            <w:alias w:val="DocNumber"/>
            <w:tag w:val="DocNumber"/>
            <w:id w:val="1726028884"/>
            <w:placeholder>
              <w:docPart w:val="6EF5D003293D49FDBD897A50672EFB0E"/>
            </w:placeholder>
            <w:showingPlcHdr/>
            <w:dataBinding w:xpath="/ns0:DocumentInfo[1]/ns0:BaseInfo[1]/ns0:DocNumber[1]" w:storeItemID="{D6E41417-466E-4633-BC37-CD88371AD277}" w:prefixMappings="xmlns:ns0='http://lp/documentinfo/RK' "/>
            <w:text/>
          </w:sdtPr>
          <w:sdtContent>
            <w:p w:rsidR="00D46C84" w:rsidP="00EE3C0F">
              <w:pPr>
                <w:pStyle w:val="Header"/>
              </w:pPr>
              <w:r>
                <w:rPr>
                  <w:rStyle w:val="PlaceholderText"/>
                </w:rPr>
                <w:t xml:space="preserve"> </w:t>
              </w:r>
            </w:p>
          </w:sdtContent>
        </w:sdt>
        <w:p w:rsidR="00D46C84" w:rsidP="00EE3C0F">
          <w:pPr>
            <w:pStyle w:val="Header"/>
          </w:pPr>
        </w:p>
      </w:tc>
      <w:tc>
        <w:tcPr>
          <w:tcW w:w="1134" w:type="dxa"/>
        </w:tcPr>
        <w:p w:rsidR="00D46C84" w:rsidP="0094502D">
          <w:pPr>
            <w:pStyle w:val="Header"/>
          </w:pPr>
        </w:p>
        <w:p w:rsidR="00D46C8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1F650F8C565455186D65CCE9D5789C5"/>
          </w:placeholder>
          <w:richText/>
        </w:sdtPr>
        <w:sdtEndPr>
          <w:rPr>
            <w:b w:val="0"/>
          </w:rPr>
        </w:sdtEndPr>
        <w:sdtContent>
          <w:tc>
            <w:tcPr>
              <w:tcW w:w="5534" w:type="dxa"/>
              <w:tcMar>
                <w:right w:w="1134" w:type="dxa"/>
              </w:tcMar>
            </w:tcPr>
            <w:p w:rsidR="00D46C84" w:rsidRPr="00D46C84" w:rsidP="00340DE0">
              <w:pPr>
                <w:pStyle w:val="Header"/>
                <w:rPr>
                  <w:b/>
                </w:rPr>
              </w:pPr>
              <w:r w:rsidRPr="00D46C84">
                <w:rPr>
                  <w:b/>
                </w:rPr>
                <w:t>Socialdepartementet</w:t>
              </w:r>
            </w:p>
            <w:p w:rsidR="00916EA8" w:rsidP="00340DE0">
              <w:pPr>
                <w:pStyle w:val="Header"/>
              </w:pPr>
              <w:r w:rsidRPr="00D46C84">
                <w:t>Socialministern</w:t>
              </w:r>
            </w:p>
            <w:p w:rsidR="00916EA8" w:rsidP="00916EA8">
              <w:pPr>
                <w:rPr>
                  <w:rFonts w:asciiTheme="majorHAnsi" w:hAnsiTheme="majorHAnsi"/>
                  <w:sz w:val="19"/>
                </w:rPr>
              </w:pPr>
            </w:p>
            <w:p w:rsidR="00D46C84" w:rsidRPr="00340DE0" w:rsidP="00916EA8">
              <w:pPr>
                <w:pStyle w:val="Header"/>
              </w:pPr>
            </w:p>
          </w:tc>
        </w:sdtContent>
      </w:sdt>
      <w:sdt>
        <w:sdtPr>
          <w:alias w:val="Recipient"/>
          <w:tag w:val="ccRKShow_Recipient"/>
          <w:id w:val="-28344517"/>
          <w:placeholder>
            <w:docPart w:val="1C2C48EE0D2B416FB433D8F37AE3BA92"/>
          </w:placeholder>
          <w:dataBinding w:xpath="/ns0:DocumentInfo[1]/ns0:BaseInfo[1]/ns0:Recipient[1]" w:storeItemID="{D6E41417-466E-4633-BC37-CD88371AD277}" w:prefixMappings="xmlns:ns0='http://lp/documentinfo/RK' "/>
          <w:text w:multiLine="1"/>
        </w:sdtPr>
        <w:sdtContent>
          <w:tc>
            <w:tcPr>
              <w:tcW w:w="3170" w:type="dxa"/>
            </w:tcPr>
            <w:p w:rsidR="00D46C84" w:rsidP="00547B89">
              <w:pPr>
                <w:pStyle w:val="Header"/>
              </w:pPr>
              <w:r>
                <w:t>Till riksdagen</w:t>
              </w:r>
            </w:p>
          </w:tc>
        </w:sdtContent>
      </w:sdt>
      <w:tc>
        <w:tcPr>
          <w:tcW w:w="1134" w:type="dxa"/>
        </w:tcPr>
        <w:p w:rsidR="00D46C8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C2B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5DB903DD2046BB86502E8AB0010F98"/>
        <w:category>
          <w:name w:val="Allmänt"/>
          <w:gallery w:val="placeholder"/>
        </w:category>
        <w:types>
          <w:type w:val="bbPlcHdr"/>
        </w:types>
        <w:behaviors>
          <w:behavior w:val="content"/>
        </w:behaviors>
        <w:guid w:val="{5C2AD6F1-A2F0-4548-B006-E407A39C7F99}"/>
      </w:docPartPr>
      <w:docPartBody>
        <w:p w:rsidR="000F6A27" w:rsidP="00FD7B5E">
          <w:pPr>
            <w:pStyle w:val="035DB903DD2046BB86502E8AB0010F98"/>
          </w:pPr>
          <w:r>
            <w:rPr>
              <w:rStyle w:val="PlaceholderText"/>
            </w:rPr>
            <w:t xml:space="preserve"> </w:t>
          </w:r>
        </w:p>
      </w:docPartBody>
    </w:docPart>
    <w:docPart>
      <w:docPartPr>
        <w:name w:val="6EF5D003293D49FDBD897A50672EFB0E"/>
        <w:category>
          <w:name w:val="Allmänt"/>
          <w:gallery w:val="placeholder"/>
        </w:category>
        <w:types>
          <w:type w:val="bbPlcHdr"/>
        </w:types>
        <w:behaviors>
          <w:behavior w:val="content"/>
        </w:behaviors>
        <w:guid w:val="{58BFF06C-B8D3-4B36-A0A8-E2C3200789B6}"/>
      </w:docPartPr>
      <w:docPartBody>
        <w:p w:rsidR="000F6A27" w:rsidP="00FD7B5E">
          <w:pPr>
            <w:pStyle w:val="6EF5D003293D49FDBD897A50672EFB0E1"/>
          </w:pPr>
          <w:r>
            <w:rPr>
              <w:rStyle w:val="PlaceholderText"/>
            </w:rPr>
            <w:t xml:space="preserve"> </w:t>
          </w:r>
        </w:p>
      </w:docPartBody>
    </w:docPart>
    <w:docPart>
      <w:docPartPr>
        <w:name w:val="E1F650F8C565455186D65CCE9D5789C5"/>
        <w:category>
          <w:name w:val="Allmänt"/>
          <w:gallery w:val="placeholder"/>
        </w:category>
        <w:types>
          <w:type w:val="bbPlcHdr"/>
        </w:types>
        <w:behaviors>
          <w:behavior w:val="content"/>
        </w:behaviors>
        <w:guid w:val="{5F9843D3-4984-4055-B51D-553A58B1898B}"/>
      </w:docPartPr>
      <w:docPartBody>
        <w:p w:rsidR="000F6A27" w:rsidP="00FD7B5E">
          <w:pPr>
            <w:pStyle w:val="E1F650F8C565455186D65CCE9D5789C51"/>
          </w:pPr>
          <w:r>
            <w:rPr>
              <w:rStyle w:val="PlaceholderText"/>
            </w:rPr>
            <w:t xml:space="preserve"> </w:t>
          </w:r>
        </w:p>
      </w:docPartBody>
    </w:docPart>
    <w:docPart>
      <w:docPartPr>
        <w:name w:val="1C2C48EE0D2B416FB433D8F37AE3BA92"/>
        <w:category>
          <w:name w:val="Allmänt"/>
          <w:gallery w:val="placeholder"/>
        </w:category>
        <w:types>
          <w:type w:val="bbPlcHdr"/>
        </w:types>
        <w:behaviors>
          <w:behavior w:val="content"/>
        </w:behaviors>
        <w:guid w:val="{B71EDAB5-70F5-4590-A4FB-49ED7576797A}"/>
      </w:docPartPr>
      <w:docPartBody>
        <w:p w:rsidR="000F6A27" w:rsidP="00FD7B5E">
          <w:pPr>
            <w:pStyle w:val="1C2C48EE0D2B416FB433D8F37AE3BA92"/>
          </w:pPr>
          <w:r>
            <w:rPr>
              <w:rStyle w:val="PlaceholderText"/>
            </w:rPr>
            <w:t xml:space="preserve"> </w:t>
          </w:r>
        </w:p>
      </w:docPartBody>
    </w:docPart>
    <w:docPart>
      <w:docPartPr>
        <w:name w:val="E1776705C08D45F8A6C2073E7B2F9B2C"/>
        <w:category>
          <w:name w:val="Allmänt"/>
          <w:gallery w:val="placeholder"/>
        </w:category>
        <w:types>
          <w:type w:val="bbPlcHdr"/>
        </w:types>
        <w:behaviors>
          <w:behavior w:val="content"/>
        </w:behaviors>
        <w:guid w:val="{B18F7CBA-F171-4F33-AC38-0737E5247858}"/>
      </w:docPartPr>
      <w:docPartBody>
        <w:p w:rsidR="000F6A27" w:rsidP="00FD7B5E">
          <w:pPr>
            <w:pStyle w:val="E1776705C08D45F8A6C2073E7B2F9B2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B5E"/>
    <w:rPr>
      <w:noProof w:val="0"/>
      <w:color w:val="808080"/>
    </w:rPr>
  </w:style>
  <w:style w:type="paragraph" w:customStyle="1" w:styleId="035DB903DD2046BB86502E8AB0010F98">
    <w:name w:val="035DB903DD2046BB86502E8AB0010F98"/>
    <w:rsid w:val="00FD7B5E"/>
  </w:style>
  <w:style w:type="paragraph" w:customStyle="1" w:styleId="1C2C48EE0D2B416FB433D8F37AE3BA92">
    <w:name w:val="1C2C48EE0D2B416FB433D8F37AE3BA92"/>
    <w:rsid w:val="00FD7B5E"/>
  </w:style>
  <w:style w:type="paragraph" w:customStyle="1" w:styleId="6EF5D003293D49FDBD897A50672EFB0E1">
    <w:name w:val="6EF5D003293D49FDBD897A50672EFB0E1"/>
    <w:rsid w:val="00FD7B5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F650F8C565455186D65CCE9D5789C51">
    <w:name w:val="E1F650F8C565455186D65CCE9D5789C51"/>
    <w:rsid w:val="00FD7B5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776705C08D45F8A6C2073E7B2F9B2C">
    <w:name w:val="E1776705C08D45F8A6C2073E7B2F9B2C"/>
    <w:rsid w:val="00FD7B5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d750fc37-34ee-4588-a1a2-07dc0cdba13f</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2023-12-06T00:00:00</HeaderDate>
    <Office/>
    <Dnr>S2023/03132</Dnr>
    <ParagrafNr/>
    <DocumentTitle/>
    <VisitingAddress/>
    <Extra1/>
    <Extra2/>
    <Extra3>Dzenan Cisija</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8AFC504D-323E-4667-B123-BF31E0B5ACAE}">
  <ds:schemaRefs>
    <ds:schemaRef ds:uri="http://schemas.microsoft.com/sharepoint/v3/contenttype/forms"/>
  </ds:schemaRefs>
</ds:datastoreItem>
</file>

<file path=customXml/itemProps3.xml><?xml version="1.0" encoding="utf-8"?>
<ds:datastoreItem xmlns:ds="http://schemas.openxmlformats.org/officeDocument/2006/customXml" ds:itemID="{2BF589D3-D412-463E-B9C4-0BA0278DBA43}">
  <ds:schemaRefs>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18f3d968-6251-40b0-9f11-012b293496c2"/>
    <ds:schemaRef ds:uri="http://schemas.microsoft.com/office/2006/documentManagement/types"/>
    <ds:schemaRef ds:uri="a68c6c55-4fbb-48c7-bd04-03a904b43046"/>
    <ds:schemaRef ds:uri="http://schemas.openxmlformats.org/package/2006/metadata/core-properties"/>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D6E41417-466E-4633-BC37-CD88371AD277}">
  <ds:schemaRefs>
    <ds:schemaRef ds:uri="http://lp/documentinfo/RK"/>
  </ds:schemaRefs>
</ds:datastoreItem>
</file>

<file path=customXml/itemProps5.xml><?xml version="1.0" encoding="utf-8"?>
<ds:datastoreItem xmlns:ds="http://schemas.openxmlformats.org/officeDocument/2006/customXml" ds:itemID="{30C6BDB1-EBFD-4D28-B7CF-62CB6106EAE5}"/>
</file>

<file path=docProps/app.xml><?xml version="1.0" encoding="utf-8"?>
<Properties xmlns="http://schemas.openxmlformats.org/officeDocument/2006/extended-properties" xmlns:vt="http://schemas.openxmlformats.org/officeDocument/2006/docPropsVTypes">
  <Template>RK Basmall</Template>
  <TotalTime>0</TotalTime>
  <Pages>2</Pages>
  <Words>286</Words>
  <Characters>1517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2023_24_310.docx</dc:title>
  <cp:revision>8</cp:revision>
  <dcterms:created xsi:type="dcterms:W3CDTF">2023-11-30T08:51:00Z</dcterms:created>
  <dcterms:modified xsi:type="dcterms:W3CDTF">2023-12-05T13:56:00Z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d2ae65c9-c186-4567-8e46-f17f88af7046</vt:lpwstr>
  </property>
</Properties>
</file>