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F844" w14:textId="77777777" w:rsidR="001E11DE" w:rsidRDefault="001E11DE" w:rsidP="00DA0661">
      <w:pPr>
        <w:pStyle w:val="Rubrik"/>
      </w:pPr>
      <w:bookmarkStart w:id="0" w:name="Start"/>
      <w:bookmarkEnd w:id="0"/>
      <w:r>
        <w:t>Svar på fråga 2018/19:889 av Boriana Åberg (M)</w:t>
      </w:r>
      <w:r>
        <w:br/>
        <w:t>Angående PostNord</w:t>
      </w:r>
    </w:p>
    <w:p w14:paraId="6FB2F845" w14:textId="77777777" w:rsidR="001E11DE" w:rsidRDefault="001E11DE" w:rsidP="002749F7">
      <w:pPr>
        <w:pStyle w:val="Brdtext"/>
      </w:pPr>
      <w:r>
        <w:t>Boriana Å</w:t>
      </w:r>
      <w:bookmarkStart w:id="1" w:name="_GoBack"/>
      <w:bookmarkEnd w:id="1"/>
      <w:r>
        <w:t>berg har frågat mig vilka åtgärder jag tänker vidta för att PostNords bristfälliga service inte ska drabba vanliga konsumenter.</w:t>
      </w:r>
    </w:p>
    <w:p w14:paraId="6FB2F846" w14:textId="03DA06FF" w:rsidR="001E11DE" w:rsidRDefault="001E11DE" w:rsidP="002749F7">
      <w:pPr>
        <w:pStyle w:val="Brdtext"/>
      </w:pPr>
      <w:r w:rsidRPr="001E11DE">
        <w:t>En fungerande postverksamhet i hela landet är viktig för regeringen</w:t>
      </w:r>
      <w:r w:rsidR="008C2EBA">
        <w:t>.</w:t>
      </w:r>
      <w:r w:rsidRPr="001E11DE">
        <w:t xml:space="preserve"> </w:t>
      </w:r>
      <w:r w:rsidR="008C2EBA">
        <w:t>S</w:t>
      </w:r>
      <w:r w:rsidRPr="001E11DE">
        <w:t>venska folket ska kunna lita på posten</w:t>
      </w:r>
      <w:r>
        <w:t xml:space="preserve"> och att brev och paket kommer fram</w:t>
      </w:r>
      <w:r w:rsidRPr="001E11DE">
        <w:t>.</w:t>
      </w:r>
    </w:p>
    <w:p w14:paraId="6FB2F847" w14:textId="77777777" w:rsidR="001E11DE" w:rsidRDefault="001E11DE" w:rsidP="001E11DE">
      <w:pPr>
        <w:pStyle w:val="Brdtext"/>
      </w:pPr>
      <w:r>
        <w:t>Post- och telestyrelsen (PTS) är den myndighet som är utsedd av regeringen att utöva tillsyn inom postområdet och myndigheten för sedan tidigare en tät dialog med alla postoperatörer om kvalitetsproblem, av vilka Post</w:t>
      </w:r>
      <w:r w:rsidR="006F3F77">
        <w:t>n</w:t>
      </w:r>
      <w:r>
        <w:t xml:space="preserve">ord </w:t>
      </w:r>
      <w:r w:rsidR="006F3F77">
        <w:t xml:space="preserve">AB (Postnord) </w:t>
      </w:r>
      <w:r>
        <w:t xml:space="preserve">är den största. PTS </w:t>
      </w:r>
      <w:r w:rsidR="006F3F77">
        <w:t>genomför</w:t>
      </w:r>
      <w:r>
        <w:t xml:space="preserve"> tillsynsinsatser med bland annat fysiska tillsynsbesök, tät dialog och krav på och uppföljning av lokala åtgärdsplaner. PTS meddelar också de förelägganden som behövs för att postlagen, föreskrifter eller tillståndsvillkor, som meddelats med stöd av lagen, ska följas. </w:t>
      </w:r>
    </w:p>
    <w:p w14:paraId="6FB2F848" w14:textId="6B205E30" w:rsidR="001E11DE" w:rsidRDefault="001E11DE" w:rsidP="001E11DE">
      <w:pPr>
        <w:pStyle w:val="Brdtext"/>
      </w:pPr>
      <w:r>
        <w:t>Som ansvarig minister för ägandet av de statliga bolagen för jag en tät dialog med Post</w:t>
      </w:r>
      <w:r w:rsidR="006F3F77">
        <w:t>n</w:t>
      </w:r>
      <w:r>
        <w:t>ord om bl</w:t>
      </w:r>
      <w:r w:rsidR="008C2EBA">
        <w:t>and annat</w:t>
      </w:r>
      <w:r>
        <w:t xml:space="preserve"> kvalitetsproblem och jag följer noggrant Post</w:t>
      </w:r>
      <w:r w:rsidR="006F3F77">
        <w:t>n</w:t>
      </w:r>
      <w:r>
        <w:t xml:space="preserve">ords verksamhet och PTS tillsynsrapporter. </w:t>
      </w:r>
      <w:r w:rsidRPr="001E11DE">
        <w:t xml:space="preserve">Jag kommer inte att nöja mig förrän allmänhetens förtroende för bolaget är återupprättat.  </w:t>
      </w:r>
    </w:p>
    <w:p w14:paraId="6FB2F849" w14:textId="77777777" w:rsidR="001E11DE" w:rsidRDefault="001E11DE" w:rsidP="006A12F1">
      <w:pPr>
        <w:pStyle w:val="Brdtext"/>
      </w:pPr>
      <w:r>
        <w:t xml:space="preserve">Stockholm den </w:t>
      </w:r>
      <w:sdt>
        <w:sdtPr>
          <w:id w:val="-1225218591"/>
          <w:placeholder>
            <w:docPart w:val="82A75086AA834A239768F31BC71015A3"/>
          </w:placeholder>
          <w:dataBinding w:prefixMappings="xmlns:ns0='http://lp/documentinfo/RK' " w:xpath="/ns0:DocumentInfo[1]/ns0:BaseInfo[1]/ns0:HeaderDate[1]" w:storeItemID="{309CA15B-5B40-40D1-8F7D-09EDDBF3A0A2}"/>
          <w:date w:fullDate="2019-08-28T00:00:00Z">
            <w:dateFormat w:val="d MMMM yyyy"/>
            <w:lid w:val="sv-SE"/>
            <w:storeMappedDataAs w:val="dateTime"/>
            <w:calendar w:val="gregorian"/>
          </w:date>
        </w:sdtPr>
        <w:sdtEndPr/>
        <w:sdtContent>
          <w:r>
            <w:t>2</w:t>
          </w:r>
          <w:r w:rsidR="0015114B">
            <w:t>8</w:t>
          </w:r>
          <w:r>
            <w:t xml:space="preserve"> augusti 2019</w:t>
          </w:r>
        </w:sdtContent>
      </w:sdt>
    </w:p>
    <w:p w14:paraId="6FB2F84A" w14:textId="77777777" w:rsidR="001E11DE" w:rsidRDefault="001E11DE" w:rsidP="004E7A8F">
      <w:pPr>
        <w:pStyle w:val="Brdtextutanavstnd"/>
      </w:pPr>
    </w:p>
    <w:p w14:paraId="6FB2F84B" w14:textId="77777777" w:rsidR="001E11DE" w:rsidRDefault="001E11DE" w:rsidP="004E7A8F">
      <w:pPr>
        <w:pStyle w:val="Brdtextutanavstnd"/>
      </w:pPr>
    </w:p>
    <w:p w14:paraId="6FB2F84C" w14:textId="77777777" w:rsidR="001E11DE" w:rsidRDefault="001E11DE" w:rsidP="004E7A8F">
      <w:pPr>
        <w:pStyle w:val="Brdtextutanavstnd"/>
      </w:pPr>
    </w:p>
    <w:p w14:paraId="6FB2F84D" w14:textId="77777777" w:rsidR="001E11DE" w:rsidRPr="00DB48AB" w:rsidRDefault="001E11DE" w:rsidP="00DB48AB">
      <w:pPr>
        <w:pStyle w:val="Brdtext"/>
      </w:pPr>
      <w:r>
        <w:t>Ibrahim Baylan</w:t>
      </w:r>
    </w:p>
    <w:sectPr w:rsidR="001E11D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F850" w14:textId="77777777" w:rsidR="001E11DE" w:rsidRDefault="001E11DE" w:rsidP="00A87A54">
      <w:pPr>
        <w:spacing w:after="0" w:line="240" w:lineRule="auto"/>
      </w:pPr>
      <w:r>
        <w:separator/>
      </w:r>
    </w:p>
  </w:endnote>
  <w:endnote w:type="continuationSeparator" w:id="0">
    <w:p w14:paraId="6FB2F851" w14:textId="77777777" w:rsidR="001E11DE" w:rsidRDefault="001E11D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B2F853" w14:textId="77777777" w:rsidTr="006A26EC">
      <w:trPr>
        <w:trHeight w:val="227"/>
        <w:jc w:val="right"/>
      </w:trPr>
      <w:tc>
        <w:tcPr>
          <w:tcW w:w="708" w:type="dxa"/>
          <w:vAlign w:val="bottom"/>
        </w:tcPr>
        <w:p w14:paraId="6FB2F85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B2F855" w14:textId="77777777" w:rsidTr="006A26EC">
      <w:trPr>
        <w:trHeight w:val="850"/>
        <w:jc w:val="right"/>
      </w:trPr>
      <w:tc>
        <w:tcPr>
          <w:tcW w:w="708" w:type="dxa"/>
          <w:vAlign w:val="bottom"/>
        </w:tcPr>
        <w:p w14:paraId="6FB2F854" w14:textId="77777777" w:rsidR="005606BC" w:rsidRPr="00347E11" w:rsidRDefault="005606BC" w:rsidP="005606BC">
          <w:pPr>
            <w:pStyle w:val="Sidfot"/>
            <w:spacing w:line="276" w:lineRule="auto"/>
            <w:jc w:val="right"/>
          </w:pPr>
        </w:p>
      </w:tc>
    </w:tr>
  </w:tbl>
  <w:p w14:paraId="6FB2F85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B2F86D" w14:textId="77777777" w:rsidTr="001F4302">
      <w:trPr>
        <w:trHeight w:val="510"/>
      </w:trPr>
      <w:tc>
        <w:tcPr>
          <w:tcW w:w="8525" w:type="dxa"/>
          <w:gridSpan w:val="2"/>
          <w:vAlign w:val="bottom"/>
        </w:tcPr>
        <w:p w14:paraId="6FB2F86C" w14:textId="77777777" w:rsidR="00347E11" w:rsidRPr="00347E11" w:rsidRDefault="00347E11" w:rsidP="00347E11">
          <w:pPr>
            <w:pStyle w:val="Sidfot"/>
            <w:rPr>
              <w:sz w:val="8"/>
            </w:rPr>
          </w:pPr>
        </w:p>
      </w:tc>
    </w:tr>
    <w:tr w:rsidR="00093408" w:rsidRPr="00EE3C0F" w14:paraId="6FB2F870" w14:textId="77777777" w:rsidTr="00C26068">
      <w:trPr>
        <w:trHeight w:val="227"/>
      </w:trPr>
      <w:tc>
        <w:tcPr>
          <w:tcW w:w="4074" w:type="dxa"/>
        </w:tcPr>
        <w:p w14:paraId="6FB2F86E" w14:textId="77777777" w:rsidR="00347E11" w:rsidRPr="00F53AEA" w:rsidRDefault="00347E11" w:rsidP="00C26068">
          <w:pPr>
            <w:pStyle w:val="Sidfot"/>
            <w:spacing w:line="276" w:lineRule="auto"/>
          </w:pPr>
        </w:p>
      </w:tc>
      <w:tc>
        <w:tcPr>
          <w:tcW w:w="4451" w:type="dxa"/>
        </w:tcPr>
        <w:p w14:paraId="6FB2F86F" w14:textId="77777777" w:rsidR="00093408" w:rsidRPr="00F53AEA" w:rsidRDefault="00093408" w:rsidP="00F53AEA">
          <w:pPr>
            <w:pStyle w:val="Sidfot"/>
            <w:spacing w:line="276" w:lineRule="auto"/>
          </w:pPr>
        </w:p>
      </w:tc>
    </w:tr>
  </w:tbl>
  <w:p w14:paraId="6FB2F87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F84E" w14:textId="77777777" w:rsidR="001E11DE" w:rsidRDefault="001E11DE" w:rsidP="00A87A54">
      <w:pPr>
        <w:spacing w:after="0" w:line="240" w:lineRule="auto"/>
      </w:pPr>
      <w:r>
        <w:separator/>
      </w:r>
    </w:p>
  </w:footnote>
  <w:footnote w:type="continuationSeparator" w:id="0">
    <w:p w14:paraId="6FB2F84F" w14:textId="77777777" w:rsidR="001E11DE" w:rsidRDefault="001E11D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11DE" w14:paraId="6FB2F85A" w14:textId="77777777" w:rsidTr="00C93EBA">
      <w:trPr>
        <w:trHeight w:val="227"/>
      </w:trPr>
      <w:tc>
        <w:tcPr>
          <w:tcW w:w="5534" w:type="dxa"/>
        </w:tcPr>
        <w:p w14:paraId="6FB2F857" w14:textId="77777777" w:rsidR="001E11DE" w:rsidRPr="007D73AB" w:rsidRDefault="001E11DE">
          <w:pPr>
            <w:pStyle w:val="Sidhuvud"/>
          </w:pPr>
        </w:p>
      </w:tc>
      <w:tc>
        <w:tcPr>
          <w:tcW w:w="3170" w:type="dxa"/>
          <w:vAlign w:val="bottom"/>
        </w:tcPr>
        <w:p w14:paraId="6FB2F858" w14:textId="77777777" w:rsidR="001E11DE" w:rsidRPr="007D73AB" w:rsidRDefault="001E11DE" w:rsidP="00340DE0">
          <w:pPr>
            <w:pStyle w:val="Sidhuvud"/>
          </w:pPr>
        </w:p>
      </w:tc>
      <w:tc>
        <w:tcPr>
          <w:tcW w:w="1134" w:type="dxa"/>
        </w:tcPr>
        <w:p w14:paraId="6FB2F859" w14:textId="77777777" w:rsidR="001E11DE" w:rsidRDefault="001E11DE" w:rsidP="005A703A">
          <w:pPr>
            <w:pStyle w:val="Sidhuvud"/>
          </w:pPr>
        </w:p>
      </w:tc>
    </w:tr>
    <w:tr w:rsidR="001E11DE" w14:paraId="6FB2F865" w14:textId="77777777" w:rsidTr="00C93EBA">
      <w:trPr>
        <w:trHeight w:val="1928"/>
      </w:trPr>
      <w:tc>
        <w:tcPr>
          <w:tcW w:w="5534" w:type="dxa"/>
        </w:tcPr>
        <w:p w14:paraId="6FB2F85B" w14:textId="77777777" w:rsidR="001E11DE" w:rsidRPr="00340DE0" w:rsidRDefault="001E11DE" w:rsidP="00340DE0">
          <w:pPr>
            <w:pStyle w:val="Sidhuvud"/>
          </w:pPr>
          <w:r>
            <w:rPr>
              <w:noProof/>
            </w:rPr>
            <w:drawing>
              <wp:inline distT="0" distB="0" distL="0" distR="0" wp14:anchorId="6FB2F872" wp14:editId="6FB2F87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B2F85C" w14:textId="77777777" w:rsidR="001E11DE" w:rsidRPr="00710A6C" w:rsidRDefault="001E11DE" w:rsidP="00EE3C0F">
          <w:pPr>
            <w:pStyle w:val="Sidhuvud"/>
            <w:rPr>
              <w:b/>
            </w:rPr>
          </w:pPr>
        </w:p>
        <w:p w14:paraId="6FB2F85D" w14:textId="77777777" w:rsidR="001E11DE" w:rsidRDefault="001E11DE" w:rsidP="00EE3C0F">
          <w:pPr>
            <w:pStyle w:val="Sidhuvud"/>
          </w:pPr>
        </w:p>
        <w:p w14:paraId="6FB2F85E" w14:textId="77777777" w:rsidR="001E11DE" w:rsidRDefault="001E11DE" w:rsidP="00EE3C0F">
          <w:pPr>
            <w:pStyle w:val="Sidhuvud"/>
          </w:pPr>
        </w:p>
        <w:p w14:paraId="6FB2F85F" w14:textId="77777777" w:rsidR="001E11DE" w:rsidRDefault="001E11DE" w:rsidP="00EE3C0F">
          <w:pPr>
            <w:pStyle w:val="Sidhuvud"/>
          </w:pPr>
        </w:p>
        <w:sdt>
          <w:sdtPr>
            <w:alias w:val="Dnr"/>
            <w:tag w:val="ccRKShow_Dnr"/>
            <w:id w:val="-829283628"/>
            <w:placeholder>
              <w:docPart w:val="98AD7E7710FB4285A7975810F059AB52"/>
            </w:placeholder>
            <w:dataBinding w:prefixMappings="xmlns:ns0='http://lp/documentinfo/RK' " w:xpath="/ns0:DocumentInfo[1]/ns0:BaseInfo[1]/ns0:Dnr[1]" w:storeItemID="{309CA15B-5B40-40D1-8F7D-09EDDBF3A0A2}"/>
            <w:text/>
          </w:sdtPr>
          <w:sdtEndPr/>
          <w:sdtContent>
            <w:p w14:paraId="6FB2F860" w14:textId="77777777" w:rsidR="001E11DE" w:rsidRDefault="00FB2718" w:rsidP="00EE3C0F">
              <w:pPr>
                <w:pStyle w:val="Sidhuvud"/>
              </w:pPr>
              <w:r>
                <w:t>N2019/02488/BSÄ</w:t>
              </w:r>
            </w:p>
          </w:sdtContent>
        </w:sdt>
        <w:sdt>
          <w:sdtPr>
            <w:alias w:val="DocNumber"/>
            <w:tag w:val="DocNumber"/>
            <w:id w:val="1726028884"/>
            <w:placeholder>
              <w:docPart w:val="94ADD26598B44F4DB74728A29B2048BD"/>
            </w:placeholder>
            <w:showingPlcHdr/>
            <w:dataBinding w:prefixMappings="xmlns:ns0='http://lp/documentinfo/RK' " w:xpath="/ns0:DocumentInfo[1]/ns0:BaseInfo[1]/ns0:DocNumber[1]" w:storeItemID="{309CA15B-5B40-40D1-8F7D-09EDDBF3A0A2}"/>
            <w:text/>
          </w:sdtPr>
          <w:sdtEndPr/>
          <w:sdtContent>
            <w:p w14:paraId="6FB2F861" w14:textId="77777777" w:rsidR="001E11DE" w:rsidRDefault="001E11DE" w:rsidP="00EE3C0F">
              <w:pPr>
                <w:pStyle w:val="Sidhuvud"/>
              </w:pPr>
              <w:r>
                <w:rPr>
                  <w:rStyle w:val="Platshllartext"/>
                </w:rPr>
                <w:t xml:space="preserve"> </w:t>
              </w:r>
            </w:p>
          </w:sdtContent>
        </w:sdt>
        <w:p w14:paraId="6FB2F862" w14:textId="77777777" w:rsidR="001E11DE" w:rsidRDefault="001E11DE" w:rsidP="00EE3C0F">
          <w:pPr>
            <w:pStyle w:val="Sidhuvud"/>
          </w:pPr>
        </w:p>
      </w:tc>
      <w:tc>
        <w:tcPr>
          <w:tcW w:w="1134" w:type="dxa"/>
        </w:tcPr>
        <w:p w14:paraId="6FB2F863" w14:textId="77777777" w:rsidR="001E11DE" w:rsidRDefault="001E11DE" w:rsidP="0094502D">
          <w:pPr>
            <w:pStyle w:val="Sidhuvud"/>
          </w:pPr>
        </w:p>
        <w:p w14:paraId="6FB2F864" w14:textId="77777777" w:rsidR="001E11DE" w:rsidRPr="0094502D" w:rsidRDefault="001E11DE" w:rsidP="00EC71A6">
          <w:pPr>
            <w:pStyle w:val="Sidhuvud"/>
          </w:pPr>
        </w:p>
      </w:tc>
    </w:tr>
    <w:tr w:rsidR="001E11DE" w14:paraId="6FB2F86A" w14:textId="77777777" w:rsidTr="00C93EBA">
      <w:trPr>
        <w:trHeight w:val="2268"/>
      </w:trPr>
      <w:sdt>
        <w:sdtPr>
          <w:rPr>
            <w:b/>
          </w:rPr>
          <w:alias w:val="SenderText"/>
          <w:tag w:val="ccRKShow_SenderText"/>
          <w:id w:val="1374046025"/>
          <w:placeholder>
            <w:docPart w:val="31047FC05C62473188CCDDFFB0327D85"/>
          </w:placeholder>
        </w:sdtPr>
        <w:sdtEndPr>
          <w:rPr>
            <w:b w:val="0"/>
          </w:rPr>
        </w:sdtEndPr>
        <w:sdtContent>
          <w:tc>
            <w:tcPr>
              <w:tcW w:w="5534" w:type="dxa"/>
              <w:tcMar>
                <w:right w:w="1134" w:type="dxa"/>
              </w:tcMar>
            </w:tcPr>
            <w:p w14:paraId="6FB2F866" w14:textId="77777777" w:rsidR="001E11DE" w:rsidRPr="001E11DE" w:rsidRDefault="001E11DE" w:rsidP="00340DE0">
              <w:pPr>
                <w:pStyle w:val="Sidhuvud"/>
                <w:rPr>
                  <w:b/>
                </w:rPr>
              </w:pPr>
              <w:r w:rsidRPr="001E11DE">
                <w:rPr>
                  <w:b/>
                </w:rPr>
                <w:t>Näringsdepartementet</w:t>
              </w:r>
            </w:p>
            <w:p w14:paraId="6FB2F867" w14:textId="4DA9C53C" w:rsidR="001E11DE" w:rsidRPr="00340DE0" w:rsidRDefault="001E11DE" w:rsidP="003C5AD8">
              <w:pPr>
                <w:pStyle w:val="Sidhuvud"/>
              </w:pPr>
              <w:r w:rsidRPr="001E11DE">
                <w:t>Näringsministern</w:t>
              </w:r>
            </w:p>
          </w:tc>
        </w:sdtContent>
      </w:sdt>
      <w:sdt>
        <w:sdtPr>
          <w:alias w:val="Recipient"/>
          <w:tag w:val="ccRKShow_Recipient"/>
          <w:id w:val="-28344517"/>
          <w:placeholder>
            <w:docPart w:val="432BBBF3B7F84B6C8EC9FCDAF9259B5B"/>
          </w:placeholder>
          <w:dataBinding w:prefixMappings="xmlns:ns0='http://lp/documentinfo/RK' " w:xpath="/ns0:DocumentInfo[1]/ns0:BaseInfo[1]/ns0:Recipient[1]" w:storeItemID="{309CA15B-5B40-40D1-8F7D-09EDDBF3A0A2}"/>
          <w:text w:multiLine="1"/>
        </w:sdtPr>
        <w:sdtEndPr/>
        <w:sdtContent>
          <w:tc>
            <w:tcPr>
              <w:tcW w:w="3170" w:type="dxa"/>
            </w:tcPr>
            <w:p w14:paraId="6FB2F868" w14:textId="77777777" w:rsidR="001E11DE" w:rsidRDefault="001E11DE" w:rsidP="00547B89">
              <w:pPr>
                <w:pStyle w:val="Sidhuvud"/>
              </w:pPr>
              <w:r>
                <w:t>Till riksdagen</w:t>
              </w:r>
            </w:p>
          </w:tc>
        </w:sdtContent>
      </w:sdt>
      <w:tc>
        <w:tcPr>
          <w:tcW w:w="1134" w:type="dxa"/>
        </w:tcPr>
        <w:p w14:paraId="6FB2F869" w14:textId="77777777" w:rsidR="001E11DE" w:rsidRDefault="001E11DE" w:rsidP="003E6020">
          <w:pPr>
            <w:pStyle w:val="Sidhuvud"/>
          </w:pPr>
        </w:p>
      </w:tc>
    </w:tr>
  </w:tbl>
  <w:p w14:paraId="6FB2F86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DE"/>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47B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114B"/>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1DE"/>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5AD8"/>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1D2"/>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424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3F77"/>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28F9"/>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EBA"/>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AE"/>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718"/>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B2F844"/>
  <w15:docId w15:val="{DDE42611-D5AF-484F-87D8-281171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D7E7710FB4285A7975810F059AB52"/>
        <w:category>
          <w:name w:val="Allmänt"/>
          <w:gallery w:val="placeholder"/>
        </w:category>
        <w:types>
          <w:type w:val="bbPlcHdr"/>
        </w:types>
        <w:behaviors>
          <w:behavior w:val="content"/>
        </w:behaviors>
        <w:guid w:val="{538A2D1E-C1C7-48E3-9716-6E49E78F55B6}"/>
      </w:docPartPr>
      <w:docPartBody>
        <w:p w:rsidR="00047B14" w:rsidRDefault="009B68BC" w:rsidP="009B68BC">
          <w:pPr>
            <w:pStyle w:val="98AD7E7710FB4285A7975810F059AB52"/>
          </w:pPr>
          <w:r>
            <w:rPr>
              <w:rStyle w:val="Platshllartext"/>
            </w:rPr>
            <w:t xml:space="preserve"> </w:t>
          </w:r>
        </w:p>
      </w:docPartBody>
    </w:docPart>
    <w:docPart>
      <w:docPartPr>
        <w:name w:val="94ADD26598B44F4DB74728A29B2048BD"/>
        <w:category>
          <w:name w:val="Allmänt"/>
          <w:gallery w:val="placeholder"/>
        </w:category>
        <w:types>
          <w:type w:val="bbPlcHdr"/>
        </w:types>
        <w:behaviors>
          <w:behavior w:val="content"/>
        </w:behaviors>
        <w:guid w:val="{7D3EAFCC-E08E-4C09-A3C5-5E8668C67288}"/>
      </w:docPartPr>
      <w:docPartBody>
        <w:p w:rsidR="00047B14" w:rsidRDefault="009B68BC" w:rsidP="009B68BC">
          <w:pPr>
            <w:pStyle w:val="94ADD26598B44F4DB74728A29B2048BD"/>
          </w:pPr>
          <w:r>
            <w:rPr>
              <w:rStyle w:val="Platshllartext"/>
            </w:rPr>
            <w:t xml:space="preserve"> </w:t>
          </w:r>
        </w:p>
      </w:docPartBody>
    </w:docPart>
    <w:docPart>
      <w:docPartPr>
        <w:name w:val="31047FC05C62473188CCDDFFB0327D85"/>
        <w:category>
          <w:name w:val="Allmänt"/>
          <w:gallery w:val="placeholder"/>
        </w:category>
        <w:types>
          <w:type w:val="bbPlcHdr"/>
        </w:types>
        <w:behaviors>
          <w:behavior w:val="content"/>
        </w:behaviors>
        <w:guid w:val="{8C4CF008-AC3E-498C-8AAC-DD2DB239C264}"/>
      </w:docPartPr>
      <w:docPartBody>
        <w:p w:rsidR="00047B14" w:rsidRDefault="009B68BC" w:rsidP="009B68BC">
          <w:pPr>
            <w:pStyle w:val="31047FC05C62473188CCDDFFB0327D85"/>
          </w:pPr>
          <w:r>
            <w:rPr>
              <w:rStyle w:val="Platshllartext"/>
            </w:rPr>
            <w:t xml:space="preserve"> </w:t>
          </w:r>
        </w:p>
      </w:docPartBody>
    </w:docPart>
    <w:docPart>
      <w:docPartPr>
        <w:name w:val="432BBBF3B7F84B6C8EC9FCDAF9259B5B"/>
        <w:category>
          <w:name w:val="Allmänt"/>
          <w:gallery w:val="placeholder"/>
        </w:category>
        <w:types>
          <w:type w:val="bbPlcHdr"/>
        </w:types>
        <w:behaviors>
          <w:behavior w:val="content"/>
        </w:behaviors>
        <w:guid w:val="{F4E746D7-46B7-4DAC-9C85-4BEB979AA968}"/>
      </w:docPartPr>
      <w:docPartBody>
        <w:p w:rsidR="00047B14" w:rsidRDefault="009B68BC" w:rsidP="009B68BC">
          <w:pPr>
            <w:pStyle w:val="432BBBF3B7F84B6C8EC9FCDAF9259B5B"/>
          </w:pPr>
          <w:r>
            <w:rPr>
              <w:rStyle w:val="Platshllartext"/>
            </w:rPr>
            <w:t xml:space="preserve"> </w:t>
          </w:r>
        </w:p>
      </w:docPartBody>
    </w:docPart>
    <w:docPart>
      <w:docPartPr>
        <w:name w:val="82A75086AA834A239768F31BC71015A3"/>
        <w:category>
          <w:name w:val="Allmänt"/>
          <w:gallery w:val="placeholder"/>
        </w:category>
        <w:types>
          <w:type w:val="bbPlcHdr"/>
        </w:types>
        <w:behaviors>
          <w:behavior w:val="content"/>
        </w:behaviors>
        <w:guid w:val="{BA5C19A3-12BF-407E-8411-70F1B8D8B3CF}"/>
      </w:docPartPr>
      <w:docPartBody>
        <w:p w:rsidR="00047B14" w:rsidRDefault="009B68BC" w:rsidP="009B68BC">
          <w:pPr>
            <w:pStyle w:val="82A75086AA834A239768F31BC71015A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BC"/>
    <w:rsid w:val="00047B14"/>
    <w:rsid w:val="009B6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009D7B23A14E2190897C5CF2B8C509">
    <w:name w:val="B4009D7B23A14E2190897C5CF2B8C509"/>
    <w:rsid w:val="009B68BC"/>
  </w:style>
  <w:style w:type="character" w:styleId="Platshllartext">
    <w:name w:val="Placeholder Text"/>
    <w:basedOn w:val="Standardstycketeckensnitt"/>
    <w:uiPriority w:val="99"/>
    <w:semiHidden/>
    <w:rsid w:val="009B68BC"/>
    <w:rPr>
      <w:noProof w:val="0"/>
      <w:color w:val="808080"/>
    </w:rPr>
  </w:style>
  <w:style w:type="paragraph" w:customStyle="1" w:styleId="1F31EDD63A5F4A24BCE7A35877ACB611">
    <w:name w:val="1F31EDD63A5F4A24BCE7A35877ACB611"/>
    <w:rsid w:val="009B68BC"/>
  </w:style>
  <w:style w:type="paragraph" w:customStyle="1" w:styleId="C32E3753E5EA4D0BAC584BDE53C6BC92">
    <w:name w:val="C32E3753E5EA4D0BAC584BDE53C6BC92"/>
    <w:rsid w:val="009B68BC"/>
  </w:style>
  <w:style w:type="paragraph" w:customStyle="1" w:styleId="29C9BB62DB0F4BD38B9494F705629C6A">
    <w:name w:val="29C9BB62DB0F4BD38B9494F705629C6A"/>
    <w:rsid w:val="009B68BC"/>
  </w:style>
  <w:style w:type="paragraph" w:customStyle="1" w:styleId="98AD7E7710FB4285A7975810F059AB52">
    <w:name w:val="98AD7E7710FB4285A7975810F059AB52"/>
    <w:rsid w:val="009B68BC"/>
  </w:style>
  <w:style w:type="paragraph" w:customStyle="1" w:styleId="94ADD26598B44F4DB74728A29B2048BD">
    <w:name w:val="94ADD26598B44F4DB74728A29B2048BD"/>
    <w:rsid w:val="009B68BC"/>
  </w:style>
  <w:style w:type="paragraph" w:customStyle="1" w:styleId="32459C66825A49BC9CEEDF19AB8FC0E6">
    <w:name w:val="32459C66825A49BC9CEEDF19AB8FC0E6"/>
    <w:rsid w:val="009B68BC"/>
  </w:style>
  <w:style w:type="paragraph" w:customStyle="1" w:styleId="E5010AC7CAD24F649DDA7A79510AC342">
    <w:name w:val="E5010AC7CAD24F649DDA7A79510AC342"/>
    <w:rsid w:val="009B68BC"/>
  </w:style>
  <w:style w:type="paragraph" w:customStyle="1" w:styleId="0C926BFD88514899B0C67E787E8754FF">
    <w:name w:val="0C926BFD88514899B0C67E787E8754FF"/>
    <w:rsid w:val="009B68BC"/>
  </w:style>
  <w:style w:type="paragraph" w:customStyle="1" w:styleId="31047FC05C62473188CCDDFFB0327D85">
    <w:name w:val="31047FC05C62473188CCDDFFB0327D85"/>
    <w:rsid w:val="009B68BC"/>
  </w:style>
  <w:style w:type="paragraph" w:customStyle="1" w:styleId="432BBBF3B7F84B6C8EC9FCDAF9259B5B">
    <w:name w:val="432BBBF3B7F84B6C8EC9FCDAF9259B5B"/>
    <w:rsid w:val="009B68BC"/>
  </w:style>
  <w:style w:type="paragraph" w:customStyle="1" w:styleId="1033D8C6EC8F4169B8820246D6AC9541">
    <w:name w:val="1033D8C6EC8F4169B8820246D6AC9541"/>
    <w:rsid w:val="009B68BC"/>
  </w:style>
  <w:style w:type="paragraph" w:customStyle="1" w:styleId="5030CB3FBC1A4BA2AB3E0E33ADB1C930">
    <w:name w:val="5030CB3FBC1A4BA2AB3E0E33ADB1C930"/>
    <w:rsid w:val="009B68BC"/>
  </w:style>
  <w:style w:type="paragraph" w:customStyle="1" w:styleId="143FD5C7DEE04D21A42660E970F73C11">
    <w:name w:val="143FD5C7DEE04D21A42660E970F73C11"/>
    <w:rsid w:val="009B68BC"/>
  </w:style>
  <w:style w:type="paragraph" w:customStyle="1" w:styleId="69929FC13121436A8136106BC5479694">
    <w:name w:val="69929FC13121436A8136106BC5479694"/>
    <w:rsid w:val="009B68BC"/>
  </w:style>
  <w:style w:type="paragraph" w:customStyle="1" w:styleId="EF6E83A7B9E546C285B9C75548C8EE9C">
    <w:name w:val="EF6E83A7B9E546C285B9C75548C8EE9C"/>
    <w:rsid w:val="009B68BC"/>
  </w:style>
  <w:style w:type="paragraph" w:customStyle="1" w:styleId="82A75086AA834A239768F31BC71015A3">
    <w:name w:val="82A75086AA834A239768F31BC71015A3"/>
    <w:rsid w:val="009B68BC"/>
  </w:style>
  <w:style w:type="paragraph" w:customStyle="1" w:styleId="4D6F1741589A44E9B5ECD3A78F044457">
    <w:name w:val="4D6F1741589A44E9B5ECD3A78F044457"/>
    <w:rsid w:val="009B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fdc1b1d8-f3c5-466f-b74c-139d1276dca1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2019-08-28T00:00:00</HeaderDate>
    <Office/>
    <Dnr>N2019/02488/BSÄ</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1F70-7AF5-4CFF-B778-1142190176EB}"/>
</file>

<file path=customXml/itemProps2.xml><?xml version="1.0" encoding="utf-8"?>
<ds:datastoreItem xmlns:ds="http://schemas.openxmlformats.org/officeDocument/2006/customXml" ds:itemID="{4BA7FAF3-6624-4CBF-BE4C-5234FD390065}"/>
</file>

<file path=customXml/itemProps3.xml><?xml version="1.0" encoding="utf-8"?>
<ds:datastoreItem xmlns:ds="http://schemas.openxmlformats.org/officeDocument/2006/customXml" ds:itemID="{3F280763-99CC-448C-AD48-018D4A9CF255}"/>
</file>

<file path=customXml/itemProps4.xml><?xml version="1.0" encoding="utf-8"?>
<ds:datastoreItem xmlns:ds="http://schemas.openxmlformats.org/officeDocument/2006/customXml" ds:itemID="{1AEABE84-2C0E-4685-8C59-75DC6F493D95}">
  <ds:schemaRefs>
    <ds:schemaRef ds:uri="Microsoft.SharePoint.Taxonomy.ContentTypeSync"/>
  </ds:schemaRefs>
</ds:datastoreItem>
</file>

<file path=customXml/itemProps5.xml><?xml version="1.0" encoding="utf-8"?>
<ds:datastoreItem xmlns:ds="http://schemas.openxmlformats.org/officeDocument/2006/customXml" ds:itemID="{4BA7FAF3-6624-4CBF-BE4C-5234FD390065}">
  <ds:schemaRefs>
    <ds:schemaRef ds:uri="http://schemas.microsoft.com/office/2006/documentManagement/types"/>
    <ds:schemaRef ds:uri="http://schemas.microsoft.com/office/infopath/2007/PartnerControls"/>
    <ds:schemaRef ds:uri="f9dd3602-e05d-49ea-aac2-bc5d23a2fafc"/>
    <ds:schemaRef ds:uri="http://purl.org/dc/elements/1.1/"/>
    <ds:schemaRef ds:uri="http://www.w3.org/XML/1998/namespace"/>
    <ds:schemaRef ds:uri="http://purl.org/dc/dcmitype/"/>
    <ds:schemaRef ds:uri="http://purl.org/dc/terms/"/>
    <ds:schemaRef ds:uri="http://schemas.microsoft.com/office/2006/metadata/properties"/>
    <ds:schemaRef ds:uri="cc625d36-bb37-4650-91b9-0c96159295ba"/>
    <ds:schemaRef ds:uri="http://schemas.openxmlformats.org/package/2006/metadata/core-properties"/>
    <ds:schemaRef ds:uri="18f3d968-6251-40b0-9f11-012b293496c2"/>
    <ds:schemaRef ds:uri="4e9c2f0c-7bf8-49af-8356-cbf363fc78a7"/>
  </ds:schemaRefs>
</ds:datastoreItem>
</file>

<file path=customXml/itemProps6.xml><?xml version="1.0" encoding="utf-8"?>
<ds:datastoreItem xmlns:ds="http://schemas.openxmlformats.org/officeDocument/2006/customXml" ds:itemID="{8807817C-28CA-40FB-9A5A-7EBE22464B30}">
  <ds:schemaRefs>
    <ds:schemaRef ds:uri="http://schemas.microsoft.com/sharepoint/events"/>
  </ds:schemaRefs>
</ds:datastoreItem>
</file>

<file path=customXml/itemProps7.xml><?xml version="1.0" encoding="utf-8"?>
<ds:datastoreItem xmlns:ds="http://schemas.openxmlformats.org/officeDocument/2006/customXml" ds:itemID="{309CA15B-5B40-40D1-8F7D-09EDDBF3A0A2}"/>
</file>

<file path=customXml/itemProps8.xml><?xml version="1.0" encoding="utf-8"?>
<ds:datastoreItem xmlns:ds="http://schemas.openxmlformats.org/officeDocument/2006/customXml" ds:itemID="{D96211BF-B4A8-41F6-B1AC-99D8D14C4C55}"/>
</file>

<file path=docProps/app.xml><?xml version="1.0" encoding="utf-8"?>
<Properties xmlns="http://schemas.openxmlformats.org/officeDocument/2006/extended-properties" xmlns:vt="http://schemas.openxmlformats.org/officeDocument/2006/docPropsVTypes">
  <Template>RK Basmall</Template>
  <TotalTime>0</TotalTime>
  <Pages>1</Pages>
  <Words>193</Words>
  <Characters>1027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889 Angående Postnord.docx</dc:title>
  <dc:subject/>
  <dc:creator>Måns Carlson</dc:creator>
  <cp:keywords/>
  <dc:description/>
  <cp:lastModifiedBy>Helena Malmborg</cp:lastModifiedBy>
  <cp:revision>2</cp:revision>
  <cp:lastPrinted>2019-08-27T07:04:00Z</cp:lastPrinted>
  <dcterms:created xsi:type="dcterms:W3CDTF">2019-08-27T07:05:00Z</dcterms:created>
  <dcterms:modified xsi:type="dcterms:W3CDTF">2019-08-27T07:05:00Z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