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C0AF8" w:rsidP="00DA0661">
      <w:pPr>
        <w:pStyle w:val="Title"/>
      </w:pPr>
      <w:bookmarkStart w:id="0" w:name="Start"/>
      <w:bookmarkEnd w:id="0"/>
      <w:r>
        <w:t xml:space="preserve">Svar på fråga 2022/23:969 av </w:t>
      </w:r>
      <w:sdt>
        <w:sdtPr>
          <w:alias w:val="Frågeställare"/>
          <w:tag w:val="delete"/>
          <w:id w:val="-211816850"/>
          <w:placeholder>
            <w:docPart w:val="06A79CF20E804F2C8710198E6B283377"/>
          </w:placeholder>
          <w:dataBinding w:xpath="/ns0:DocumentInfo[1]/ns0:BaseInfo[1]/ns0:Extra3[1]" w:storeItemID="{6DBC77FA-47AA-4835-8F1D-A1A1FE30F9B4}" w:prefixMappings="xmlns:ns0='http://lp/documentinfo/RK' "/>
          <w:text/>
        </w:sdtPr>
        <w:sdtContent>
          <w:r w:rsidRPr="003C0AF8">
            <w:t>Isak From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191CCA3729A340748E919D4707ACD26C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</w:r>
      <w:r w:rsidRPr="003C0AF8">
        <w:t>Åtgärder för att minska tobakens skadeverkningar</w:t>
      </w:r>
    </w:p>
    <w:p w:rsidR="003C0AF8" w:rsidP="003C0AF8">
      <w:pPr>
        <w:pStyle w:val="BodyText"/>
      </w:pPr>
      <w:sdt>
        <w:sdtPr>
          <w:alias w:val="Frågeställare"/>
          <w:tag w:val="delete"/>
          <w:id w:val="-1635256365"/>
          <w:placeholder>
            <w:docPart w:val="8002ABA6FE9F4B8C87EAA0F04B6772A3"/>
          </w:placeholder>
          <w:dataBinding w:xpath="/ns0:DocumentInfo[1]/ns0:BaseInfo[1]/ns0:Extra3[1]" w:storeItemID="{6DBC77FA-47AA-4835-8F1D-A1A1FE30F9B4}" w:prefixMappings="xmlns:ns0='http://lp/documentinfo/RK' "/>
          <w:text/>
        </w:sdtPr>
        <w:sdtContent>
          <w:r>
            <w:t>Isak From</w:t>
          </w:r>
        </w:sdtContent>
      </w:sdt>
      <w:r>
        <w:t xml:space="preserve"> har frågat mig</w:t>
      </w:r>
      <w:r w:rsidRPr="003C0AF8">
        <w:rPr>
          <w:rFonts w:ascii="TimesNewRomanPSMT" w:hAnsi="TimesNewRomanPSMT" w:cs="TimesNewRomanPSMT"/>
          <w:sz w:val="23"/>
          <w:szCs w:val="23"/>
        </w:rPr>
        <w:t xml:space="preserve"> </w:t>
      </w:r>
      <w:r>
        <w:t>h</w:t>
      </w:r>
      <w:r w:rsidRPr="003C0AF8">
        <w:t xml:space="preserve">ur </w:t>
      </w:r>
      <w:r>
        <w:t>jag</w:t>
      </w:r>
      <w:r w:rsidRPr="003C0AF8">
        <w:t xml:space="preserve"> och regeringen </w:t>
      </w:r>
      <w:r>
        <w:t xml:space="preserve">kommer </w:t>
      </w:r>
      <w:r w:rsidRPr="003C0AF8">
        <w:t xml:space="preserve">att agera på </w:t>
      </w:r>
      <w:r>
        <w:t>V</w:t>
      </w:r>
      <w:r w:rsidRPr="003C0AF8">
        <w:t>ärldshälsoorganisationen</w:t>
      </w:r>
      <w:r>
        <w:t>s</w:t>
      </w:r>
      <w:r w:rsidRPr="003C0AF8">
        <w:t xml:space="preserve"> </w:t>
      </w:r>
      <w:r>
        <w:t xml:space="preserve">(WHO) </w:t>
      </w:r>
      <w:r w:rsidRPr="003C0AF8">
        <w:t>Tenth</w:t>
      </w:r>
      <w:r w:rsidRPr="003C0AF8">
        <w:t xml:space="preserve"> Session </w:t>
      </w:r>
      <w:r w:rsidRPr="003C0AF8">
        <w:t>of</w:t>
      </w:r>
      <w:r>
        <w:t xml:space="preserve"> </w:t>
      </w:r>
      <w:r w:rsidRPr="003C0AF8">
        <w:t xml:space="preserve">the Conference </w:t>
      </w:r>
      <w:r w:rsidRPr="003C0AF8">
        <w:t>of</w:t>
      </w:r>
      <w:r w:rsidRPr="003C0AF8">
        <w:t xml:space="preserve"> the </w:t>
      </w:r>
      <w:r w:rsidRPr="003C0AF8">
        <w:t>Parties</w:t>
      </w:r>
      <w:r>
        <w:t xml:space="preserve"> </w:t>
      </w:r>
      <w:r w:rsidRPr="003C0AF8">
        <w:t xml:space="preserve">(COP10) to the WHO </w:t>
      </w:r>
      <w:r w:rsidRPr="003C0AF8">
        <w:t>Framework</w:t>
      </w:r>
      <w:r w:rsidRPr="003C0AF8">
        <w:t xml:space="preserve"> Convention on</w:t>
      </w:r>
      <w:r>
        <w:t xml:space="preserve"> </w:t>
      </w:r>
      <w:r w:rsidRPr="003C0AF8">
        <w:t>Tobacco Control</w:t>
      </w:r>
      <w:r w:rsidR="00B3121A">
        <w:t xml:space="preserve"> </w:t>
      </w:r>
      <w:r w:rsidRPr="003C0AF8">
        <w:t>för lyfta upp</w:t>
      </w:r>
      <w:r>
        <w:t xml:space="preserve"> </w:t>
      </w:r>
      <w:r w:rsidRPr="003C0AF8">
        <w:t>alternativens avgörande betydelse för att bli först med att nå rökfrihet</w:t>
      </w:r>
      <w:r>
        <w:t>.</w:t>
      </w:r>
    </w:p>
    <w:p w:rsidR="00B3121A" w:rsidP="00B3121A">
      <w:pPr>
        <w:pStyle w:val="BodyText"/>
      </w:pPr>
      <w:r w:rsidRPr="00513790">
        <w:t xml:space="preserve">Rökning är en av de främsta förebyggbara riskfaktorerna för sjukdom och för tidig död. </w:t>
      </w:r>
      <w:r w:rsidRPr="00B3121A">
        <w:t xml:space="preserve">Det är </w:t>
      </w:r>
      <w:r>
        <w:t xml:space="preserve">därför </w:t>
      </w:r>
      <w:r w:rsidRPr="00B3121A">
        <w:t xml:space="preserve">positivt att tobaksrökningen successivt har minskat och att Sverige har en jämförelsevis låg andel rökare. Skillnader i daglig rökning ses däremot fortfarande mellan olika grupper baserat på </w:t>
      </w:r>
      <w:r w:rsidRPr="00B3121A">
        <w:t>t.ex.</w:t>
      </w:r>
      <w:r w:rsidRPr="00B3121A">
        <w:t xml:space="preserve"> utbildnings</w:t>
      </w:r>
      <w:r>
        <w:t xml:space="preserve">nivå, </w:t>
      </w:r>
      <w:r w:rsidRPr="00B3121A">
        <w:t xml:space="preserve">inkomst och sysselsättning. </w:t>
      </w:r>
      <w:r w:rsidR="007B0A1E">
        <w:t>Samhällets k</w:t>
      </w:r>
      <w:r w:rsidRPr="00A139B6" w:rsidR="009608CB">
        <w:t xml:space="preserve">ostnader för rökning är </w:t>
      </w:r>
      <w:r w:rsidR="009608CB">
        <w:t>stora</w:t>
      </w:r>
      <w:r w:rsidR="00CD471D">
        <w:t xml:space="preserve"> och</w:t>
      </w:r>
      <w:r w:rsidRPr="00A139B6" w:rsidR="009608CB">
        <w:t xml:space="preserve"> prevention och förebyggande insatser</w:t>
      </w:r>
      <w:r w:rsidR="00CD471D">
        <w:t xml:space="preserve"> är viktiga</w:t>
      </w:r>
      <w:r w:rsidRPr="00A139B6" w:rsidR="009608CB">
        <w:t xml:space="preserve">. </w:t>
      </w:r>
      <w:r w:rsidRPr="00513790" w:rsidR="009608CB">
        <w:t xml:space="preserve">Med förebyggande arbete </w:t>
      </w:r>
      <w:r w:rsidR="00CD471D">
        <w:t xml:space="preserve">kan det även </w:t>
      </w:r>
      <w:r w:rsidRPr="00513790" w:rsidR="009608CB">
        <w:t>skapas förutsättningar för jämlik hälsa</w:t>
      </w:r>
      <w:r w:rsidR="009608CB">
        <w:t>.</w:t>
      </w:r>
      <w:r w:rsidRPr="00B3121A" w:rsidR="009608CB">
        <w:t xml:space="preserve"> </w:t>
      </w:r>
    </w:p>
    <w:p w:rsidR="00B3121A" w:rsidP="003C0AF8">
      <w:pPr>
        <w:pStyle w:val="BodyText"/>
      </w:pPr>
      <w:r w:rsidRPr="00B3121A">
        <w:t>Sverige har ratificerat WHO:s ramkonvention om tobakskontroll och protokollet för att eliminera olaglig handel med tobaksvaror. Sverige kommer att delta vid partsmötena för ramkonventionen (COP10) och protokollet (MOP3) i Panama i november</w:t>
      </w:r>
      <w:r w:rsidR="007B0A1E">
        <w:t xml:space="preserve"> 2023</w:t>
      </w:r>
      <w:r w:rsidRPr="00B3121A">
        <w:t>.</w:t>
      </w:r>
      <w:r w:rsidR="009608CB">
        <w:t xml:space="preserve"> De svenska positionerna inför partsmötena </w:t>
      </w:r>
      <w:r w:rsidR="007B0A1E">
        <w:t xml:space="preserve">har </w:t>
      </w:r>
      <w:r w:rsidR="009608CB">
        <w:t>ännu</w:t>
      </w:r>
      <w:r w:rsidR="007B0A1E">
        <w:t xml:space="preserve"> inte tagits fram</w:t>
      </w:r>
      <w:r w:rsidR="009608CB">
        <w:t>.</w:t>
      </w:r>
    </w:p>
    <w:p w:rsidR="003C0AF8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82A26F73B6CE4F9EBE6976091DFBB83F"/>
          </w:placeholder>
          <w:dataBinding w:xpath="/ns0:DocumentInfo[1]/ns0:BaseInfo[1]/ns0:HeaderDate[1]" w:storeItemID="{6DBC77FA-47AA-4835-8F1D-A1A1FE30F9B4}" w:prefixMappings="xmlns:ns0='http://lp/documentinfo/RK' "/>
          <w:date w:fullDate="2023-09-1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CD471D">
            <w:t>13 september 2023</w:t>
          </w:r>
        </w:sdtContent>
      </w:sdt>
    </w:p>
    <w:p w:rsidR="003C0AF8" w:rsidP="004E7A8F">
      <w:pPr>
        <w:pStyle w:val="Brdtextutanavstnd"/>
      </w:pPr>
    </w:p>
    <w:p w:rsidR="003C0AF8" w:rsidP="004E7A8F">
      <w:pPr>
        <w:pStyle w:val="Brdtextutanavstnd"/>
      </w:pPr>
    </w:p>
    <w:p w:rsidR="003C0AF8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42DCF97BA2C94B609E4EFA13FEBC61BB"/>
        </w:placeholder>
        <w:dataBinding w:xpath="/ns0:DocumentInfo[1]/ns0:BaseInfo[1]/ns0:TopSender[1]" w:storeItemID="{6DBC77FA-47AA-4835-8F1D-A1A1FE30F9B4}" w:prefixMappings="xmlns:ns0='http://lp/documentinfo/RK' "/>
        <w:comboBox w:lastValue="Socialministern">
          <w:listItem w:value="Socialministern" w:displayText="Jakob Forssmed"/>
          <w:listItem w:value="Sjukvårdsministern" w:displayText="Acko Ankarberg Johansson"/>
          <w:listItem w:value="Socialtjänstministern" w:displayText="Camilla Waltersson Grönvall"/>
          <w:listItem w:value="Äldre- och socialförsäkringsministern" w:displayText="Anna Tenje"/>
        </w:comboBox>
      </w:sdtPr>
      <w:sdtContent>
        <w:p w:rsidR="003C0AF8" w:rsidRPr="00DB48AB" w:rsidP="00DB48AB">
          <w:pPr>
            <w:pStyle w:val="BodyText"/>
          </w:pPr>
          <w:r>
            <w:rPr>
              <w:rStyle w:val="DefaultParagraphFont"/>
            </w:rPr>
            <w:t>Jakob Forssmed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C0AF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C0AF8" w:rsidRPr="007D73AB" w:rsidP="00340DE0">
          <w:pPr>
            <w:pStyle w:val="Header"/>
          </w:pPr>
        </w:p>
      </w:tc>
      <w:tc>
        <w:tcPr>
          <w:tcW w:w="1134" w:type="dxa"/>
        </w:tcPr>
        <w:p w:rsidR="003C0AF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C0AF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C0AF8" w:rsidRPr="00710A6C" w:rsidP="00EE3C0F">
          <w:pPr>
            <w:pStyle w:val="Header"/>
            <w:rPr>
              <w:b/>
            </w:rPr>
          </w:pPr>
        </w:p>
        <w:p w:rsidR="003C0AF8" w:rsidP="00EE3C0F">
          <w:pPr>
            <w:pStyle w:val="Header"/>
          </w:pPr>
        </w:p>
        <w:p w:rsidR="003C0AF8" w:rsidP="00EE3C0F">
          <w:pPr>
            <w:pStyle w:val="Header"/>
          </w:pPr>
        </w:p>
        <w:p w:rsidR="003C0AF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B14512465D34E8C8EEC46FDE90F4835"/>
            </w:placeholder>
            <w:dataBinding w:xpath="/ns0:DocumentInfo[1]/ns0:BaseInfo[1]/ns0:Dnr[1]" w:storeItemID="{6DBC77FA-47AA-4835-8F1D-A1A1FE30F9B4}" w:prefixMappings="xmlns:ns0='http://lp/documentinfo/RK' "/>
            <w:text/>
          </w:sdtPr>
          <w:sdtContent>
            <w:p w:rsidR="003C0AF8" w:rsidP="00EE3C0F">
              <w:pPr>
                <w:pStyle w:val="Header"/>
              </w:pPr>
              <w:r>
                <w:t>S2023/02586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24CD7A12A8E4F29BD5714FF68CDACCB"/>
            </w:placeholder>
            <w:showingPlcHdr/>
            <w:dataBinding w:xpath="/ns0:DocumentInfo[1]/ns0:BaseInfo[1]/ns0:DocNumber[1]" w:storeItemID="{6DBC77FA-47AA-4835-8F1D-A1A1FE30F9B4}" w:prefixMappings="xmlns:ns0='http://lp/documentinfo/RK' "/>
            <w:text/>
          </w:sdtPr>
          <w:sdtContent>
            <w:p w:rsidR="003C0AF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C0AF8" w:rsidP="00EE3C0F">
          <w:pPr>
            <w:pStyle w:val="Header"/>
          </w:pPr>
        </w:p>
      </w:tc>
      <w:tc>
        <w:tcPr>
          <w:tcW w:w="1134" w:type="dxa"/>
        </w:tcPr>
        <w:p w:rsidR="003C0AF8" w:rsidP="0094502D">
          <w:pPr>
            <w:pStyle w:val="Header"/>
          </w:pPr>
        </w:p>
        <w:p w:rsidR="003C0AF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A295DF52743429381DB13BCBDE6CC8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C0AF8" w:rsidRPr="003C0AF8" w:rsidP="00340DE0">
              <w:pPr>
                <w:pStyle w:val="Header"/>
                <w:rPr>
                  <w:b/>
                </w:rPr>
              </w:pPr>
              <w:r w:rsidRPr="003C0AF8">
                <w:rPr>
                  <w:b/>
                </w:rPr>
                <w:t>Socialdepartementet</w:t>
              </w:r>
            </w:p>
            <w:p w:rsidR="003C0AF8" w:rsidRPr="00340DE0" w:rsidP="00340DE0">
              <w:pPr>
                <w:pStyle w:val="Header"/>
              </w:pPr>
              <w:r w:rsidRPr="003C0AF8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6EAFBD826E74D489DDED59AE78F40BF"/>
          </w:placeholder>
          <w:dataBinding w:xpath="/ns0:DocumentInfo[1]/ns0:BaseInfo[1]/ns0:Recipient[1]" w:storeItemID="{6DBC77FA-47AA-4835-8F1D-A1A1FE30F9B4}" w:prefixMappings="xmlns:ns0='http://lp/documentinfo/RK' "/>
          <w:text w:multiLine="1"/>
        </w:sdtPr>
        <w:sdtContent>
          <w:tc>
            <w:tcPr>
              <w:tcW w:w="3170" w:type="dxa"/>
            </w:tcPr>
            <w:p w:rsidR="003C0AF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C0AF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7B0A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14512465D34E8C8EEC46FDE90F48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B8939B-EB49-40C6-BF7F-FB1102D80A2B}"/>
      </w:docPartPr>
      <w:docPartBody>
        <w:p w:rsidR="000D4B28" w:rsidP="0068432F">
          <w:pPr>
            <w:pStyle w:val="7B14512465D34E8C8EEC46FDE90F483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4CD7A12A8E4F29BD5714FF68CDAC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A73E26-7961-42E7-83A0-10077F9E2316}"/>
      </w:docPartPr>
      <w:docPartBody>
        <w:p w:rsidR="000D4B28" w:rsidP="0068432F">
          <w:pPr>
            <w:pStyle w:val="E24CD7A12A8E4F29BD5714FF68CDACC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A295DF52743429381DB13BCBDE6CC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DA325F-1B56-4C65-B933-BF79E2FD5A15}"/>
      </w:docPartPr>
      <w:docPartBody>
        <w:p w:rsidR="000D4B28" w:rsidP="0068432F">
          <w:pPr>
            <w:pStyle w:val="9A295DF52743429381DB13BCBDE6CC8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EAFBD826E74D489DDED59AE78F40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187BFF-BCD0-4D7B-909D-CE729BF06626}"/>
      </w:docPartPr>
      <w:docPartBody>
        <w:p w:rsidR="000D4B28" w:rsidP="0068432F">
          <w:pPr>
            <w:pStyle w:val="96EAFBD826E74D489DDED59AE78F40B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A79CF20E804F2C8710198E6B2833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84A44C-B527-434A-9EAE-D24BC8F7D4D3}"/>
      </w:docPartPr>
      <w:docPartBody>
        <w:p w:rsidR="000D4B28" w:rsidP="0068432F">
          <w:pPr>
            <w:pStyle w:val="06A79CF20E804F2C8710198E6B283377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191CCA3729A340748E919D4707ACD2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619FE1-A7DB-4A12-ABF3-6F45331621D5}"/>
      </w:docPartPr>
      <w:docPartBody>
        <w:p w:rsidR="000D4B28" w:rsidP="0068432F">
          <w:pPr>
            <w:pStyle w:val="191CCA3729A340748E919D4707ACD26C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8002ABA6FE9F4B8C87EAA0F04B6772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245AC6-0CF5-4DB9-A2B5-048B3F9CE546}"/>
      </w:docPartPr>
      <w:docPartBody>
        <w:p w:rsidR="000D4B28" w:rsidP="0068432F">
          <w:pPr>
            <w:pStyle w:val="8002ABA6FE9F4B8C87EAA0F04B6772A3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82A26F73B6CE4F9EBE6976091DFBB8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2F92FD-6AB7-4A14-9BC2-ABCA4D9846DB}"/>
      </w:docPartPr>
      <w:docPartBody>
        <w:p w:rsidR="000D4B28" w:rsidP="0068432F">
          <w:pPr>
            <w:pStyle w:val="82A26F73B6CE4F9EBE6976091DFBB83F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42DCF97BA2C94B609E4EFA13FEBC61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0B58AB-1065-462C-BA57-A938F048D6FD}"/>
      </w:docPartPr>
      <w:docPartBody>
        <w:p w:rsidR="000D4B28" w:rsidP="0068432F">
          <w:pPr>
            <w:pStyle w:val="42DCF97BA2C94B609E4EFA13FEBC61BB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32F"/>
    <w:rPr>
      <w:noProof w:val="0"/>
      <w:color w:val="808080"/>
    </w:rPr>
  </w:style>
  <w:style w:type="paragraph" w:customStyle="1" w:styleId="7B14512465D34E8C8EEC46FDE90F4835">
    <w:name w:val="7B14512465D34E8C8EEC46FDE90F4835"/>
    <w:rsid w:val="0068432F"/>
  </w:style>
  <w:style w:type="paragraph" w:customStyle="1" w:styleId="96EAFBD826E74D489DDED59AE78F40BF">
    <w:name w:val="96EAFBD826E74D489DDED59AE78F40BF"/>
    <w:rsid w:val="0068432F"/>
  </w:style>
  <w:style w:type="paragraph" w:customStyle="1" w:styleId="E24CD7A12A8E4F29BD5714FF68CDACCB1">
    <w:name w:val="E24CD7A12A8E4F29BD5714FF68CDACCB1"/>
    <w:rsid w:val="0068432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A295DF52743429381DB13BCBDE6CC861">
    <w:name w:val="9A295DF52743429381DB13BCBDE6CC861"/>
    <w:rsid w:val="0068432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6A79CF20E804F2C8710198E6B283377">
    <w:name w:val="06A79CF20E804F2C8710198E6B283377"/>
    <w:rsid w:val="0068432F"/>
  </w:style>
  <w:style w:type="paragraph" w:customStyle="1" w:styleId="191CCA3729A340748E919D4707ACD26C">
    <w:name w:val="191CCA3729A340748E919D4707ACD26C"/>
    <w:rsid w:val="0068432F"/>
  </w:style>
  <w:style w:type="paragraph" w:customStyle="1" w:styleId="8002ABA6FE9F4B8C87EAA0F04B6772A3">
    <w:name w:val="8002ABA6FE9F4B8C87EAA0F04B6772A3"/>
    <w:rsid w:val="0068432F"/>
  </w:style>
  <w:style w:type="paragraph" w:customStyle="1" w:styleId="82A26F73B6CE4F9EBE6976091DFBB83F">
    <w:name w:val="82A26F73B6CE4F9EBE6976091DFBB83F"/>
    <w:rsid w:val="0068432F"/>
  </w:style>
  <w:style w:type="paragraph" w:customStyle="1" w:styleId="42DCF97BA2C94B609E4EFA13FEBC61BB">
    <w:name w:val="42DCF97BA2C94B609E4EFA13FEBC61BB"/>
    <w:rsid w:val="006843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da5baf23-890b-41bf-b031-eae95b2bfa47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2023-09-13T00:00:00</HeaderDate>
    <Office/>
    <Dnr>S2023/02586</Dnr>
    <ParagrafNr/>
    <DocumentTitle/>
    <VisitingAddress/>
    <Extra1/>
    <Extra2/>
    <Extra3>Isak From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01882F-6202-46A8-9B22-59C9CEC3E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AB8D0-BCE2-4258-ACB4-4E6106EA4706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a68c6c55-4fbb-48c7-bd04-03a904b43046"/>
  </ds:schemaRefs>
</ds:datastoreItem>
</file>

<file path=customXml/itemProps4.xml><?xml version="1.0" encoding="utf-8"?>
<ds:datastoreItem xmlns:ds="http://schemas.openxmlformats.org/officeDocument/2006/customXml" ds:itemID="{7E31EEAD-DE47-403D-A8B9-DDCC6FBB5FAB}"/>
</file>

<file path=customXml/itemProps5.xml><?xml version="1.0" encoding="utf-8"?>
<ds:datastoreItem xmlns:ds="http://schemas.openxmlformats.org/officeDocument/2006/customXml" ds:itemID="{6DBC77FA-47AA-4835-8F1D-A1A1FE30F9B4}">
  <ds:schemaRefs>
    <ds:schemaRef ds:uri="http://lp/documentinfo/RK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203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- Skriftlig fråga 969 - Åtgärder för att minska tobakens skadeverkningar_slutligt.docx</dc:title>
  <cp:revision>3</cp:revision>
  <dcterms:created xsi:type="dcterms:W3CDTF">2023-09-11T08:28:00Z</dcterms:created>
  <dcterms:modified xsi:type="dcterms:W3CDTF">2023-09-11T08:58:00Z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dlc_DocIdItemGuid">
    <vt:lpwstr>40a07a6a-47dd-4ab2-adea-0520020c8383</vt:lpwstr>
  </property>
</Properties>
</file>