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4457B" w14:textId="77777777" w:rsidR="00FD597F" w:rsidRDefault="00FD597F" w:rsidP="006813E1">
      <w:pPr>
        <w:pStyle w:val="Rubrik"/>
        <w:spacing w:after="480"/>
      </w:pPr>
      <w:bookmarkStart w:id="0" w:name="_GoBack"/>
      <w:bookmarkEnd w:id="0"/>
      <w:r w:rsidRPr="00FD597F">
        <w:t>S</w:t>
      </w:r>
      <w:r w:rsidR="006813E1">
        <w:t>var på fråga 2016/17:</w:t>
      </w:r>
      <w:r w:rsidR="00C91DB0">
        <w:t xml:space="preserve">1149 </w:t>
      </w:r>
      <w:r w:rsidR="00EF7DF7">
        <w:t xml:space="preserve">av </w:t>
      </w:r>
      <w:r w:rsidR="00C91DB0">
        <w:t xml:space="preserve">Lars-Arne Staxäng </w:t>
      </w:r>
      <w:r w:rsidR="00953641">
        <w:t xml:space="preserve">(M) </w:t>
      </w:r>
      <w:r w:rsidR="00C91DB0">
        <w:t>Åtgärder mot illegala vapen i Sverige</w:t>
      </w:r>
    </w:p>
    <w:p w14:paraId="1FFA47C4" w14:textId="77777777" w:rsidR="00C30390" w:rsidRDefault="00C91DB0" w:rsidP="00C30390">
      <w:pPr>
        <w:pStyle w:val="Brdtext"/>
      </w:pPr>
      <w:r w:rsidRPr="00C91DB0">
        <w:t xml:space="preserve">Lars-Arne Staxäng </w:t>
      </w:r>
      <w:r w:rsidR="00C30390">
        <w:t xml:space="preserve">har frågat mig </w:t>
      </w:r>
      <w:r>
        <w:t xml:space="preserve">vilka åtgärder </w:t>
      </w:r>
      <w:r w:rsidR="00F87703">
        <w:t xml:space="preserve">och initiativ </w:t>
      </w:r>
      <w:r>
        <w:t>jag och reg</w:t>
      </w:r>
      <w:r>
        <w:t>e</w:t>
      </w:r>
      <w:r>
        <w:t>ringen har vidtagit eller avser att vidta för att motverka dels förekomsten av illegala vapen i Sverige, dels de kriminella grupperingarna i samhället.</w:t>
      </w:r>
    </w:p>
    <w:p w14:paraId="5F9FFA00" w14:textId="3118541A" w:rsidR="00AB5EAD" w:rsidRDefault="00C91DB0" w:rsidP="00AB5EAD">
      <w:pPr>
        <w:pStyle w:val="Brdtext"/>
        <w:rPr>
          <w:lang w:eastAsia="sv-SE"/>
        </w:rPr>
      </w:pPr>
      <w:r>
        <w:rPr>
          <w:lang w:eastAsia="sv-SE"/>
        </w:rPr>
        <w:t>Polismyndigheten och Tullverket har ett gemensamt ansvar för att motverka illegal införsel av skjutvapen. För att ge Polismyndigheten och Tullverket större möjligheter att bekämpa smuggling av bl.a. vapen från Balkan har r</w:t>
      </w:r>
      <w:r>
        <w:rPr>
          <w:lang w:eastAsia="sv-SE"/>
        </w:rPr>
        <w:t>e</w:t>
      </w:r>
      <w:r>
        <w:rPr>
          <w:lang w:eastAsia="sv-SE"/>
        </w:rPr>
        <w:t xml:space="preserve">geringen ingått </w:t>
      </w:r>
      <w:r w:rsidRPr="00B77597">
        <w:rPr>
          <w:lang w:eastAsia="sv-SE"/>
        </w:rPr>
        <w:t xml:space="preserve">avtal med Moldavien </w:t>
      </w:r>
      <w:r>
        <w:rPr>
          <w:lang w:eastAsia="sv-SE"/>
        </w:rPr>
        <w:t>respektive</w:t>
      </w:r>
      <w:r w:rsidRPr="00B77597">
        <w:rPr>
          <w:lang w:eastAsia="sv-SE"/>
        </w:rPr>
        <w:t xml:space="preserve"> Serbien om samarbete </w:t>
      </w:r>
      <w:r>
        <w:rPr>
          <w:lang w:eastAsia="sv-SE"/>
        </w:rPr>
        <w:t>för att</w:t>
      </w:r>
      <w:r w:rsidRPr="00B77597">
        <w:rPr>
          <w:lang w:eastAsia="sv-SE"/>
        </w:rPr>
        <w:t xml:space="preserve"> bekämp</w:t>
      </w:r>
      <w:r>
        <w:rPr>
          <w:lang w:eastAsia="sv-SE"/>
        </w:rPr>
        <w:t>a</w:t>
      </w:r>
      <w:r w:rsidRPr="00B77597">
        <w:rPr>
          <w:lang w:eastAsia="sv-SE"/>
        </w:rPr>
        <w:t xml:space="preserve"> grov brottslighet. </w:t>
      </w:r>
    </w:p>
    <w:p w14:paraId="1746BD00" w14:textId="1159C72C" w:rsidR="009739BF" w:rsidRDefault="00870CA5" w:rsidP="00C91DB0">
      <w:pPr>
        <w:pStyle w:val="Brdtext"/>
        <w:rPr>
          <w:lang w:eastAsia="sv-SE"/>
        </w:rPr>
      </w:pPr>
      <w:r>
        <w:rPr>
          <w:lang w:eastAsia="sv-SE"/>
        </w:rPr>
        <w:t>Regeringen</w:t>
      </w:r>
      <w:r w:rsidR="00C91DB0" w:rsidRPr="00C91DB0">
        <w:rPr>
          <w:lang w:eastAsia="sv-SE"/>
        </w:rPr>
        <w:t xml:space="preserve"> har </w:t>
      </w:r>
      <w:r w:rsidR="00C91DB0">
        <w:rPr>
          <w:lang w:eastAsia="sv-SE"/>
        </w:rPr>
        <w:t xml:space="preserve">också </w:t>
      </w:r>
      <w:r w:rsidR="00C91DB0" w:rsidRPr="00C91DB0">
        <w:rPr>
          <w:lang w:eastAsia="sv-SE"/>
        </w:rPr>
        <w:t xml:space="preserve">kriminaliserat försök, förberedelse och stämpling till grovt </w:t>
      </w:r>
      <w:r w:rsidR="00E77F8F">
        <w:rPr>
          <w:lang w:eastAsia="sv-SE"/>
        </w:rPr>
        <w:t xml:space="preserve">och synnerligen </w:t>
      </w:r>
      <w:r w:rsidR="00C91DB0" w:rsidRPr="00C91DB0">
        <w:rPr>
          <w:lang w:eastAsia="sv-SE"/>
        </w:rPr>
        <w:t>va</w:t>
      </w:r>
      <w:r>
        <w:rPr>
          <w:lang w:eastAsia="sv-SE"/>
        </w:rPr>
        <w:t xml:space="preserve">penbrott och </w:t>
      </w:r>
      <w:r w:rsidR="0065642B">
        <w:rPr>
          <w:lang w:eastAsia="sv-SE"/>
        </w:rPr>
        <w:t xml:space="preserve">avser att </w:t>
      </w:r>
      <w:r w:rsidR="009739BF">
        <w:rPr>
          <w:lang w:eastAsia="sv-SE"/>
        </w:rPr>
        <w:t xml:space="preserve">föreslå att </w:t>
      </w:r>
      <w:r w:rsidR="009739BF" w:rsidRPr="00C91DB0">
        <w:rPr>
          <w:lang w:eastAsia="sv-SE"/>
        </w:rPr>
        <w:t>minimistraffe</w:t>
      </w:r>
      <w:r w:rsidR="00E77F8F">
        <w:rPr>
          <w:lang w:eastAsia="sv-SE"/>
        </w:rPr>
        <w:t>t</w:t>
      </w:r>
      <w:r w:rsidR="009739BF" w:rsidRPr="00C91DB0">
        <w:rPr>
          <w:lang w:eastAsia="sv-SE"/>
        </w:rPr>
        <w:t xml:space="preserve"> för bl.a. grovt vapenbrott fördubblas</w:t>
      </w:r>
      <w:r w:rsidR="009739BF">
        <w:rPr>
          <w:lang w:eastAsia="sv-SE"/>
        </w:rPr>
        <w:t xml:space="preserve"> till fängelse i minst två år</w:t>
      </w:r>
      <w:r w:rsidR="00045DE4">
        <w:rPr>
          <w:lang w:eastAsia="sv-SE"/>
        </w:rPr>
        <w:t>. Det innebär bl.a. att möjligheten att häkta personer kommer att öka och att hemliga tvång</w:t>
      </w:r>
      <w:r w:rsidR="00045DE4">
        <w:rPr>
          <w:lang w:eastAsia="sv-SE"/>
        </w:rPr>
        <w:t>s</w:t>
      </w:r>
      <w:r w:rsidR="00045DE4">
        <w:rPr>
          <w:lang w:eastAsia="sv-SE"/>
        </w:rPr>
        <w:t>medel kan användas lättare.</w:t>
      </w:r>
    </w:p>
    <w:p w14:paraId="0FCD6B2A" w14:textId="4E8E8F28" w:rsidR="009651F1" w:rsidRDefault="009739BF" w:rsidP="009651F1">
      <w:pPr>
        <w:pStyle w:val="Brdtext"/>
        <w:rPr>
          <w:rFonts w:ascii="OrigGarmnd BT" w:eastAsia="Times New Roman" w:hAnsi="OrigGarmnd BT" w:cs="Times New Roman"/>
          <w:sz w:val="24"/>
          <w:szCs w:val="20"/>
        </w:rPr>
      </w:pPr>
      <w:r>
        <w:rPr>
          <w:lang w:eastAsia="sv-SE"/>
        </w:rPr>
        <w:t>Regeringen planerar också att</w:t>
      </w:r>
      <w:r w:rsidR="00870CA5">
        <w:rPr>
          <w:lang w:eastAsia="sv-SE"/>
        </w:rPr>
        <w:t xml:space="preserve"> skärpa</w:t>
      </w:r>
      <w:r w:rsidR="00C91DB0" w:rsidRPr="00C91DB0">
        <w:rPr>
          <w:lang w:eastAsia="sv-SE"/>
        </w:rPr>
        <w:t xml:space="preserve"> straffen för </w:t>
      </w:r>
      <w:r w:rsidR="0065642B">
        <w:rPr>
          <w:lang w:eastAsia="sv-SE"/>
        </w:rPr>
        <w:t xml:space="preserve">olaglig hantering av </w:t>
      </w:r>
      <w:r w:rsidR="00C91DB0" w:rsidRPr="00C91DB0">
        <w:rPr>
          <w:lang w:eastAsia="sv-SE"/>
        </w:rPr>
        <w:t>expl</w:t>
      </w:r>
      <w:r w:rsidR="00C91DB0" w:rsidRPr="00C91DB0">
        <w:rPr>
          <w:lang w:eastAsia="sv-SE"/>
        </w:rPr>
        <w:t>o</w:t>
      </w:r>
      <w:r w:rsidR="00C91DB0" w:rsidRPr="00C91DB0">
        <w:rPr>
          <w:lang w:eastAsia="sv-SE"/>
        </w:rPr>
        <w:t>siva varor som t.ex. handgrana</w:t>
      </w:r>
      <w:r>
        <w:rPr>
          <w:lang w:eastAsia="sv-SE"/>
        </w:rPr>
        <w:t xml:space="preserve">ter och har beslutat om </w:t>
      </w:r>
      <w:r w:rsidRPr="00C91DB0">
        <w:rPr>
          <w:lang w:eastAsia="sv-SE"/>
        </w:rPr>
        <w:t>en ny tidsbegränsad vapenamnesti under vå</w:t>
      </w:r>
      <w:r>
        <w:rPr>
          <w:lang w:eastAsia="sv-SE"/>
        </w:rPr>
        <w:t xml:space="preserve">ren 2018 för att </w:t>
      </w:r>
      <w:r w:rsidRPr="00C91DB0">
        <w:rPr>
          <w:lang w:eastAsia="sv-SE"/>
        </w:rPr>
        <w:t>minska antalet illegala vapen i sa</w:t>
      </w:r>
      <w:r w:rsidRPr="00C91DB0">
        <w:rPr>
          <w:lang w:eastAsia="sv-SE"/>
        </w:rPr>
        <w:t>m</w:t>
      </w:r>
      <w:r w:rsidRPr="00C91DB0">
        <w:rPr>
          <w:lang w:eastAsia="sv-SE"/>
        </w:rPr>
        <w:t>hället</w:t>
      </w:r>
      <w:r w:rsidRPr="00313C74">
        <w:rPr>
          <w:rFonts w:ascii="OrigGarmnd BT" w:eastAsia="Times New Roman" w:hAnsi="OrigGarmnd BT" w:cs="Times New Roman"/>
          <w:sz w:val="24"/>
          <w:szCs w:val="20"/>
        </w:rPr>
        <w:t xml:space="preserve">. </w:t>
      </w:r>
      <w:r>
        <w:rPr>
          <w:lang w:eastAsia="sv-SE"/>
        </w:rPr>
        <w:t>R</w:t>
      </w:r>
      <w:r w:rsidR="00870CA5">
        <w:rPr>
          <w:lang w:eastAsia="sv-SE"/>
        </w:rPr>
        <w:t>egeringen</w:t>
      </w:r>
      <w:r w:rsidR="00AB5EAD">
        <w:rPr>
          <w:lang w:eastAsia="sv-SE"/>
        </w:rPr>
        <w:t xml:space="preserve"> har </w:t>
      </w:r>
      <w:r>
        <w:rPr>
          <w:lang w:eastAsia="sv-SE"/>
        </w:rPr>
        <w:t xml:space="preserve">dessutom </w:t>
      </w:r>
      <w:r w:rsidR="00AB5EAD">
        <w:rPr>
          <w:lang w:eastAsia="sv-SE"/>
        </w:rPr>
        <w:t xml:space="preserve">gett </w:t>
      </w:r>
      <w:r w:rsidR="00C91DB0" w:rsidRPr="00C91DB0">
        <w:rPr>
          <w:lang w:eastAsia="sv-SE"/>
        </w:rPr>
        <w:t>Polismyndigheten i uppdrag att stärka arbetet mot illegala vapen och explosiva varor i</w:t>
      </w:r>
      <w:r w:rsidR="00AB5EAD">
        <w:rPr>
          <w:lang w:eastAsia="sv-SE"/>
        </w:rPr>
        <w:t>nom</w:t>
      </w:r>
      <w:r w:rsidR="00C91DB0" w:rsidRPr="00C91DB0">
        <w:rPr>
          <w:lang w:eastAsia="sv-SE"/>
        </w:rPr>
        <w:t xml:space="preserve"> lan</w:t>
      </w:r>
      <w:r w:rsidR="00870CA5">
        <w:rPr>
          <w:lang w:eastAsia="sv-SE"/>
        </w:rPr>
        <w:t>de</w:t>
      </w:r>
      <w:r>
        <w:rPr>
          <w:lang w:eastAsia="sv-SE"/>
        </w:rPr>
        <w:t>t.</w:t>
      </w:r>
      <w:r w:rsidR="00870CA5">
        <w:rPr>
          <w:lang w:eastAsia="sv-SE"/>
        </w:rPr>
        <w:t xml:space="preserve"> </w:t>
      </w:r>
    </w:p>
    <w:p w14:paraId="5694ECA5" w14:textId="77777777" w:rsidR="009651F1" w:rsidRPr="009651F1" w:rsidRDefault="009739BF" w:rsidP="009651F1">
      <w:pPr>
        <w:pStyle w:val="Brdtext"/>
        <w:rPr>
          <w:rFonts w:ascii="OrigGarmnd BT" w:eastAsia="Times New Roman" w:hAnsi="OrigGarmnd BT" w:cs="Times New Roman"/>
          <w:sz w:val="24"/>
          <w:szCs w:val="20"/>
        </w:rPr>
      </w:pPr>
      <w:r>
        <w:t>Genom regeringens åtgärder mot organiserad brottslighet kan ledare för kriminella nätverk</w:t>
      </w:r>
      <w:r w:rsidRPr="00285505">
        <w:t xml:space="preserve"> </w:t>
      </w:r>
      <w:r>
        <w:t xml:space="preserve">nu </w:t>
      </w:r>
      <w:r w:rsidRPr="00285505">
        <w:t>ställas inför rätta för att de inte har förhindrat</w:t>
      </w:r>
      <w:r>
        <w:t xml:space="preserve"> allvarliga</w:t>
      </w:r>
      <w:r w:rsidRPr="00285505">
        <w:t xml:space="preserve"> b</w:t>
      </w:r>
      <w:r>
        <w:t xml:space="preserve">rott som de har kännedom om och möjligheterna att förverka brottsvinster från kriminella har ökat. </w:t>
      </w:r>
    </w:p>
    <w:p w14:paraId="2A474D3C" w14:textId="77777777" w:rsidR="009739BF" w:rsidRDefault="009739BF" w:rsidP="009739BF">
      <w:pPr>
        <w:pStyle w:val="Brdtext"/>
      </w:pPr>
    </w:p>
    <w:p w14:paraId="0C6AC1BB" w14:textId="7B3122F3" w:rsidR="009651F1" w:rsidRDefault="009739BF" w:rsidP="00C91DB0">
      <w:pPr>
        <w:pStyle w:val="Brdtext"/>
      </w:pPr>
      <w:r>
        <w:t>Myndigheter som arbetar mot organiserad brottslighet har fått utökade mö</w:t>
      </w:r>
      <w:r>
        <w:t>j</w:t>
      </w:r>
      <w:r>
        <w:t>ligheter att utbyta information och tolv myndigheter inom och utanför rätt</w:t>
      </w:r>
      <w:r>
        <w:t>s</w:t>
      </w:r>
      <w:r>
        <w:t xml:space="preserve">väsendet har fått i uppdrag </w:t>
      </w:r>
      <w:r w:rsidR="00AB5EAD">
        <w:t xml:space="preserve">att </w:t>
      </w:r>
      <w:r w:rsidR="009651F1">
        <w:t>ytterligare</w:t>
      </w:r>
      <w:r w:rsidR="00870CA5">
        <w:t xml:space="preserve"> utveckla</w:t>
      </w:r>
      <w:r w:rsidR="00AB5EAD">
        <w:t xml:space="preserve"> sitt gemensamma arbete mot organiserad brottslighet</w:t>
      </w:r>
      <w:r w:rsidR="0065642B">
        <w:t>,</w:t>
      </w:r>
      <w:r w:rsidR="00870CA5">
        <w:t xml:space="preserve"> </w:t>
      </w:r>
      <w:r w:rsidR="0065642B">
        <w:t>n</w:t>
      </w:r>
      <w:r w:rsidR="00870CA5">
        <w:t>u med ett särskilt fokus på utsatta om</w:t>
      </w:r>
      <w:r w:rsidR="009651F1">
        <w:t>råden.</w:t>
      </w:r>
    </w:p>
    <w:p w14:paraId="7696C89F" w14:textId="77777777" w:rsidR="009739BF" w:rsidRDefault="009739BF" w:rsidP="00C91DB0">
      <w:pPr>
        <w:pStyle w:val="Brdtext"/>
      </w:pPr>
      <w:r>
        <w:t>Regeringen har proriterat och fortsätter att prioritera arbetet mot illegala vapen och organiserad brottslighet. En rad åtgärder har som synes geno</w:t>
      </w:r>
      <w:r>
        <w:t>m</w:t>
      </w:r>
      <w:r>
        <w:t>förts och flera åtgärder komme</w:t>
      </w:r>
      <w:r w:rsidR="009651F1">
        <w:t>r</w:t>
      </w:r>
      <w:r>
        <w:t xml:space="preserve"> att genomföras.</w:t>
      </w:r>
    </w:p>
    <w:p w14:paraId="119B639E" w14:textId="77777777" w:rsidR="00D368EE" w:rsidRDefault="00C30390" w:rsidP="00D368EE">
      <w:pPr>
        <w:pStyle w:val="Brdtext"/>
        <w:spacing w:after="680"/>
      </w:pPr>
      <w:r>
        <w:t xml:space="preserve">Stockholm den </w:t>
      </w:r>
      <w:r w:rsidR="006813E1">
        <w:t>5</w:t>
      </w:r>
      <w:r>
        <w:t xml:space="preserve"> </w:t>
      </w:r>
      <w:r w:rsidR="006813E1">
        <w:t>april</w:t>
      </w:r>
      <w:r w:rsidR="00B5577D">
        <w:t xml:space="preserve"> 2017</w:t>
      </w:r>
    </w:p>
    <w:p w14:paraId="11494E70" w14:textId="77777777" w:rsidR="00B5577D" w:rsidRDefault="00B5577D" w:rsidP="00953641">
      <w:pPr>
        <w:pStyle w:val="Brdtext"/>
      </w:pPr>
      <w:r>
        <w:t>Anders Ygeman</w:t>
      </w:r>
    </w:p>
    <w:sectPr w:rsidR="00B5577D" w:rsidSect="00FD597F">
      <w:headerReference w:type="even" r:id="rId16"/>
      <w:headerReference w:type="default" r:id="rId17"/>
      <w:footerReference w:type="even" r:id="rId18"/>
      <w:footerReference w:type="default" r:id="rId19"/>
      <w:headerReference w:type="first" r:id="rId20"/>
      <w:footerReference w:type="first" r:id="rId2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5E12B" w14:textId="77777777" w:rsidR="00B37D8B" w:rsidRDefault="00B37D8B" w:rsidP="00A87A54">
      <w:pPr>
        <w:spacing w:after="0" w:line="240" w:lineRule="auto"/>
      </w:pPr>
      <w:r>
        <w:separator/>
      </w:r>
    </w:p>
  </w:endnote>
  <w:endnote w:type="continuationSeparator" w:id="0">
    <w:p w14:paraId="455B6678" w14:textId="77777777" w:rsidR="00B37D8B" w:rsidRDefault="00B37D8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417EE" w14:textId="77777777" w:rsidR="00112739" w:rsidRDefault="0011273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9B7CB" w14:textId="77777777" w:rsidR="00112739" w:rsidRDefault="0011273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D597F" w:rsidRPr="00347E11" w14:paraId="2B1A4D7C" w14:textId="77777777" w:rsidTr="001F4302">
      <w:trPr>
        <w:trHeight w:val="510"/>
      </w:trPr>
      <w:tc>
        <w:tcPr>
          <w:tcW w:w="8525" w:type="dxa"/>
          <w:gridSpan w:val="2"/>
          <w:vAlign w:val="bottom"/>
        </w:tcPr>
        <w:p w14:paraId="484C1DA6" w14:textId="77777777" w:rsidR="00FD597F" w:rsidRPr="00347E11" w:rsidRDefault="00FD597F" w:rsidP="00347E11">
          <w:pPr>
            <w:pStyle w:val="Sidfot"/>
            <w:rPr>
              <w:sz w:val="8"/>
            </w:rPr>
          </w:pPr>
        </w:p>
      </w:tc>
    </w:tr>
    <w:tr w:rsidR="00FD597F" w:rsidRPr="00EE3C0F" w14:paraId="0CC7AF4F" w14:textId="77777777" w:rsidTr="00C26068">
      <w:trPr>
        <w:trHeight w:val="227"/>
      </w:trPr>
      <w:tc>
        <w:tcPr>
          <w:tcW w:w="4074" w:type="dxa"/>
        </w:tcPr>
        <w:p w14:paraId="2B1B6245" w14:textId="77777777" w:rsidR="00FD597F" w:rsidRPr="00F53AEA" w:rsidRDefault="00FD597F" w:rsidP="00C26068">
          <w:pPr>
            <w:pStyle w:val="Sidfot"/>
          </w:pPr>
        </w:p>
      </w:tc>
      <w:tc>
        <w:tcPr>
          <w:tcW w:w="4451" w:type="dxa"/>
        </w:tcPr>
        <w:p w14:paraId="5495AAD6" w14:textId="77777777" w:rsidR="00FD597F" w:rsidRPr="00F53AEA" w:rsidRDefault="00FD597F" w:rsidP="00F53AEA">
          <w:pPr>
            <w:pStyle w:val="Sidfot"/>
          </w:pPr>
        </w:p>
      </w:tc>
    </w:tr>
  </w:tbl>
  <w:p w14:paraId="639D1BD3" w14:textId="77777777" w:rsidR="00093408" w:rsidRPr="00B23EB9"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2CE58" w14:textId="77777777" w:rsidR="00B37D8B" w:rsidRDefault="00B37D8B" w:rsidP="00A87A54">
      <w:pPr>
        <w:spacing w:after="0" w:line="240" w:lineRule="auto"/>
      </w:pPr>
      <w:r>
        <w:separator/>
      </w:r>
    </w:p>
  </w:footnote>
  <w:footnote w:type="continuationSeparator" w:id="0">
    <w:p w14:paraId="4753796D" w14:textId="77777777" w:rsidR="00B37D8B" w:rsidRDefault="00B37D8B"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C9927" w14:textId="77777777" w:rsidR="00112739" w:rsidRDefault="0011273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A0BF" w14:textId="77777777" w:rsidR="00112739" w:rsidRDefault="0011273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D597F" w14:paraId="786B0651" w14:textId="77777777" w:rsidTr="00C93EBA">
      <w:trPr>
        <w:trHeight w:val="227"/>
      </w:trPr>
      <w:tc>
        <w:tcPr>
          <w:tcW w:w="5534" w:type="dxa"/>
        </w:tcPr>
        <w:p w14:paraId="505A3AB8" w14:textId="77777777" w:rsidR="00FD597F" w:rsidRPr="007D73AB" w:rsidRDefault="00FD597F">
          <w:pPr>
            <w:pStyle w:val="Sidhuvud"/>
          </w:pPr>
        </w:p>
      </w:tc>
      <w:tc>
        <w:tcPr>
          <w:tcW w:w="3170" w:type="dxa"/>
          <w:vAlign w:val="bottom"/>
        </w:tcPr>
        <w:p w14:paraId="308B9803" w14:textId="77777777" w:rsidR="00FD597F" w:rsidRPr="007D73AB" w:rsidRDefault="00FD597F" w:rsidP="00340DE0">
          <w:pPr>
            <w:pStyle w:val="Sidhuvud"/>
          </w:pPr>
        </w:p>
      </w:tc>
      <w:tc>
        <w:tcPr>
          <w:tcW w:w="1134" w:type="dxa"/>
        </w:tcPr>
        <w:p w14:paraId="76536588" w14:textId="77777777" w:rsidR="00FD597F" w:rsidRDefault="00FD597F" w:rsidP="005A703A">
          <w:pPr>
            <w:pStyle w:val="Sidhuvud"/>
          </w:pPr>
        </w:p>
      </w:tc>
    </w:tr>
    <w:tr w:rsidR="00FD597F" w14:paraId="132BAE17" w14:textId="77777777" w:rsidTr="00C93EBA">
      <w:trPr>
        <w:trHeight w:val="1928"/>
      </w:trPr>
      <w:tc>
        <w:tcPr>
          <w:tcW w:w="5534" w:type="dxa"/>
        </w:tcPr>
        <w:p w14:paraId="3CDE51A1" w14:textId="77777777" w:rsidR="00FD597F" w:rsidRPr="00340DE0" w:rsidRDefault="00FD597F" w:rsidP="00340DE0">
          <w:pPr>
            <w:pStyle w:val="Sidhuvud"/>
          </w:pPr>
          <w:bookmarkStart w:id="1" w:name="Logo"/>
          <w:bookmarkEnd w:id="1"/>
          <w:r>
            <w:rPr>
              <w:noProof/>
              <w:lang w:eastAsia="sv-SE"/>
            </w:rPr>
            <w:drawing>
              <wp:inline distT="0" distB="0" distL="0" distR="0" wp14:anchorId="73C351D4" wp14:editId="272716C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37EE5F3C" w14:textId="77777777" w:rsidR="00FD597F" w:rsidRPr="00710A6C" w:rsidRDefault="00FD597F" w:rsidP="00EE3C0F">
          <w:pPr>
            <w:pStyle w:val="Sidhuvud"/>
            <w:rPr>
              <w:b/>
            </w:rPr>
          </w:pPr>
        </w:p>
        <w:p w14:paraId="4EC86127" w14:textId="77777777" w:rsidR="00FD597F" w:rsidRDefault="00FD597F" w:rsidP="00EE3C0F">
          <w:pPr>
            <w:pStyle w:val="Sidhuvud"/>
          </w:pPr>
        </w:p>
        <w:p w14:paraId="784405A2" w14:textId="77777777" w:rsidR="00FD597F" w:rsidRDefault="00FD597F" w:rsidP="00EE3C0F">
          <w:pPr>
            <w:pStyle w:val="Sidhuvud"/>
          </w:pPr>
        </w:p>
        <w:sdt>
          <w:sdtPr>
            <w:alias w:val="HeaderDate"/>
            <w:tag w:val="ccRKShow_HeaderDate"/>
            <w:id w:val="823010959"/>
            <w:placeholder>
              <w:docPart w:val="E6DDFBE8033C4BC2AA21DD1E5D0209E4"/>
            </w:placeholder>
            <w:showingPlcHdr/>
            <w:dataBinding w:prefixMappings="xmlns:ns0='http://lp/documentinfo/RK' " w:xpath="/ns0:DocumentInfo[1]/ns0:BaseInfo[1]/ns0:HeaderDate[1]" w:storeItemID="{60E8556A-A8B3-4540-82EF-F9537FED594A}"/>
            <w:date w:fullDate="2016-11-30T00:00:00Z">
              <w:dateFormat w:val="yyyy-MM-dd"/>
              <w:lid w:val="sv-SE"/>
              <w:storeMappedDataAs w:val="dateTime"/>
              <w:calendar w:val="gregorian"/>
            </w:date>
          </w:sdtPr>
          <w:sdtEndPr/>
          <w:sdtContent>
            <w:p w14:paraId="64990A57" w14:textId="77777777" w:rsidR="00FD597F" w:rsidRDefault="00FD597F" w:rsidP="00EE3C0F">
              <w:pPr>
                <w:pStyle w:val="Sidhuvud"/>
              </w:pPr>
              <w:r>
                <w:t xml:space="preserve"> </w:t>
              </w:r>
            </w:p>
          </w:sdtContent>
        </w:sdt>
        <w:sdt>
          <w:sdtPr>
            <w:alias w:val="Dnr"/>
            <w:tag w:val="ccRKShow_Dnr"/>
            <w:id w:val="-584148506"/>
            <w:placeholder>
              <w:docPart w:val="E9FBF1688802431D8AB4BDEE24577D2C"/>
            </w:placeholder>
            <w:dataBinding w:prefixMappings="xmlns:ns0='http://lp/documentinfo/RK' " w:xpath="/ns0:DocumentInfo[1]/ns0:BaseInfo[1]/ns0:Dnr[1]" w:storeItemID="{60E8556A-A8B3-4540-82EF-F9537FED594A}"/>
            <w:text/>
          </w:sdtPr>
          <w:sdtEndPr/>
          <w:sdtContent>
            <w:p w14:paraId="5E2E9A6C" w14:textId="77777777" w:rsidR="00FD597F" w:rsidRDefault="00112739" w:rsidP="00EE3C0F">
              <w:pPr>
                <w:pStyle w:val="Sidhuvud"/>
              </w:pPr>
              <w:r>
                <w:t>Ju2017/03027</w:t>
              </w:r>
              <w:r w:rsidR="00095CD4" w:rsidRPr="00953641">
                <w:t>/POL</w:t>
              </w:r>
            </w:p>
          </w:sdtContent>
        </w:sdt>
        <w:sdt>
          <w:sdtPr>
            <w:alias w:val="DocNumber"/>
            <w:tag w:val="DocNumber"/>
            <w:id w:val="1636522252"/>
            <w:placeholder>
              <w:docPart w:val="2CE27D8F37A54CFABC1E8515487714F7"/>
            </w:placeholder>
            <w:showingPlcHdr/>
            <w:dataBinding w:prefixMappings="xmlns:ns0='http://lp/documentinfo/RK' " w:xpath="/ns0:DocumentInfo[1]/ns0:BaseInfo[1]/ns0:DocNumber[1]" w:storeItemID="{60E8556A-A8B3-4540-82EF-F9537FED594A}"/>
            <w:text/>
          </w:sdtPr>
          <w:sdtEndPr/>
          <w:sdtContent>
            <w:p w14:paraId="3CE713E0" w14:textId="77777777" w:rsidR="00FD597F" w:rsidRDefault="00FD597F" w:rsidP="00EE3C0F">
              <w:pPr>
                <w:pStyle w:val="Sidhuvud"/>
              </w:pPr>
              <w:r>
                <w:rPr>
                  <w:rStyle w:val="Platshllartext"/>
                </w:rPr>
                <w:t xml:space="preserve"> </w:t>
              </w:r>
            </w:p>
          </w:sdtContent>
        </w:sdt>
        <w:p w14:paraId="07F24EC5" w14:textId="77777777" w:rsidR="00FD597F" w:rsidRDefault="00FD597F" w:rsidP="00EE3C0F">
          <w:pPr>
            <w:pStyle w:val="Sidhuvud"/>
          </w:pPr>
        </w:p>
      </w:tc>
      <w:tc>
        <w:tcPr>
          <w:tcW w:w="1134" w:type="dxa"/>
        </w:tcPr>
        <w:p w14:paraId="75C49F99" w14:textId="77777777" w:rsidR="00FD597F" w:rsidRPr="0094502D" w:rsidRDefault="00FD597F" w:rsidP="0094502D">
          <w:pPr>
            <w:pStyle w:val="Sidhuvud"/>
          </w:pPr>
        </w:p>
      </w:tc>
    </w:tr>
    <w:tr w:rsidR="00FD597F" w14:paraId="76EC22FB" w14:textId="77777777" w:rsidTr="00C93EBA">
      <w:trPr>
        <w:trHeight w:val="2268"/>
      </w:trPr>
      <w:sdt>
        <w:sdtPr>
          <w:rPr>
            <w:b/>
          </w:rPr>
          <w:alias w:val="SenderText"/>
          <w:tag w:val="ccRKShow_SenderText"/>
          <w:id w:val="1864632897"/>
          <w:placeholder>
            <w:docPart w:val="1399DFD1BF1A4E49A9CD4824EF0A6AD6"/>
          </w:placeholder>
        </w:sdtPr>
        <w:sdtEndPr>
          <w:rPr>
            <w:b w:val="0"/>
          </w:rPr>
        </w:sdtEndPr>
        <w:sdtContent>
          <w:tc>
            <w:tcPr>
              <w:tcW w:w="5534" w:type="dxa"/>
              <w:tcMar>
                <w:right w:w="1134" w:type="dxa"/>
              </w:tcMar>
            </w:tcPr>
            <w:p w14:paraId="0DC2656D" w14:textId="77777777" w:rsidR="00FD597F" w:rsidRPr="00FD597F" w:rsidRDefault="00FD597F" w:rsidP="00340DE0">
              <w:pPr>
                <w:pStyle w:val="Sidhuvud"/>
                <w:rPr>
                  <w:b/>
                </w:rPr>
              </w:pPr>
              <w:r w:rsidRPr="00FD597F">
                <w:rPr>
                  <w:b/>
                </w:rPr>
                <w:t>Justitiedepartementet</w:t>
              </w:r>
            </w:p>
            <w:p w14:paraId="75B9BB7E" w14:textId="77777777" w:rsidR="00FD597F" w:rsidRPr="00FD597F" w:rsidRDefault="00FD597F" w:rsidP="00340DE0">
              <w:pPr>
                <w:pStyle w:val="Sidhuvud"/>
              </w:pPr>
            </w:p>
            <w:p w14:paraId="715ADA1D" w14:textId="77777777" w:rsidR="00FD597F" w:rsidRPr="00340DE0" w:rsidRDefault="00CF0334" w:rsidP="00340DE0">
              <w:pPr>
                <w:pStyle w:val="Sidhuvud"/>
              </w:pPr>
              <w:r>
                <w:t>Inrikesministern</w:t>
              </w:r>
            </w:p>
          </w:tc>
        </w:sdtContent>
      </w:sdt>
      <w:sdt>
        <w:sdtPr>
          <w:alias w:val="Recipient"/>
          <w:tag w:val="ccRKShow_Recipient"/>
          <w:id w:val="-1825270627"/>
          <w:placeholder>
            <w:docPart w:val="8A8E16E383C948B8A37C7737D8E39B7D"/>
          </w:placeholder>
          <w:dataBinding w:prefixMappings="xmlns:ns0='http://lp/documentinfo/RK' " w:xpath="/ns0:DocumentInfo[1]/ns0:BaseInfo[1]/ns0:Recipient[1]" w:storeItemID="{60E8556A-A8B3-4540-82EF-F9537FED594A}"/>
          <w:text w:multiLine="1"/>
        </w:sdtPr>
        <w:sdtEndPr/>
        <w:sdtContent>
          <w:tc>
            <w:tcPr>
              <w:tcW w:w="3170" w:type="dxa"/>
            </w:tcPr>
            <w:p w14:paraId="456E88CA" w14:textId="77777777" w:rsidR="00FD597F" w:rsidRDefault="00FD597F" w:rsidP="00547B89">
              <w:pPr>
                <w:pStyle w:val="Sidhuvud"/>
              </w:pPr>
              <w:r>
                <w:t>Till riksdagen</w:t>
              </w:r>
            </w:p>
          </w:tc>
        </w:sdtContent>
      </w:sdt>
      <w:tc>
        <w:tcPr>
          <w:tcW w:w="1134" w:type="dxa"/>
        </w:tcPr>
        <w:p w14:paraId="3C8289C5" w14:textId="77777777" w:rsidR="00FD597F" w:rsidRDefault="00FD597F" w:rsidP="003E6020">
          <w:pPr>
            <w:pStyle w:val="Sidhuvud"/>
          </w:pPr>
        </w:p>
      </w:tc>
    </w:tr>
  </w:tbl>
  <w:p w14:paraId="5C06DDE9"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B4120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A22041A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D3ACD8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533C74B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79C20EB"/>
    <w:multiLevelType w:val="hybridMultilevel"/>
    <w:tmpl w:val="29089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A503F4C"/>
    <w:multiLevelType w:val="multilevel"/>
    <w:tmpl w:val="1A20A4CA"/>
    <w:numStyleLink w:val="RKPunktlista"/>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0BD103E"/>
    <w:multiLevelType w:val="hybridMultilevel"/>
    <w:tmpl w:val="BC78D47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nsid w:val="61AC437A"/>
    <w:multiLevelType w:val="multilevel"/>
    <w:tmpl w:val="E2FEA49E"/>
    <w:numStyleLink w:val="RKNumreraderubriker"/>
  </w:abstractNum>
  <w:abstractNum w:abstractNumId="35">
    <w:nsid w:val="64780D1B"/>
    <w:multiLevelType w:val="multilevel"/>
    <w:tmpl w:val="1B563932"/>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1B563932"/>
    <w:numStyleLink w:val="RKNumreradlista"/>
  </w:abstractNum>
  <w:abstractNum w:abstractNumId="39">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9"/>
  </w:num>
  <w:num w:numId="13">
    <w:abstractNumId w:val="31"/>
  </w:num>
  <w:num w:numId="14">
    <w:abstractNumId w:val="14"/>
  </w:num>
  <w:num w:numId="15">
    <w:abstractNumId w:val="12"/>
  </w:num>
  <w:num w:numId="16">
    <w:abstractNumId w:val="36"/>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6"/>
  </w:num>
  <w:num w:numId="32">
    <w:abstractNumId w:val="30"/>
  </w:num>
  <w:num w:numId="33">
    <w:abstractNumId w:val="35"/>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
  </w:num>
  <w:num w:numId="39">
    <w:abstractNumId w:val="0"/>
  </w:num>
  <w:num w:numId="40">
    <w:abstractNumId w:val="5"/>
  </w:num>
  <w:num w:numId="41">
    <w:abstractNumId w:val="4"/>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7F"/>
    <w:rsid w:val="00004D5C"/>
    <w:rsid w:val="0000504C"/>
    <w:rsid w:val="00005F68"/>
    <w:rsid w:val="0001019E"/>
    <w:rsid w:val="00011A9C"/>
    <w:rsid w:val="00012B00"/>
    <w:rsid w:val="00017197"/>
    <w:rsid w:val="0001725B"/>
    <w:rsid w:val="000203B0"/>
    <w:rsid w:val="000207FA"/>
    <w:rsid w:val="000250EB"/>
    <w:rsid w:val="00025992"/>
    <w:rsid w:val="00026711"/>
    <w:rsid w:val="00026D60"/>
    <w:rsid w:val="0003679E"/>
    <w:rsid w:val="00041EDC"/>
    <w:rsid w:val="00045DE4"/>
    <w:rsid w:val="00053CAA"/>
    <w:rsid w:val="00057FE0"/>
    <w:rsid w:val="00066BC9"/>
    <w:rsid w:val="0007033C"/>
    <w:rsid w:val="000757FC"/>
    <w:rsid w:val="000862E0"/>
    <w:rsid w:val="000873C3"/>
    <w:rsid w:val="00092355"/>
    <w:rsid w:val="00093408"/>
    <w:rsid w:val="0009435C"/>
    <w:rsid w:val="00095CD4"/>
    <w:rsid w:val="000A37F5"/>
    <w:rsid w:val="000B52E7"/>
    <w:rsid w:val="000C61D1"/>
    <w:rsid w:val="000D0875"/>
    <w:rsid w:val="000E12D9"/>
    <w:rsid w:val="000E3E2A"/>
    <w:rsid w:val="000F00B8"/>
    <w:rsid w:val="000F32B8"/>
    <w:rsid w:val="000F591E"/>
    <w:rsid w:val="00112739"/>
    <w:rsid w:val="0011413E"/>
    <w:rsid w:val="00116A36"/>
    <w:rsid w:val="00121002"/>
    <w:rsid w:val="0012703E"/>
    <w:rsid w:val="001428E2"/>
    <w:rsid w:val="00143FDD"/>
    <w:rsid w:val="00170CE4"/>
    <w:rsid w:val="0017300E"/>
    <w:rsid w:val="00173126"/>
    <w:rsid w:val="00177E64"/>
    <w:rsid w:val="00192D44"/>
    <w:rsid w:val="00192E34"/>
    <w:rsid w:val="001962DF"/>
    <w:rsid w:val="001A2A61"/>
    <w:rsid w:val="001A73B2"/>
    <w:rsid w:val="001C4980"/>
    <w:rsid w:val="001C5DC9"/>
    <w:rsid w:val="001C71A9"/>
    <w:rsid w:val="001D1BD6"/>
    <w:rsid w:val="001D4BEC"/>
    <w:rsid w:val="001E1A13"/>
    <w:rsid w:val="001E56DE"/>
    <w:rsid w:val="001E60CB"/>
    <w:rsid w:val="001E6A7E"/>
    <w:rsid w:val="001F0629"/>
    <w:rsid w:val="001F0736"/>
    <w:rsid w:val="001F4302"/>
    <w:rsid w:val="001F4C80"/>
    <w:rsid w:val="001F525B"/>
    <w:rsid w:val="001F5B47"/>
    <w:rsid w:val="001F6BBE"/>
    <w:rsid w:val="001F747C"/>
    <w:rsid w:val="002036FF"/>
    <w:rsid w:val="00204079"/>
    <w:rsid w:val="002102FD"/>
    <w:rsid w:val="00211B4E"/>
    <w:rsid w:val="00213258"/>
    <w:rsid w:val="00220911"/>
    <w:rsid w:val="00222258"/>
    <w:rsid w:val="00223AD6"/>
    <w:rsid w:val="0022666A"/>
    <w:rsid w:val="0023034A"/>
    <w:rsid w:val="00233D52"/>
    <w:rsid w:val="00237147"/>
    <w:rsid w:val="002423E1"/>
    <w:rsid w:val="002562EA"/>
    <w:rsid w:val="00260D2D"/>
    <w:rsid w:val="00270076"/>
    <w:rsid w:val="002760F6"/>
    <w:rsid w:val="0027664F"/>
    <w:rsid w:val="00281106"/>
    <w:rsid w:val="00282D27"/>
    <w:rsid w:val="002847F7"/>
    <w:rsid w:val="00292420"/>
    <w:rsid w:val="00292950"/>
    <w:rsid w:val="002945CA"/>
    <w:rsid w:val="00296B7A"/>
    <w:rsid w:val="00297016"/>
    <w:rsid w:val="002A6820"/>
    <w:rsid w:val="002A6827"/>
    <w:rsid w:val="002C5B48"/>
    <w:rsid w:val="002D4298"/>
    <w:rsid w:val="002D4829"/>
    <w:rsid w:val="002E06FC"/>
    <w:rsid w:val="002E4D3F"/>
    <w:rsid w:val="002E6BB3"/>
    <w:rsid w:val="002F59E0"/>
    <w:rsid w:val="002F66A6"/>
    <w:rsid w:val="003050DB"/>
    <w:rsid w:val="00306FFC"/>
    <w:rsid w:val="00310561"/>
    <w:rsid w:val="00311D8C"/>
    <w:rsid w:val="003128E2"/>
    <w:rsid w:val="00317ED9"/>
    <w:rsid w:val="00326C03"/>
    <w:rsid w:val="00327474"/>
    <w:rsid w:val="00340DE0"/>
    <w:rsid w:val="00341F47"/>
    <w:rsid w:val="00342327"/>
    <w:rsid w:val="00347E11"/>
    <w:rsid w:val="00350696"/>
    <w:rsid w:val="00350C92"/>
    <w:rsid w:val="00352D04"/>
    <w:rsid w:val="0035464C"/>
    <w:rsid w:val="00355B58"/>
    <w:rsid w:val="00361B45"/>
    <w:rsid w:val="00362034"/>
    <w:rsid w:val="00365461"/>
    <w:rsid w:val="00367761"/>
    <w:rsid w:val="00370311"/>
    <w:rsid w:val="0037227E"/>
    <w:rsid w:val="00380663"/>
    <w:rsid w:val="003853E3"/>
    <w:rsid w:val="0038587E"/>
    <w:rsid w:val="00385999"/>
    <w:rsid w:val="00392ED4"/>
    <w:rsid w:val="003A2E73"/>
    <w:rsid w:val="003A5969"/>
    <w:rsid w:val="003A5C58"/>
    <w:rsid w:val="003A5F1E"/>
    <w:rsid w:val="003C7BE0"/>
    <w:rsid w:val="003D0DD3"/>
    <w:rsid w:val="003D17EF"/>
    <w:rsid w:val="003D3535"/>
    <w:rsid w:val="003E285A"/>
    <w:rsid w:val="003E6020"/>
    <w:rsid w:val="003F2447"/>
    <w:rsid w:val="004049CF"/>
    <w:rsid w:val="0041223B"/>
    <w:rsid w:val="00413A4E"/>
    <w:rsid w:val="00415163"/>
    <w:rsid w:val="0042068E"/>
    <w:rsid w:val="00422030"/>
    <w:rsid w:val="00422A7F"/>
    <w:rsid w:val="00433F6C"/>
    <w:rsid w:val="00441D70"/>
    <w:rsid w:val="00445E4C"/>
    <w:rsid w:val="004502D0"/>
    <w:rsid w:val="004660C8"/>
    <w:rsid w:val="00472EBA"/>
    <w:rsid w:val="00474676"/>
    <w:rsid w:val="0047511B"/>
    <w:rsid w:val="00480EC3"/>
    <w:rsid w:val="0048317E"/>
    <w:rsid w:val="00485601"/>
    <w:rsid w:val="004865B8"/>
    <w:rsid w:val="00486C0D"/>
    <w:rsid w:val="00491796"/>
    <w:rsid w:val="004B1E7B"/>
    <w:rsid w:val="004B35E7"/>
    <w:rsid w:val="004B63BF"/>
    <w:rsid w:val="004B66DA"/>
    <w:rsid w:val="004B7DFF"/>
    <w:rsid w:val="004C15E8"/>
    <w:rsid w:val="004C5686"/>
    <w:rsid w:val="004C70EE"/>
    <w:rsid w:val="004D1D9C"/>
    <w:rsid w:val="004D3364"/>
    <w:rsid w:val="004D53B7"/>
    <w:rsid w:val="004E1C73"/>
    <w:rsid w:val="004E25CD"/>
    <w:rsid w:val="004E6110"/>
    <w:rsid w:val="004F0448"/>
    <w:rsid w:val="004F1038"/>
    <w:rsid w:val="004F1EA0"/>
    <w:rsid w:val="004F6525"/>
    <w:rsid w:val="00502C51"/>
    <w:rsid w:val="00505905"/>
    <w:rsid w:val="00510187"/>
    <w:rsid w:val="00511A1B"/>
    <w:rsid w:val="00511A68"/>
    <w:rsid w:val="0052127C"/>
    <w:rsid w:val="00527F97"/>
    <w:rsid w:val="005302E0"/>
    <w:rsid w:val="0054264A"/>
    <w:rsid w:val="00542B02"/>
    <w:rsid w:val="00544738"/>
    <w:rsid w:val="005456E4"/>
    <w:rsid w:val="00547B89"/>
    <w:rsid w:val="0055035E"/>
    <w:rsid w:val="005606BC"/>
    <w:rsid w:val="0056567E"/>
    <w:rsid w:val="00566BCA"/>
    <w:rsid w:val="00566E8B"/>
    <w:rsid w:val="00567799"/>
    <w:rsid w:val="00571A0B"/>
    <w:rsid w:val="00571A41"/>
    <w:rsid w:val="005747D0"/>
    <w:rsid w:val="00582207"/>
    <w:rsid w:val="005850D7"/>
    <w:rsid w:val="0058522F"/>
    <w:rsid w:val="00596E2B"/>
    <w:rsid w:val="005A5193"/>
    <w:rsid w:val="005B115A"/>
    <w:rsid w:val="005C120D"/>
    <w:rsid w:val="005E2F29"/>
    <w:rsid w:val="005E4E79"/>
    <w:rsid w:val="005E5CE7"/>
    <w:rsid w:val="005F221A"/>
    <w:rsid w:val="0060492E"/>
    <w:rsid w:val="006175D7"/>
    <w:rsid w:val="006208E5"/>
    <w:rsid w:val="00631F82"/>
    <w:rsid w:val="00641877"/>
    <w:rsid w:val="00650080"/>
    <w:rsid w:val="00654B4D"/>
    <w:rsid w:val="006552A6"/>
    <w:rsid w:val="0065642B"/>
    <w:rsid w:val="0066378C"/>
    <w:rsid w:val="00670A48"/>
    <w:rsid w:val="00672F6F"/>
    <w:rsid w:val="006813E1"/>
    <w:rsid w:val="006900A0"/>
    <w:rsid w:val="0069523C"/>
    <w:rsid w:val="006962CA"/>
    <w:rsid w:val="00696B5E"/>
    <w:rsid w:val="006977F8"/>
    <w:rsid w:val="006A6272"/>
    <w:rsid w:val="006B4781"/>
    <w:rsid w:val="006B4A30"/>
    <w:rsid w:val="006B7569"/>
    <w:rsid w:val="006C28EE"/>
    <w:rsid w:val="006D0231"/>
    <w:rsid w:val="006D2998"/>
    <w:rsid w:val="006D3188"/>
    <w:rsid w:val="006E08FC"/>
    <w:rsid w:val="006F2588"/>
    <w:rsid w:val="0071029D"/>
    <w:rsid w:val="00710A6C"/>
    <w:rsid w:val="00712266"/>
    <w:rsid w:val="00712593"/>
    <w:rsid w:val="00743E09"/>
    <w:rsid w:val="00750C93"/>
    <w:rsid w:val="00754E24"/>
    <w:rsid w:val="00757B3B"/>
    <w:rsid w:val="00762F7C"/>
    <w:rsid w:val="00773075"/>
    <w:rsid w:val="00776254"/>
    <w:rsid w:val="00782B3F"/>
    <w:rsid w:val="00782E3C"/>
    <w:rsid w:val="00787DE6"/>
    <w:rsid w:val="0079641B"/>
    <w:rsid w:val="007A1887"/>
    <w:rsid w:val="007A629C"/>
    <w:rsid w:val="007C44FF"/>
    <w:rsid w:val="007C46FF"/>
    <w:rsid w:val="007C7BDB"/>
    <w:rsid w:val="007D68DF"/>
    <w:rsid w:val="007D73AB"/>
    <w:rsid w:val="007E2712"/>
    <w:rsid w:val="007E5516"/>
    <w:rsid w:val="007E7EE2"/>
    <w:rsid w:val="007F06CA"/>
    <w:rsid w:val="007F3F82"/>
    <w:rsid w:val="007F73C3"/>
    <w:rsid w:val="007F7C8D"/>
    <w:rsid w:val="0080228F"/>
    <w:rsid w:val="00804C1B"/>
    <w:rsid w:val="008178E6"/>
    <w:rsid w:val="0082249C"/>
    <w:rsid w:val="00825F0E"/>
    <w:rsid w:val="00830B7B"/>
    <w:rsid w:val="008349AA"/>
    <w:rsid w:val="0083669E"/>
    <w:rsid w:val="008375D5"/>
    <w:rsid w:val="00837A1C"/>
    <w:rsid w:val="00840C2B"/>
    <w:rsid w:val="008431AF"/>
    <w:rsid w:val="008504F6"/>
    <w:rsid w:val="00863BB7"/>
    <w:rsid w:val="00870CA5"/>
    <w:rsid w:val="00875DDD"/>
    <w:rsid w:val="00875E1B"/>
    <w:rsid w:val="00881BC6"/>
    <w:rsid w:val="008860CC"/>
    <w:rsid w:val="00891929"/>
    <w:rsid w:val="00893029"/>
    <w:rsid w:val="0089514A"/>
    <w:rsid w:val="008A0A0D"/>
    <w:rsid w:val="008A7506"/>
    <w:rsid w:val="008B1603"/>
    <w:rsid w:val="008B74C4"/>
    <w:rsid w:val="008C562B"/>
    <w:rsid w:val="008D3090"/>
    <w:rsid w:val="008D4306"/>
    <w:rsid w:val="008D4508"/>
    <w:rsid w:val="008D4DC4"/>
    <w:rsid w:val="008D7CAF"/>
    <w:rsid w:val="008E5EE5"/>
    <w:rsid w:val="008E63FF"/>
    <w:rsid w:val="008E65A8"/>
    <w:rsid w:val="008E77D6"/>
    <w:rsid w:val="008F7E4B"/>
    <w:rsid w:val="009036E7"/>
    <w:rsid w:val="0091053B"/>
    <w:rsid w:val="0091591A"/>
    <w:rsid w:val="00917401"/>
    <w:rsid w:val="009222E6"/>
    <w:rsid w:val="0094502D"/>
    <w:rsid w:val="00945EBF"/>
    <w:rsid w:val="00947013"/>
    <w:rsid w:val="00953641"/>
    <w:rsid w:val="009651F1"/>
    <w:rsid w:val="009739BF"/>
    <w:rsid w:val="00984EA2"/>
    <w:rsid w:val="00986CC3"/>
    <w:rsid w:val="0099068E"/>
    <w:rsid w:val="009920AA"/>
    <w:rsid w:val="00992F61"/>
    <w:rsid w:val="009A2B05"/>
    <w:rsid w:val="009A4D0A"/>
    <w:rsid w:val="009B0C63"/>
    <w:rsid w:val="009B3647"/>
    <w:rsid w:val="009C2459"/>
    <w:rsid w:val="009C2B46"/>
    <w:rsid w:val="009C4448"/>
    <w:rsid w:val="009C610D"/>
    <w:rsid w:val="009C62DC"/>
    <w:rsid w:val="009D5D40"/>
    <w:rsid w:val="009D6B1B"/>
    <w:rsid w:val="009E107B"/>
    <w:rsid w:val="009E18D6"/>
    <w:rsid w:val="009E36C9"/>
    <w:rsid w:val="00A00D24"/>
    <w:rsid w:val="00A01F5C"/>
    <w:rsid w:val="00A165E2"/>
    <w:rsid w:val="00A2019A"/>
    <w:rsid w:val="00A24CCB"/>
    <w:rsid w:val="00A26CCA"/>
    <w:rsid w:val="00A31365"/>
    <w:rsid w:val="00A3270B"/>
    <w:rsid w:val="00A379E4"/>
    <w:rsid w:val="00A43B02"/>
    <w:rsid w:val="00A46B85"/>
    <w:rsid w:val="00A50585"/>
    <w:rsid w:val="00A506F1"/>
    <w:rsid w:val="00A5156E"/>
    <w:rsid w:val="00A53E57"/>
    <w:rsid w:val="00A56824"/>
    <w:rsid w:val="00A66940"/>
    <w:rsid w:val="00A67276"/>
    <w:rsid w:val="00A67840"/>
    <w:rsid w:val="00A71A9E"/>
    <w:rsid w:val="00A743AC"/>
    <w:rsid w:val="00A8537B"/>
    <w:rsid w:val="00A870B0"/>
    <w:rsid w:val="00A87A54"/>
    <w:rsid w:val="00A94DDC"/>
    <w:rsid w:val="00AA1809"/>
    <w:rsid w:val="00AB5519"/>
    <w:rsid w:val="00AB5EAD"/>
    <w:rsid w:val="00AB6313"/>
    <w:rsid w:val="00AB71DD"/>
    <w:rsid w:val="00AC0B9A"/>
    <w:rsid w:val="00AC15C5"/>
    <w:rsid w:val="00AC1621"/>
    <w:rsid w:val="00AD0E75"/>
    <w:rsid w:val="00AF0BB7"/>
    <w:rsid w:val="00AF0BDE"/>
    <w:rsid w:val="00AF0EDE"/>
    <w:rsid w:val="00B0234E"/>
    <w:rsid w:val="00B06751"/>
    <w:rsid w:val="00B149E2"/>
    <w:rsid w:val="00B17D7C"/>
    <w:rsid w:val="00B17ED7"/>
    <w:rsid w:val="00B2169D"/>
    <w:rsid w:val="00B21CBB"/>
    <w:rsid w:val="00B23EB9"/>
    <w:rsid w:val="00B263C0"/>
    <w:rsid w:val="00B264B4"/>
    <w:rsid w:val="00B316CA"/>
    <w:rsid w:val="00B32D4B"/>
    <w:rsid w:val="00B3528F"/>
    <w:rsid w:val="00B37D8B"/>
    <w:rsid w:val="00B41F72"/>
    <w:rsid w:val="00B44E90"/>
    <w:rsid w:val="00B47956"/>
    <w:rsid w:val="00B517E1"/>
    <w:rsid w:val="00B5577D"/>
    <w:rsid w:val="00B55E70"/>
    <w:rsid w:val="00B60238"/>
    <w:rsid w:val="00B64962"/>
    <w:rsid w:val="00B66AC0"/>
    <w:rsid w:val="00B75A68"/>
    <w:rsid w:val="00B84409"/>
    <w:rsid w:val="00B86768"/>
    <w:rsid w:val="00B94702"/>
    <w:rsid w:val="00B96681"/>
    <w:rsid w:val="00BA002D"/>
    <w:rsid w:val="00BB5683"/>
    <w:rsid w:val="00BB76B0"/>
    <w:rsid w:val="00BC17DF"/>
    <w:rsid w:val="00BD0826"/>
    <w:rsid w:val="00BD15AB"/>
    <w:rsid w:val="00BD4FDE"/>
    <w:rsid w:val="00BE3210"/>
    <w:rsid w:val="00BF4F06"/>
    <w:rsid w:val="00BF534E"/>
    <w:rsid w:val="00BF7767"/>
    <w:rsid w:val="00BF7AA7"/>
    <w:rsid w:val="00C043C5"/>
    <w:rsid w:val="00C141C6"/>
    <w:rsid w:val="00C2071A"/>
    <w:rsid w:val="00C20ACB"/>
    <w:rsid w:val="00C23703"/>
    <w:rsid w:val="00C26068"/>
    <w:rsid w:val="00C271A8"/>
    <w:rsid w:val="00C30390"/>
    <w:rsid w:val="00C37A77"/>
    <w:rsid w:val="00C40B25"/>
    <w:rsid w:val="00C461E6"/>
    <w:rsid w:val="00C61A2A"/>
    <w:rsid w:val="00C63EC4"/>
    <w:rsid w:val="00C7102C"/>
    <w:rsid w:val="00C72A1C"/>
    <w:rsid w:val="00C73F4A"/>
    <w:rsid w:val="00C7490D"/>
    <w:rsid w:val="00C86683"/>
    <w:rsid w:val="00C9061B"/>
    <w:rsid w:val="00C91DB0"/>
    <w:rsid w:val="00C93EBA"/>
    <w:rsid w:val="00CA7FF5"/>
    <w:rsid w:val="00CB029A"/>
    <w:rsid w:val="00CB07E5"/>
    <w:rsid w:val="00CB1E7C"/>
    <w:rsid w:val="00CB2EA1"/>
    <w:rsid w:val="00CB2F84"/>
    <w:rsid w:val="00CB43F1"/>
    <w:rsid w:val="00CB6A8A"/>
    <w:rsid w:val="00CB6EDE"/>
    <w:rsid w:val="00CC1235"/>
    <w:rsid w:val="00CC41BA"/>
    <w:rsid w:val="00CD1C6C"/>
    <w:rsid w:val="00CD2517"/>
    <w:rsid w:val="00CD4275"/>
    <w:rsid w:val="00CD6169"/>
    <w:rsid w:val="00CD6D76"/>
    <w:rsid w:val="00CE4605"/>
    <w:rsid w:val="00CE6073"/>
    <w:rsid w:val="00CE7357"/>
    <w:rsid w:val="00CF0334"/>
    <w:rsid w:val="00CF1FD8"/>
    <w:rsid w:val="00CF4FDC"/>
    <w:rsid w:val="00D021D2"/>
    <w:rsid w:val="00D061BB"/>
    <w:rsid w:val="00D07BE1"/>
    <w:rsid w:val="00D10F5B"/>
    <w:rsid w:val="00D116C0"/>
    <w:rsid w:val="00D13433"/>
    <w:rsid w:val="00D13D8A"/>
    <w:rsid w:val="00D13DF6"/>
    <w:rsid w:val="00D14713"/>
    <w:rsid w:val="00D279D8"/>
    <w:rsid w:val="00D27C8E"/>
    <w:rsid w:val="00D368EE"/>
    <w:rsid w:val="00D4141B"/>
    <w:rsid w:val="00D4145D"/>
    <w:rsid w:val="00D5467F"/>
    <w:rsid w:val="00D55837"/>
    <w:rsid w:val="00D6730A"/>
    <w:rsid w:val="00D674A6"/>
    <w:rsid w:val="00D74B7C"/>
    <w:rsid w:val="00D76068"/>
    <w:rsid w:val="00D76B01"/>
    <w:rsid w:val="00D84704"/>
    <w:rsid w:val="00D95424"/>
    <w:rsid w:val="00DA5C0D"/>
    <w:rsid w:val="00DA6212"/>
    <w:rsid w:val="00DB714B"/>
    <w:rsid w:val="00DD0722"/>
    <w:rsid w:val="00DD7AB5"/>
    <w:rsid w:val="00DE0AE8"/>
    <w:rsid w:val="00DE52E8"/>
    <w:rsid w:val="00DF0603"/>
    <w:rsid w:val="00DF3E15"/>
    <w:rsid w:val="00DF5BFB"/>
    <w:rsid w:val="00E124DC"/>
    <w:rsid w:val="00E260FA"/>
    <w:rsid w:val="00E27E9F"/>
    <w:rsid w:val="00E406DF"/>
    <w:rsid w:val="00E469E4"/>
    <w:rsid w:val="00E475C3"/>
    <w:rsid w:val="00E509B0"/>
    <w:rsid w:val="00E533EC"/>
    <w:rsid w:val="00E670AE"/>
    <w:rsid w:val="00E77F8F"/>
    <w:rsid w:val="00E8751E"/>
    <w:rsid w:val="00EA1688"/>
    <w:rsid w:val="00EA4C83"/>
    <w:rsid w:val="00EC1DA0"/>
    <w:rsid w:val="00EC329B"/>
    <w:rsid w:val="00EC73EB"/>
    <w:rsid w:val="00ED592E"/>
    <w:rsid w:val="00ED6ABD"/>
    <w:rsid w:val="00ED72E1"/>
    <w:rsid w:val="00EE1481"/>
    <w:rsid w:val="00EE3C0F"/>
    <w:rsid w:val="00EE3CBD"/>
    <w:rsid w:val="00EE6810"/>
    <w:rsid w:val="00EF2A7F"/>
    <w:rsid w:val="00EF4803"/>
    <w:rsid w:val="00EF7DF7"/>
    <w:rsid w:val="00F02E83"/>
    <w:rsid w:val="00F03EAC"/>
    <w:rsid w:val="00F04B7C"/>
    <w:rsid w:val="00F06C47"/>
    <w:rsid w:val="00F14024"/>
    <w:rsid w:val="00F25761"/>
    <w:rsid w:val="00F259D7"/>
    <w:rsid w:val="00F32D05"/>
    <w:rsid w:val="00F35263"/>
    <w:rsid w:val="00F403BF"/>
    <w:rsid w:val="00F5045C"/>
    <w:rsid w:val="00F53AEA"/>
    <w:rsid w:val="00F6392C"/>
    <w:rsid w:val="00F64256"/>
    <w:rsid w:val="00F66093"/>
    <w:rsid w:val="00F70848"/>
    <w:rsid w:val="00F834AA"/>
    <w:rsid w:val="00F848D6"/>
    <w:rsid w:val="00F87703"/>
    <w:rsid w:val="00F943C8"/>
    <w:rsid w:val="00F96B28"/>
    <w:rsid w:val="00F971AE"/>
    <w:rsid w:val="00FA3358"/>
    <w:rsid w:val="00FA41B4"/>
    <w:rsid w:val="00FA5DDD"/>
    <w:rsid w:val="00FA7644"/>
    <w:rsid w:val="00FD0B7B"/>
    <w:rsid w:val="00FD597F"/>
    <w:rsid w:val="00FE1839"/>
    <w:rsid w:val="00FE1DCC"/>
    <w:rsid w:val="00FF0538"/>
    <w:rsid w:val="00FF4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CD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 w:type="character" w:customStyle="1" w:styleId="RKnormalChar">
    <w:name w:val="RKnormal Char"/>
    <w:link w:val="RKnormal"/>
    <w:rsid w:val="008E63FF"/>
    <w:rPr>
      <w:rFonts w:ascii="OrigGarmnd BT" w:eastAsia="Times New Roman" w:hAnsi="OrigGarmnd BT" w:cs="Times New Roman"/>
      <w:sz w:val="24"/>
      <w:szCs w:val="20"/>
    </w:rPr>
  </w:style>
  <w:style w:type="character" w:styleId="Kommentarsreferens">
    <w:name w:val="annotation reference"/>
    <w:basedOn w:val="Standardstycketeckensnitt"/>
    <w:uiPriority w:val="99"/>
    <w:semiHidden/>
    <w:unhideWhenUsed/>
    <w:rsid w:val="00787DE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 w:type="character" w:customStyle="1" w:styleId="RKnormalChar">
    <w:name w:val="RKnormal Char"/>
    <w:link w:val="RKnormal"/>
    <w:rsid w:val="008E63FF"/>
    <w:rPr>
      <w:rFonts w:ascii="OrigGarmnd BT" w:eastAsia="Times New Roman" w:hAnsi="OrigGarmnd BT" w:cs="Times New Roman"/>
      <w:sz w:val="24"/>
      <w:szCs w:val="20"/>
    </w:rPr>
  </w:style>
  <w:style w:type="character" w:styleId="Kommentarsreferens">
    <w:name w:val="annotation reference"/>
    <w:basedOn w:val="Standardstycketeckensnitt"/>
    <w:uiPriority w:val="99"/>
    <w:semiHidden/>
    <w:unhideWhenUsed/>
    <w:rsid w:val="00787D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4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0" Type="http://schemas.openxmlformats.org/officeDocument/2006/relationships/header" Target="header3.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23" Type="http://schemas.openxmlformats.org/officeDocument/2006/relationships/glossaryDocument" Target="glossary/document.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DDFBE8033C4BC2AA21DD1E5D0209E4"/>
        <w:category>
          <w:name w:val="Allmänt"/>
          <w:gallery w:val="placeholder"/>
        </w:category>
        <w:types>
          <w:type w:val="bbPlcHdr"/>
        </w:types>
        <w:behaviors>
          <w:behavior w:val="content"/>
        </w:behaviors>
        <w:guid w:val="{6CC8AC84-52BB-4664-969E-1F9EA266551D}"/>
      </w:docPartPr>
      <w:docPartBody>
        <w:p w14:paraId="550BE3EF" w14:textId="77777777" w:rsidR="005F1CE0" w:rsidRDefault="00627708" w:rsidP="00627708">
          <w:pPr>
            <w:pStyle w:val="E6DDFBE8033C4BC2AA21DD1E5D0209E4"/>
          </w:pPr>
          <w:r>
            <w:t xml:space="preserve"> </w:t>
          </w:r>
        </w:p>
      </w:docPartBody>
    </w:docPart>
    <w:docPart>
      <w:docPartPr>
        <w:name w:val="E9FBF1688802431D8AB4BDEE24577D2C"/>
        <w:category>
          <w:name w:val="Allmänt"/>
          <w:gallery w:val="placeholder"/>
        </w:category>
        <w:types>
          <w:type w:val="bbPlcHdr"/>
        </w:types>
        <w:behaviors>
          <w:behavior w:val="content"/>
        </w:behaviors>
        <w:guid w:val="{07932B19-9D4C-4F97-9750-97B0CA783E7C}"/>
      </w:docPartPr>
      <w:docPartBody>
        <w:p w14:paraId="550BE3F0" w14:textId="77777777" w:rsidR="005F1CE0" w:rsidRDefault="00627708" w:rsidP="00627708">
          <w:pPr>
            <w:pStyle w:val="E9FBF1688802431D8AB4BDEE24577D2C"/>
          </w:pPr>
          <w:r>
            <w:rPr>
              <w:rStyle w:val="Platshllartext"/>
            </w:rPr>
            <w:t xml:space="preserve"> </w:t>
          </w:r>
        </w:p>
      </w:docPartBody>
    </w:docPart>
    <w:docPart>
      <w:docPartPr>
        <w:name w:val="2CE27D8F37A54CFABC1E8515487714F7"/>
        <w:category>
          <w:name w:val="Allmänt"/>
          <w:gallery w:val="placeholder"/>
        </w:category>
        <w:types>
          <w:type w:val="bbPlcHdr"/>
        </w:types>
        <w:behaviors>
          <w:behavior w:val="content"/>
        </w:behaviors>
        <w:guid w:val="{2FF573AE-718B-4B94-A61B-4B9095F5FE19}"/>
      </w:docPartPr>
      <w:docPartBody>
        <w:p w14:paraId="550BE3F1" w14:textId="77777777" w:rsidR="005F1CE0" w:rsidRDefault="00627708" w:rsidP="00627708">
          <w:pPr>
            <w:pStyle w:val="2CE27D8F37A54CFABC1E8515487714F7"/>
          </w:pPr>
          <w:r>
            <w:rPr>
              <w:rStyle w:val="Platshllartext"/>
            </w:rPr>
            <w:t xml:space="preserve"> </w:t>
          </w:r>
        </w:p>
      </w:docPartBody>
    </w:docPart>
    <w:docPart>
      <w:docPartPr>
        <w:name w:val="1399DFD1BF1A4E49A9CD4824EF0A6AD6"/>
        <w:category>
          <w:name w:val="Allmänt"/>
          <w:gallery w:val="placeholder"/>
        </w:category>
        <w:types>
          <w:type w:val="bbPlcHdr"/>
        </w:types>
        <w:behaviors>
          <w:behavior w:val="content"/>
        </w:behaviors>
        <w:guid w:val="{AB7BED1A-CA96-4D68-98F3-33F45754B90A}"/>
      </w:docPartPr>
      <w:docPartBody>
        <w:p w14:paraId="550BE3F2" w14:textId="77777777" w:rsidR="005F1CE0" w:rsidRDefault="00627708" w:rsidP="00627708">
          <w:pPr>
            <w:pStyle w:val="1399DFD1BF1A4E49A9CD4824EF0A6AD6"/>
          </w:pPr>
          <w:r>
            <w:rPr>
              <w:rStyle w:val="Platshllartext"/>
            </w:rPr>
            <w:t xml:space="preserve"> </w:t>
          </w:r>
        </w:p>
      </w:docPartBody>
    </w:docPart>
    <w:docPart>
      <w:docPartPr>
        <w:name w:val="8A8E16E383C948B8A37C7737D8E39B7D"/>
        <w:category>
          <w:name w:val="Allmänt"/>
          <w:gallery w:val="placeholder"/>
        </w:category>
        <w:types>
          <w:type w:val="bbPlcHdr"/>
        </w:types>
        <w:behaviors>
          <w:behavior w:val="content"/>
        </w:behaviors>
        <w:guid w:val="{19EFC7A4-37B4-4B46-AD99-CE0F41609DDC}"/>
      </w:docPartPr>
      <w:docPartBody>
        <w:p w14:paraId="550BE3F3" w14:textId="77777777" w:rsidR="005F1CE0" w:rsidRDefault="00627708" w:rsidP="00627708">
          <w:pPr>
            <w:pStyle w:val="8A8E16E383C948B8A37C7737D8E39B7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08"/>
    <w:rsid w:val="005F1CE0"/>
    <w:rsid w:val="00627708"/>
    <w:rsid w:val="009A0B90"/>
    <w:rsid w:val="009A3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50BE3E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3b8d0e2b-52ac-4dc3-ae1f-a8b054afe831</RD_Svarsid>
  </documentManagement>
</p:properti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0B0E870BE1CF3F44B515D29F766541B5" ma:contentTypeVersion="10" ma:contentTypeDescription="Skapa ett nytt dokument." ma:contentTypeScope="" ma:versionID="5c13f092528e7af0ad940167ebdbd155">
  <xsd:schema xmlns:xsd="http://www.w3.org/2001/XMLSchema" xmlns:xs="http://www.w3.org/2001/XMLSchema" xmlns:p="http://schemas.microsoft.com/office/2006/metadata/properties" xmlns:ns2="5429eb68-8afa-474e-a293-a9fa933f1d84" xmlns:ns3="03bdfa32-753e-480b-a763-6185260a9611" targetNamespace="http://schemas.microsoft.com/office/2006/metadata/properties" ma:root="true" ma:fieldsID="b857918371d082ad9c326f2d1a61aa8d" ns2:_="" ns3:_="">
    <xsd:import namespace="5429eb68-8afa-474e-a293-a9fa933f1d84"/>
    <xsd:import namespace="03bdfa32-753e-480b-a763-6185260a961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0cf81f1-42b5-4883-8b12-f8ed216206a0}" ma:internalName="TaxCatchAll" ma:showField="CatchAllData"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0cf81f1-42b5-4883-8b12-f8ed216206a0}" ma:internalName="TaxCatchAllLabel" ma:readOnly="true" ma:showField="CatchAllDataLabel"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xml version="1.0" encoding="iso-8859-1"?>-->
<DocumentInfo xmlns="http://lp/documentinfo/RK">
  <BaseInfo>
    <RkTemplate>Rktemplatetest</RkTemplate>
    <DocType>Brev</DocType>
    <DocTypeShowName>Brev</DocTypeShowName>
    <Status/>
    <Sender>
      <SenderName>Jonas Öhlund</SenderName>
      <SenderTitle/>
      <SenderMail>jonas.ohlund@regeringskansliet.se</SenderMail>
      <SenderPhone>08-405 45 21 </SenderPhone>
    </Sender>
    <TopId>1</TopId>
    <TopSender>Justitie- och migrationsministern</TopSender>
    <OrganisationInfo>
      <Organisatoriskenhet1>Justitiedepartementet</Organisatoriskenhet1>
      <Organisatoriskenhet2>Enheten för processrätt och domstolsfrågor</Organisatoriskenhet2>
      <Organisatoriskenhet3> </Organisatoriskenhet3>
      <Organisatoriskenhet1Id>142</Organisatoriskenhet1Id>
      <Organisatoriskenhet2Id>146</Organisatoriskenhet2Id>
      <Organisatoriskenhet3Id> </Organisatoriskenhet3Id>
    </OrganisationInfo>
    <HeaderDate/>
    <Office/>
    <Dnr>Ju2017/03027/POL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A1C96-73B4-4B25-BF50-4BCEADE5BBDF}">
  <ds:schemaRefs>
    <ds:schemaRef ds:uri="http://purl.org/dc/terms/"/>
    <ds:schemaRef ds:uri="http://schemas.openxmlformats.org/package/2006/metadata/core-properties"/>
    <ds:schemaRef ds:uri="5429eb68-8afa-474e-a293-a9fa933f1d84"/>
    <ds:schemaRef ds:uri="http://schemas.microsoft.com/office/2006/documentManagement/types"/>
    <ds:schemaRef ds:uri="http://schemas.microsoft.com/office/infopath/2007/PartnerControls"/>
    <ds:schemaRef ds:uri="http://purl.org/dc/elements/1.1/"/>
    <ds:schemaRef ds:uri="http://schemas.microsoft.com/office/2006/metadata/properties"/>
    <ds:schemaRef ds:uri="03bdfa32-753e-480b-a763-6185260a9611"/>
    <ds:schemaRef ds:uri="http://www.w3.org/XML/1998/namespace"/>
    <ds:schemaRef ds:uri="http://purl.org/dc/dcmitype/"/>
  </ds:schemaRefs>
</ds:datastoreItem>
</file>

<file path=customXml/itemProps2.xml><?xml version="1.0" encoding="utf-8"?>
<ds:datastoreItem xmlns:ds="http://schemas.openxmlformats.org/officeDocument/2006/customXml" ds:itemID="{B87A0A71-DE75-462E-9CE4-2819A08FF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eb68-8afa-474e-a293-a9fa933f1d84"/>
    <ds:schemaRef ds:uri="03bdfa32-753e-480b-a763-6185260a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EB895-B80A-4392-96E3-F7001322D932}">
  <ds:schemaRefs>
    <ds:schemaRef ds:uri="http://schemas.microsoft.com/sharepoint/v3/contenttype/forms"/>
  </ds:schemaRefs>
</ds:datastoreItem>
</file>

<file path=customXml/itemProps4.xml><?xml version="1.0" encoding="utf-8"?>
<ds:datastoreItem xmlns:ds="http://schemas.openxmlformats.org/officeDocument/2006/customXml" ds:itemID="{8A9ADC15-BBFA-40B6-9B5E-554F9E47F475}">
  <ds:schemaRefs>
    <ds:schemaRef ds:uri="http://schemas.microsoft.com/sharepoint/events"/>
  </ds:schemaRefs>
</ds:datastoreItem>
</file>

<file path=customXml/itemProps5.xml><?xml version="1.0" encoding="utf-8"?>
<ds:datastoreItem xmlns:ds="http://schemas.openxmlformats.org/officeDocument/2006/customXml" ds:itemID="{797B7680-E6F8-4672-9AA1-76BFED63220F}">
  <ds:schemaRefs>
    <ds:schemaRef ds:uri="http://schemas.microsoft.com/office/2006/metadata/customXsn"/>
  </ds:schemaRefs>
</ds:datastoreItem>
</file>

<file path=customXml/itemProps6.xml><?xml version="1.0" encoding="utf-8"?>
<ds:datastoreItem xmlns:ds="http://schemas.openxmlformats.org/officeDocument/2006/customXml" ds:itemID="{60E8556A-A8B3-4540-82EF-F9537FED594A}">
  <ds:schemaRefs>
    <ds:schemaRef ds:uri="http://lp/documentinfo/RK"/>
  </ds:schemaRefs>
</ds:datastoreItem>
</file>

<file path=customXml/itemProps7.xml><?xml version="1.0" encoding="utf-8"?>
<ds:datastoreItem xmlns:ds="http://schemas.openxmlformats.org/officeDocument/2006/customXml" ds:itemID="{4202EF1D-929E-4874-8A4D-878DF8076500}"/>
</file>

<file path=customXml/itemProps8.xml><?xml version="1.0" encoding="utf-8"?>
<ds:datastoreItem xmlns:ds="http://schemas.openxmlformats.org/officeDocument/2006/customXml" ds:itemID="{526CA5D7-0341-43DE-A68A-86B8BC23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338</Words>
  <Characters>1794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Manager>Jonas Öhlund</Manager>
  <Company>Regeringskansliet RK IT</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Öhlund</dc:creator>
  <cp:lastModifiedBy>Emma Lindahl Timmelstad</cp:lastModifiedBy>
  <cp:revision>7</cp:revision>
  <cp:lastPrinted>2016-11-21T14:34:00Z</cp:lastPrinted>
  <dcterms:created xsi:type="dcterms:W3CDTF">2017-03-31T12:30:00Z</dcterms:created>
  <dcterms:modified xsi:type="dcterms:W3CDTF">2017-04-04T11:12:00Z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7b3fc755-3449-4c8e-95da-9f06ff508290</vt:lpwstr>
  </property>
</Properties>
</file>