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D3664" w:rsidP="00DA0661">
      <w:pPr>
        <w:pStyle w:val="Title"/>
      </w:pPr>
      <w:bookmarkStart w:id="0" w:name="Start"/>
      <w:bookmarkEnd w:id="0"/>
      <w:r>
        <w:t xml:space="preserve">Svar på fråga 2021/22:1546 av </w:t>
      </w:r>
      <w:r w:rsidRPr="00DD3664">
        <w:t>Ulrika Jörgensen</w:t>
      </w:r>
      <w:r>
        <w:t xml:space="preserve"> (M)</w:t>
      </w:r>
      <w:r>
        <w:br/>
      </w:r>
      <w:r w:rsidRPr="00DD3664">
        <w:t>En jämlik obesitasvård</w:t>
      </w:r>
    </w:p>
    <w:p w:rsidR="00DD3664" w:rsidP="00DD3664">
      <w:pPr>
        <w:pStyle w:val="BodyText"/>
      </w:pPr>
      <w:r>
        <w:t xml:space="preserve">Ulrika Jörgensen har frågat mig </w:t>
      </w:r>
      <w:r w:rsidRPr="00E12E32">
        <w:t>om jag kommer att ta några initiativ för att följa upp implementeringen av riktlinjerna</w:t>
      </w:r>
      <w:r>
        <w:t xml:space="preserve"> för att uppnå en jämlik obesitasvård.</w:t>
      </w:r>
    </w:p>
    <w:p w:rsidR="00755558" w:rsidP="00DD3664">
      <w:pPr>
        <w:pStyle w:val="BodyText"/>
      </w:pPr>
      <w:r>
        <w:t xml:space="preserve">Jag håller med Ulrika Jörgensen </w:t>
      </w:r>
      <w:r w:rsidR="00192D6D">
        <w:t xml:space="preserve">om </w:t>
      </w:r>
      <w:r>
        <w:t>att det är glädjande att Socialstyrelsens nationella riktlinjer för vård vid obesitas nu är publicerade. Riktlinjerna syftar till att skapa en jämlik vård</w:t>
      </w:r>
      <w:r>
        <w:t xml:space="preserve">, där </w:t>
      </w:r>
      <w:r>
        <w:t>personer som risker</w:t>
      </w:r>
      <w:r w:rsidR="00FF5E81">
        <w:t>ar</w:t>
      </w:r>
      <w:r>
        <w:t xml:space="preserve"> att </w:t>
      </w:r>
      <w:r>
        <w:t>utveckla</w:t>
      </w:r>
      <w:r>
        <w:t xml:space="preserve">, eller </w:t>
      </w:r>
      <w:r>
        <w:t xml:space="preserve">som </w:t>
      </w:r>
      <w:r>
        <w:t xml:space="preserve">har, </w:t>
      </w:r>
      <w:r w:rsidR="00837A63">
        <w:t xml:space="preserve">sjukdomen </w:t>
      </w:r>
      <w:r>
        <w:t xml:space="preserve">obesitas erbjuds </w:t>
      </w:r>
      <w:r>
        <w:t>effektiv</w:t>
      </w:r>
      <w:r w:rsidR="00FF5E81">
        <w:t>a</w:t>
      </w:r>
      <w:r>
        <w:t xml:space="preserve"> behandlingar</w:t>
      </w:r>
      <w:r w:rsidR="00FF5E81">
        <w:t xml:space="preserve"> och får ett bra bemötande av en vårdpersonal som har god kunskap om sjukdomen.</w:t>
      </w:r>
    </w:p>
    <w:p w:rsidR="00755558" w:rsidP="00DD3664">
      <w:pPr>
        <w:pStyle w:val="BodyText"/>
      </w:pPr>
      <w:r>
        <w:t xml:space="preserve">Socialstyrelsen </w:t>
      </w:r>
      <w:r w:rsidR="00285ABC">
        <w:t xml:space="preserve">har </w:t>
      </w:r>
      <w:r w:rsidR="00556046">
        <w:t xml:space="preserve">i samband med publiceringen av riktlinjerna angett att myndigheten har </w:t>
      </w:r>
      <w:r w:rsidR="00285ABC">
        <w:t>för avsikt att</w:t>
      </w:r>
      <w:r>
        <w:t xml:space="preserve"> utvärdera vård</w:t>
      </w:r>
      <w:r>
        <w:t>en vid obesitas</w:t>
      </w:r>
      <w:r w:rsidR="00285ABC">
        <w:t xml:space="preserve">. Utvärderingen kommer bl.a. </w:t>
      </w:r>
      <w:r w:rsidR="004778FE">
        <w:t xml:space="preserve">att </w:t>
      </w:r>
      <w:r w:rsidR="00285ABC">
        <w:t xml:space="preserve">ske </w:t>
      </w:r>
      <w:r w:rsidRPr="00285ABC" w:rsidR="00285ABC">
        <w:t xml:space="preserve">med utgångspunkt i rekommendationerna i </w:t>
      </w:r>
      <w:r w:rsidR="00285ABC">
        <w:t>myndig</w:t>
      </w:r>
      <w:r w:rsidR="00286F31">
        <w:softHyphen/>
      </w:r>
      <w:r w:rsidR="00285ABC">
        <w:t>hetens</w:t>
      </w:r>
      <w:r w:rsidRPr="00285ABC" w:rsidR="00285ABC">
        <w:t xml:space="preserve"> nationella riktlinjer</w:t>
      </w:r>
      <w:r w:rsidR="00837A63">
        <w:t xml:space="preserve">. </w:t>
      </w:r>
      <w:r>
        <w:t>Regeringen kommer att följa myndighetens utvärdering samt hälso- och sjukvårdens implementering av de nya riktlinjerna.</w:t>
      </w:r>
    </w:p>
    <w:p w:rsidR="00DD366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D51740B930443E4B1B87F6AA778D869"/>
          </w:placeholder>
          <w:dataBinding w:xpath="/ns0:DocumentInfo[1]/ns0:BaseInfo[1]/ns0:HeaderDate[1]" w:storeItemID="{8FCFC6C0-5E65-426B-89D0-FB4AD784B62B}" w:prefixMappings="xmlns:ns0='http://lp/documentinfo/RK' "/>
          <w:date w:fullDate="2022-05-1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18 maj 2022</w:t>
          </w:r>
        </w:sdtContent>
      </w:sdt>
    </w:p>
    <w:p w:rsidR="00DD3664" w:rsidP="004E7A8F">
      <w:pPr>
        <w:pStyle w:val="Brdtextutanavstnd"/>
      </w:pPr>
    </w:p>
    <w:p w:rsidR="00DD3664" w:rsidP="004E7A8F">
      <w:pPr>
        <w:pStyle w:val="Brdtextutanavstnd"/>
      </w:pPr>
    </w:p>
    <w:p w:rsidR="00DD3664" w:rsidP="004E7A8F">
      <w:pPr>
        <w:pStyle w:val="Brdtextutanavstnd"/>
      </w:pPr>
    </w:p>
    <w:p w:rsidR="00DD3664" w:rsidP="00422A41">
      <w:pPr>
        <w:pStyle w:val="BodyText"/>
      </w:pPr>
      <w:r>
        <w:t>Lena Hallengren</w:t>
      </w:r>
    </w:p>
    <w:p w:rsidR="00DD3664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D366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D3664" w:rsidRPr="007D73AB" w:rsidP="00340DE0">
          <w:pPr>
            <w:pStyle w:val="Header"/>
          </w:pPr>
        </w:p>
      </w:tc>
      <w:tc>
        <w:tcPr>
          <w:tcW w:w="1134" w:type="dxa"/>
        </w:tcPr>
        <w:p w:rsidR="00DD366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D366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D3664" w:rsidRPr="00710A6C" w:rsidP="00EE3C0F">
          <w:pPr>
            <w:pStyle w:val="Header"/>
            <w:rPr>
              <w:b/>
            </w:rPr>
          </w:pPr>
        </w:p>
        <w:p w:rsidR="00DD3664" w:rsidP="00EE3C0F">
          <w:pPr>
            <w:pStyle w:val="Header"/>
          </w:pPr>
        </w:p>
        <w:p w:rsidR="00DD3664" w:rsidP="00EE3C0F">
          <w:pPr>
            <w:pStyle w:val="Header"/>
          </w:pPr>
        </w:p>
        <w:p w:rsidR="00DD366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04E278B18424FF698A112E7BE76D517"/>
            </w:placeholder>
            <w:dataBinding w:xpath="/ns0:DocumentInfo[1]/ns0:BaseInfo[1]/ns0:Dnr[1]" w:storeItemID="{8FCFC6C0-5E65-426B-89D0-FB4AD784B62B}" w:prefixMappings="xmlns:ns0='http://lp/documentinfo/RK' "/>
            <w:text/>
          </w:sdtPr>
          <w:sdtContent>
            <w:p w:rsidR="00DD3664" w:rsidP="00EE3C0F">
              <w:pPr>
                <w:pStyle w:val="Header"/>
              </w:pPr>
              <w:r>
                <w:t xml:space="preserve">S2022/02460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2A32C6440B2413BB981A402B31D0FC8"/>
            </w:placeholder>
            <w:showingPlcHdr/>
            <w:dataBinding w:xpath="/ns0:DocumentInfo[1]/ns0:BaseInfo[1]/ns0:DocNumber[1]" w:storeItemID="{8FCFC6C0-5E65-426B-89D0-FB4AD784B62B}" w:prefixMappings="xmlns:ns0='http://lp/documentinfo/RK' "/>
            <w:text/>
          </w:sdtPr>
          <w:sdtContent>
            <w:p w:rsidR="00DD366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D3664" w:rsidP="00EE3C0F">
          <w:pPr>
            <w:pStyle w:val="Header"/>
          </w:pPr>
        </w:p>
      </w:tc>
      <w:tc>
        <w:tcPr>
          <w:tcW w:w="1134" w:type="dxa"/>
        </w:tcPr>
        <w:p w:rsidR="00DD3664" w:rsidP="0094502D">
          <w:pPr>
            <w:pStyle w:val="Header"/>
          </w:pPr>
        </w:p>
        <w:p w:rsidR="00DD366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44220A7F0074811817185220F54AB7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D3664" w:rsidRPr="00DD3664" w:rsidP="00340DE0">
              <w:pPr>
                <w:pStyle w:val="Header"/>
                <w:rPr>
                  <w:b/>
                </w:rPr>
              </w:pPr>
              <w:r w:rsidRPr="00DD3664">
                <w:rPr>
                  <w:b/>
                </w:rPr>
                <w:t>Socialdepartementet</w:t>
              </w:r>
            </w:p>
            <w:p w:rsidR="00DD3664" w:rsidRPr="00340DE0" w:rsidP="00340DE0">
              <w:pPr>
                <w:pStyle w:val="Header"/>
              </w:pPr>
              <w:r w:rsidRPr="00DD3664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FB25F92608E4021AE136E5C2C6AAEC6"/>
          </w:placeholder>
          <w:dataBinding w:xpath="/ns0:DocumentInfo[1]/ns0:BaseInfo[1]/ns0:Recipient[1]" w:storeItemID="{8FCFC6C0-5E65-426B-89D0-FB4AD784B62B}" w:prefixMappings="xmlns:ns0='http://lp/documentinfo/RK' "/>
          <w:text w:multiLine="1"/>
        </w:sdtPr>
        <w:sdtContent>
          <w:tc>
            <w:tcPr>
              <w:tcW w:w="3170" w:type="dxa"/>
            </w:tcPr>
            <w:p w:rsidR="00DD366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D366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4E278B18424FF698A112E7BE76D5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BD672E-91ED-4481-94B6-4A9A6B531AE9}"/>
      </w:docPartPr>
      <w:docPartBody>
        <w:p w:rsidR="00C900B3" w:rsidP="00734815">
          <w:pPr>
            <w:pStyle w:val="E04E278B18424FF698A112E7BE76D5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A32C6440B2413BB981A402B31D0F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290716-755E-4147-87C9-B670A83E5204}"/>
      </w:docPartPr>
      <w:docPartBody>
        <w:p w:rsidR="00C900B3" w:rsidP="00734815">
          <w:pPr>
            <w:pStyle w:val="82A32C6440B2413BB981A402B31D0FC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4220A7F0074811817185220F54A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279E75-A428-47E0-AFC4-2846C63F25BD}"/>
      </w:docPartPr>
      <w:docPartBody>
        <w:p w:rsidR="00C900B3" w:rsidP="00734815">
          <w:pPr>
            <w:pStyle w:val="E44220A7F0074811817185220F54AB7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B25F92608E4021AE136E5C2C6AA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2D3E01-D071-4D3C-BBBC-FA99A285E1E6}"/>
      </w:docPartPr>
      <w:docPartBody>
        <w:p w:rsidR="00C900B3" w:rsidP="00734815">
          <w:pPr>
            <w:pStyle w:val="DFB25F92608E4021AE136E5C2C6AAEC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51740B930443E4B1B87F6AA778D8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09940-DE65-4CF3-BCF5-AE11EFFCB1F7}"/>
      </w:docPartPr>
      <w:docPartBody>
        <w:p w:rsidR="00C900B3" w:rsidP="00734815">
          <w:pPr>
            <w:pStyle w:val="3D51740B930443E4B1B87F6AA778D86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815"/>
    <w:rPr>
      <w:noProof w:val="0"/>
      <w:color w:val="808080"/>
    </w:rPr>
  </w:style>
  <w:style w:type="paragraph" w:customStyle="1" w:styleId="E04E278B18424FF698A112E7BE76D517">
    <w:name w:val="E04E278B18424FF698A112E7BE76D517"/>
    <w:rsid w:val="00734815"/>
  </w:style>
  <w:style w:type="paragraph" w:customStyle="1" w:styleId="DFB25F92608E4021AE136E5C2C6AAEC6">
    <w:name w:val="DFB25F92608E4021AE136E5C2C6AAEC6"/>
    <w:rsid w:val="00734815"/>
  </w:style>
  <w:style w:type="paragraph" w:customStyle="1" w:styleId="82A32C6440B2413BB981A402B31D0FC81">
    <w:name w:val="82A32C6440B2413BB981A402B31D0FC81"/>
    <w:rsid w:val="0073481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44220A7F0074811817185220F54AB741">
    <w:name w:val="E44220A7F0074811817185220F54AB741"/>
    <w:rsid w:val="0073481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D51740B930443E4B1B87F6AA778D869">
    <w:name w:val="3D51740B930443E4B1B87F6AA778D869"/>
    <w:rsid w:val="007348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6b5eb2ba-3f18-49e4-ac4f-623b41f17844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2022-05-18T00:00:00</HeaderDate>
    <Office/>
    <Dnr>S2022/02460 </Dnr>
    <ParagrafNr/>
    <DocumentTitle/>
    <VisitingAddress/>
    <Extra1/>
    <Extra2/>
    <Extra3>Ulrika Jörgensen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6DDDD-B940-4E88-AECE-013C4B031BEB}"/>
</file>

<file path=customXml/itemProps2.xml><?xml version="1.0" encoding="utf-8"?>
<ds:datastoreItem xmlns:ds="http://schemas.openxmlformats.org/officeDocument/2006/customXml" ds:itemID="{85052A30-B1FC-4D40-B530-195BB79FE517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8FCFC6C0-5E65-426B-89D0-FB4AD784B62B}"/>
</file>

<file path=customXml/itemProps5.xml><?xml version="1.0" encoding="utf-8"?>
<ds:datastoreItem xmlns:ds="http://schemas.openxmlformats.org/officeDocument/2006/customXml" ds:itemID="{50BFFA23-FB0D-437F-9631-48DABEC60D84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162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202122_1546 En jämlik obesitasvård.docx</dc:title>
  <cp:revision>7</cp:revision>
  <cp:lastPrinted>2022-05-10T08:19:00Z</cp:lastPrinted>
  <dcterms:created xsi:type="dcterms:W3CDTF">2022-05-10T08:37:00Z</dcterms:created>
  <dcterms:modified xsi:type="dcterms:W3CDTF">2022-05-18T07:31:00Z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0f370c96-aca5-444c-836b-a1fd4990ce42</vt:lpwstr>
  </property>
</Properties>
</file>