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891D" w14:textId="0731D011" w:rsidR="00A23564" w:rsidRDefault="00A23564" w:rsidP="00DA0661">
      <w:pPr>
        <w:pStyle w:val="Rubrik"/>
      </w:pPr>
      <w:bookmarkStart w:id="0" w:name="Start"/>
      <w:bookmarkEnd w:id="0"/>
      <w:r>
        <w:t>Svar på fråga 2019/20:2049 av Linda Modig (C)</w:t>
      </w:r>
      <w:r>
        <w:br/>
      </w:r>
      <w:r w:rsidRPr="00A23564">
        <w:t>Arbetsmarknadsläget i Älvsbyns kommun</w:t>
      </w:r>
    </w:p>
    <w:p w14:paraId="33CBE072" w14:textId="0D6F8EAA" w:rsidR="00A23564" w:rsidRDefault="00A23564" w:rsidP="00A23564">
      <w:pPr>
        <w:pStyle w:val="Brdtext"/>
      </w:pPr>
      <w:r>
        <w:t xml:space="preserve">Linda Modig har frågat mig vilka åtgärder jag tänker vidta för att mildra de effekter på arbetsmarknaden som Polarbrödsbranden i Älvsbyn innebär. </w:t>
      </w:r>
    </w:p>
    <w:p w14:paraId="14CAA648" w14:textId="033E45DF" w:rsidR="00425929" w:rsidRDefault="00425929" w:rsidP="00425929">
      <w:pPr>
        <w:pStyle w:val="Brdtext"/>
      </w:pPr>
      <w:r>
        <w:t xml:space="preserve">Polarbröd är en avgörande del av den lokala arbetsmarknaden i Älvsbyn och en riktig tillväxtmotor i norr. Nu står Polarbröd och Älvsbyn inför sin största utmaning hittills. </w:t>
      </w:r>
      <w:r w:rsidR="0074360B">
        <w:t>Företaget har varslat en stor del av de fast anställda och m</w:t>
      </w:r>
      <w:r>
        <w:t>ånga av de tillfälligt anställda kommer</w:t>
      </w:r>
      <w:r w:rsidR="0040231D">
        <w:t xml:space="preserve"> att</w:t>
      </w:r>
      <w:r>
        <w:t xml:space="preserve"> förlora jobbet när deras avtal inte förlängs</w:t>
      </w:r>
      <w:r w:rsidR="0074360B">
        <w:t>.</w:t>
      </w:r>
    </w:p>
    <w:p w14:paraId="111066D0" w14:textId="39644407" w:rsidR="000E71A4" w:rsidRDefault="000E71A4" w:rsidP="009C25BA">
      <w:pPr>
        <w:pStyle w:val="Brdtext"/>
      </w:pPr>
      <w:r w:rsidRPr="0040231D">
        <w:t xml:space="preserve">Statsminister Stefan Löfven och jag har besökt Älvsbyn </w:t>
      </w:r>
      <w:r w:rsidR="0074360B" w:rsidRPr="0040231D">
        <w:t xml:space="preserve">för att möta de drabbade och informera oss om </w:t>
      </w:r>
      <w:r w:rsidR="0096008D" w:rsidRPr="0040231D">
        <w:t>arbetet med att hantera konsekvenserna av branden</w:t>
      </w:r>
      <w:r w:rsidR="0074360B" w:rsidRPr="0040231D">
        <w:t xml:space="preserve">. </w:t>
      </w:r>
      <w:r w:rsidR="009604E9">
        <w:t>Det</w:t>
      </w:r>
      <w:bookmarkStart w:id="1" w:name="_GoBack"/>
      <w:bookmarkEnd w:id="1"/>
      <w:r w:rsidR="0096008D" w:rsidRPr="0040231D">
        <w:t xml:space="preserve"> finns en etablerad dialog mellan kommunen, Arbetsförmedlingen och andra aktörer</w:t>
      </w:r>
      <w:r w:rsidR="009C25BA" w:rsidRPr="0040231D">
        <w:t xml:space="preserve"> för att samordna de insatser som kommer </w:t>
      </w:r>
      <w:r w:rsidR="0040231D">
        <w:t xml:space="preserve">att </w:t>
      </w:r>
      <w:r w:rsidR="009C25BA" w:rsidRPr="0040231D">
        <w:t>krävas</w:t>
      </w:r>
      <w:r w:rsidR="0096008D" w:rsidRPr="0040231D">
        <w:t>. Arbetsförmedlingen har vidtagit omedelbara åtgärder genom kontakt med kommunalråd och kommundirektör i Älvsbyn.</w:t>
      </w:r>
      <w:r w:rsidR="0096008D">
        <w:t xml:space="preserve"> </w:t>
      </w:r>
    </w:p>
    <w:p w14:paraId="780CEF12" w14:textId="751A5950" w:rsidR="006373DC" w:rsidRDefault="009C25BA" w:rsidP="006373DC">
      <w:pPr>
        <w:pStyle w:val="Brdtext"/>
      </w:pPr>
      <w:r>
        <w:t>När</w:t>
      </w:r>
      <w:r w:rsidR="00425929">
        <w:t xml:space="preserve"> anställda varslas om uppsägning </w:t>
      </w:r>
      <w:r>
        <w:t xml:space="preserve">aktiveras </w:t>
      </w:r>
      <w:r w:rsidR="00425929">
        <w:t>Arbetsförmedlingens varselorganisation. Arbetsförmedlingen har stor erfarenhet av att agera vid större varsel</w:t>
      </w:r>
      <w:r w:rsidR="00355EFF">
        <w:t xml:space="preserve"> och</w:t>
      </w:r>
      <w:r w:rsidR="006373DC">
        <w:t xml:space="preserve"> </w:t>
      </w:r>
      <w:r w:rsidR="00425929">
        <w:t>har särskilda rutiner för dessa situationer</w:t>
      </w:r>
      <w:r w:rsidR="006373DC">
        <w:t xml:space="preserve">. Arbetsförmedlingen har sedan coronapandemin blev ett faktum förstärkt den nationella funktion inom myndigheten som hanterar inkomna anmälningar om varsel. </w:t>
      </w:r>
    </w:p>
    <w:p w14:paraId="3A78456B" w14:textId="78277906" w:rsidR="00425929" w:rsidRDefault="006373DC" w:rsidP="00425929">
      <w:pPr>
        <w:pStyle w:val="Brdtext"/>
      </w:pPr>
      <w:r>
        <w:t xml:space="preserve">I samband med större varsel har Arbetsförmedlingen möjlighet att samverka med arbetsgivaren som varslat om uppsägning, arbetstagar- och omställningsorganisationer och kommunen men även vid behov med </w:t>
      </w:r>
      <w:r>
        <w:lastRenderedPageBreak/>
        <w:t>region</w:t>
      </w:r>
      <w:r w:rsidR="0040231D">
        <w:t>erna</w:t>
      </w:r>
      <w:r>
        <w:t xml:space="preserve">, Tillväxtverket och länsstyrelsen. </w:t>
      </w:r>
      <w:r w:rsidR="00A54425" w:rsidRPr="00A54425">
        <w:t>Även det stöd som parternas omställningsorganisationer erbjuder till personer som sägs upp fyller en viktig roll för omställningen vid större varsel</w:t>
      </w:r>
      <w:r w:rsidR="00A54425">
        <w:t xml:space="preserve">. </w:t>
      </w:r>
    </w:p>
    <w:p w14:paraId="3D1108F5" w14:textId="56467B83" w:rsidR="00425929" w:rsidRDefault="00425929" w:rsidP="00425929">
      <w:pPr>
        <w:pStyle w:val="Brdtext"/>
      </w:pPr>
      <w:r>
        <w:t>För den som blir arbetslös kan hela Arbetsförmedlings verktygslåda med program och insatser användas utifrån aktuellt regelverk och de behov som den arbetssökande har. I regionen</w:t>
      </w:r>
      <w:r w:rsidR="005B0B7E">
        <w:t xml:space="preserve"> runt Älvsbyn</w:t>
      </w:r>
      <w:r>
        <w:t xml:space="preserve"> finns exempelvis flera arbetsmarknadsutbildningar anpassade efter arbetsgivares rekryteringsbehov. Det finns bland annat utbildning till plåtslagare, yrkesförare till buss och lastbil samt vårdbiträdesutbildning. Samtliga är bristyrken.</w:t>
      </w:r>
    </w:p>
    <w:p w14:paraId="0ED8A6CF" w14:textId="649C8A89" w:rsidR="00924166" w:rsidRPr="0040231D" w:rsidRDefault="00924166" w:rsidP="00425929">
      <w:pPr>
        <w:pStyle w:val="Brdtext"/>
        <w:rPr>
          <w:rFonts w:eastAsia="Times New Roman"/>
        </w:rPr>
      </w:pPr>
      <w:r>
        <w:t>Regeringen har vidtagit kraftfulla åtgärder för att minska de negativa effekterna av coronapandemin. Många av dessa åtgärder kommer underlätta också i Älvsbyn.</w:t>
      </w:r>
      <w:r w:rsidR="005B0B7E">
        <w:t xml:space="preserve"> Det gäller bl.a. förändringarna i a-kassan som innebär att fler omfattas av den ekonomiska trygghet som a-kassan ger</w:t>
      </w:r>
      <w:r w:rsidR="00537D8D">
        <w:t xml:space="preserve"> under omställning till nytt arbete.</w:t>
      </w:r>
      <w:r w:rsidR="002947F4">
        <w:t xml:space="preserve">  </w:t>
      </w:r>
      <w:r w:rsidR="002947F4" w:rsidRPr="002947F4">
        <w:t>Regeringen har också tillfört medel för fler platser inom regionalt yrkesvux, yrkeshögskolan, folkhögskolan och den högre utbildningen, vilket kan underlätta för den som vill fördjupa sin kompetens inom sitt yrke eller växla till ett annat yrke. Många av dessa utbildningar finns i dag tillgängliga på distans.</w:t>
      </w:r>
    </w:p>
    <w:p w14:paraId="4F66876C" w14:textId="2B661DAA" w:rsidR="00924166" w:rsidRDefault="00924166" w:rsidP="00425929">
      <w:pPr>
        <w:pStyle w:val="Brdtext"/>
      </w:pPr>
      <w:r>
        <w:t>Jag vill vara tydlig med att företaget, och hela Älvsbyn, ska känna att de har regeringens fulla stöd. </w:t>
      </w:r>
    </w:p>
    <w:p w14:paraId="2F6E571F" w14:textId="76F8ED9F" w:rsidR="00A23564" w:rsidRPr="00A23564" w:rsidRDefault="00A23564" w:rsidP="006A12F1">
      <w:pPr>
        <w:pStyle w:val="Brdtext"/>
        <w:rPr>
          <w:lang w:val="de-DE"/>
        </w:rPr>
      </w:pPr>
      <w:r w:rsidRPr="00A23564">
        <w:rPr>
          <w:lang w:val="de-DE"/>
        </w:rPr>
        <w:t xml:space="preserve">Stockholm den </w:t>
      </w:r>
      <w:sdt>
        <w:sdtPr>
          <w:rPr>
            <w:lang w:val="de-DE"/>
          </w:rPr>
          <w:id w:val="-1225218591"/>
          <w:placeholder>
            <w:docPart w:val="5DCE57BBED794BE79E506585F434753A"/>
          </w:placeholder>
          <w:dataBinding w:prefixMappings="xmlns:ns0='http://lp/documentinfo/RK' " w:xpath="/ns0:DocumentInfo[1]/ns0:BaseInfo[1]/ns0:HeaderDate[1]" w:storeItemID="{CE7215EF-0C92-43F3-AAB9-11C74F130019}"/>
          <w:date w:fullDate="2020-09-10T00:00:00Z">
            <w:dateFormat w:val="d MMMM yyyy"/>
            <w:lid w:val="sv-SE"/>
            <w:storeMappedDataAs w:val="dateTime"/>
            <w:calendar w:val="gregorian"/>
          </w:date>
        </w:sdtPr>
        <w:sdtEndPr/>
        <w:sdtContent>
          <w:r w:rsidR="0040231D">
            <w:t>10 september 2020</w:t>
          </w:r>
        </w:sdtContent>
      </w:sdt>
    </w:p>
    <w:p w14:paraId="2A1F7529" w14:textId="77777777" w:rsidR="00A23564" w:rsidRPr="00A23564" w:rsidRDefault="00A23564" w:rsidP="004E7A8F">
      <w:pPr>
        <w:pStyle w:val="Brdtextutanavstnd"/>
        <w:rPr>
          <w:lang w:val="de-DE"/>
        </w:rPr>
      </w:pPr>
    </w:p>
    <w:p w14:paraId="13DE7F83" w14:textId="1A51A299" w:rsidR="00A23564" w:rsidRPr="00A23564" w:rsidRDefault="00A23564" w:rsidP="0040231D">
      <w:pPr>
        <w:pStyle w:val="Brdtext"/>
        <w:tabs>
          <w:tab w:val="clear" w:pos="1701"/>
          <w:tab w:val="clear" w:pos="3600"/>
          <w:tab w:val="clear" w:pos="5387"/>
          <w:tab w:val="left" w:pos="2310"/>
        </w:tabs>
        <w:rPr>
          <w:lang w:val="de-DE"/>
        </w:rPr>
      </w:pPr>
      <w:r w:rsidRPr="00A23564">
        <w:rPr>
          <w:lang w:val="de-DE"/>
        </w:rPr>
        <w:t>Eva Nordmark</w:t>
      </w:r>
    </w:p>
    <w:p w14:paraId="59CE815B" w14:textId="77777777" w:rsidR="00A23564" w:rsidRPr="00A23564" w:rsidRDefault="00A23564" w:rsidP="00DB48AB">
      <w:pPr>
        <w:pStyle w:val="Brdtext"/>
        <w:rPr>
          <w:lang w:val="de-DE"/>
        </w:rPr>
      </w:pPr>
    </w:p>
    <w:sectPr w:rsidR="00A23564" w:rsidRPr="00A23564"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B11B6" w14:textId="77777777" w:rsidR="00A23564" w:rsidRDefault="00A23564" w:rsidP="00A87A54">
      <w:pPr>
        <w:spacing w:after="0" w:line="240" w:lineRule="auto"/>
      </w:pPr>
      <w:r>
        <w:separator/>
      </w:r>
    </w:p>
  </w:endnote>
  <w:endnote w:type="continuationSeparator" w:id="0">
    <w:p w14:paraId="049A9ABD" w14:textId="77777777" w:rsidR="00A23564" w:rsidRDefault="00A2356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05AC969" w14:textId="77777777" w:rsidTr="006A26EC">
      <w:trPr>
        <w:trHeight w:val="227"/>
        <w:jc w:val="right"/>
      </w:trPr>
      <w:tc>
        <w:tcPr>
          <w:tcW w:w="708" w:type="dxa"/>
          <w:vAlign w:val="bottom"/>
        </w:tcPr>
        <w:p w14:paraId="5F75416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68AD0CA" w14:textId="77777777" w:rsidTr="006A26EC">
      <w:trPr>
        <w:trHeight w:val="850"/>
        <w:jc w:val="right"/>
      </w:trPr>
      <w:tc>
        <w:tcPr>
          <w:tcW w:w="708" w:type="dxa"/>
          <w:vAlign w:val="bottom"/>
        </w:tcPr>
        <w:p w14:paraId="25ED9571" w14:textId="77777777" w:rsidR="005606BC" w:rsidRPr="00347E11" w:rsidRDefault="005606BC" w:rsidP="005606BC">
          <w:pPr>
            <w:pStyle w:val="Sidfot"/>
            <w:spacing w:line="276" w:lineRule="auto"/>
            <w:jc w:val="right"/>
          </w:pPr>
        </w:p>
      </w:tc>
    </w:tr>
  </w:tbl>
  <w:p w14:paraId="3678ACD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7C0331A" w14:textId="77777777" w:rsidTr="001F4302">
      <w:trPr>
        <w:trHeight w:val="510"/>
      </w:trPr>
      <w:tc>
        <w:tcPr>
          <w:tcW w:w="8525" w:type="dxa"/>
          <w:gridSpan w:val="2"/>
          <w:vAlign w:val="bottom"/>
        </w:tcPr>
        <w:p w14:paraId="00744679" w14:textId="77777777" w:rsidR="00347E11" w:rsidRPr="00347E11" w:rsidRDefault="00347E11" w:rsidP="00347E11">
          <w:pPr>
            <w:pStyle w:val="Sidfot"/>
            <w:rPr>
              <w:sz w:val="8"/>
            </w:rPr>
          </w:pPr>
        </w:p>
      </w:tc>
    </w:tr>
    <w:tr w:rsidR="00093408" w:rsidRPr="00EE3C0F" w14:paraId="2CD734D4" w14:textId="77777777" w:rsidTr="00C26068">
      <w:trPr>
        <w:trHeight w:val="227"/>
      </w:trPr>
      <w:tc>
        <w:tcPr>
          <w:tcW w:w="4074" w:type="dxa"/>
        </w:tcPr>
        <w:p w14:paraId="73752730" w14:textId="77777777" w:rsidR="00347E11" w:rsidRPr="00F53AEA" w:rsidRDefault="00347E11" w:rsidP="00C26068">
          <w:pPr>
            <w:pStyle w:val="Sidfot"/>
            <w:spacing w:line="276" w:lineRule="auto"/>
          </w:pPr>
        </w:p>
      </w:tc>
      <w:tc>
        <w:tcPr>
          <w:tcW w:w="4451" w:type="dxa"/>
        </w:tcPr>
        <w:p w14:paraId="706D515C" w14:textId="77777777" w:rsidR="00093408" w:rsidRPr="00F53AEA" w:rsidRDefault="00093408" w:rsidP="00F53AEA">
          <w:pPr>
            <w:pStyle w:val="Sidfot"/>
            <w:spacing w:line="276" w:lineRule="auto"/>
          </w:pPr>
        </w:p>
      </w:tc>
    </w:tr>
  </w:tbl>
  <w:p w14:paraId="57126CF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4421" w14:textId="77777777" w:rsidR="00A23564" w:rsidRDefault="00A23564" w:rsidP="00A87A54">
      <w:pPr>
        <w:spacing w:after="0" w:line="240" w:lineRule="auto"/>
      </w:pPr>
      <w:r>
        <w:separator/>
      </w:r>
    </w:p>
  </w:footnote>
  <w:footnote w:type="continuationSeparator" w:id="0">
    <w:p w14:paraId="095FBCAF" w14:textId="77777777" w:rsidR="00A23564" w:rsidRDefault="00A2356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564" w14:paraId="70B9ABC4" w14:textId="77777777" w:rsidTr="00C93EBA">
      <w:trPr>
        <w:trHeight w:val="227"/>
      </w:trPr>
      <w:tc>
        <w:tcPr>
          <w:tcW w:w="5534" w:type="dxa"/>
        </w:tcPr>
        <w:p w14:paraId="43ACF920" w14:textId="77777777" w:rsidR="00A23564" w:rsidRPr="007D73AB" w:rsidRDefault="00A23564">
          <w:pPr>
            <w:pStyle w:val="Sidhuvud"/>
          </w:pPr>
        </w:p>
      </w:tc>
      <w:tc>
        <w:tcPr>
          <w:tcW w:w="3170" w:type="dxa"/>
          <w:vAlign w:val="bottom"/>
        </w:tcPr>
        <w:p w14:paraId="5DDE2939" w14:textId="77777777" w:rsidR="00A23564" w:rsidRPr="007D73AB" w:rsidRDefault="00A23564" w:rsidP="00340DE0">
          <w:pPr>
            <w:pStyle w:val="Sidhuvud"/>
          </w:pPr>
        </w:p>
      </w:tc>
      <w:tc>
        <w:tcPr>
          <w:tcW w:w="1134" w:type="dxa"/>
        </w:tcPr>
        <w:p w14:paraId="2EE05F6D" w14:textId="77777777" w:rsidR="00A23564" w:rsidRDefault="00A23564" w:rsidP="005A703A">
          <w:pPr>
            <w:pStyle w:val="Sidhuvud"/>
          </w:pPr>
        </w:p>
      </w:tc>
    </w:tr>
    <w:tr w:rsidR="00A23564" w14:paraId="041D34C8" w14:textId="77777777" w:rsidTr="00C93EBA">
      <w:trPr>
        <w:trHeight w:val="1928"/>
      </w:trPr>
      <w:tc>
        <w:tcPr>
          <w:tcW w:w="5534" w:type="dxa"/>
        </w:tcPr>
        <w:p w14:paraId="1DFF6FDF" w14:textId="77777777" w:rsidR="00A23564" w:rsidRPr="00340DE0" w:rsidRDefault="00A23564" w:rsidP="00340DE0">
          <w:pPr>
            <w:pStyle w:val="Sidhuvud"/>
          </w:pPr>
          <w:r>
            <w:rPr>
              <w:noProof/>
            </w:rPr>
            <w:drawing>
              <wp:inline distT="0" distB="0" distL="0" distR="0" wp14:anchorId="0845CD42" wp14:editId="78E0053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B73869D" w14:textId="77777777" w:rsidR="00A23564" w:rsidRPr="00710A6C" w:rsidRDefault="00A23564" w:rsidP="00EE3C0F">
          <w:pPr>
            <w:pStyle w:val="Sidhuvud"/>
            <w:rPr>
              <w:b/>
            </w:rPr>
          </w:pPr>
        </w:p>
        <w:p w14:paraId="4A00359D" w14:textId="77777777" w:rsidR="00A23564" w:rsidRDefault="00A23564" w:rsidP="00EE3C0F">
          <w:pPr>
            <w:pStyle w:val="Sidhuvud"/>
          </w:pPr>
        </w:p>
        <w:p w14:paraId="05159630" w14:textId="77777777" w:rsidR="00A23564" w:rsidRDefault="00A23564" w:rsidP="00EE3C0F">
          <w:pPr>
            <w:pStyle w:val="Sidhuvud"/>
          </w:pPr>
        </w:p>
        <w:p w14:paraId="282F7439" w14:textId="77777777" w:rsidR="00A23564" w:rsidRDefault="00A23564" w:rsidP="00EE3C0F">
          <w:pPr>
            <w:pStyle w:val="Sidhuvud"/>
          </w:pPr>
        </w:p>
        <w:sdt>
          <w:sdtPr>
            <w:alias w:val="Dnr"/>
            <w:tag w:val="ccRKShow_Dnr"/>
            <w:id w:val="-829283628"/>
            <w:placeholder>
              <w:docPart w:val="E48F4732870946E680A0CA5F3FB33193"/>
            </w:placeholder>
            <w:dataBinding w:prefixMappings="xmlns:ns0='http://lp/documentinfo/RK' " w:xpath="/ns0:DocumentInfo[1]/ns0:BaseInfo[1]/ns0:Dnr[1]" w:storeItemID="{CE7215EF-0C92-43F3-AAB9-11C74F130019}"/>
            <w:text/>
          </w:sdtPr>
          <w:sdtEndPr/>
          <w:sdtContent>
            <w:p w14:paraId="3F8A7ECE" w14:textId="74E8A156" w:rsidR="00A23564" w:rsidRDefault="006373DC" w:rsidP="00EE3C0F">
              <w:pPr>
                <w:pStyle w:val="Sidhuvud"/>
              </w:pPr>
              <w:r>
                <w:t>A2020/01800/A</w:t>
              </w:r>
            </w:p>
          </w:sdtContent>
        </w:sdt>
        <w:sdt>
          <w:sdtPr>
            <w:alias w:val="DocNumber"/>
            <w:tag w:val="DocNumber"/>
            <w:id w:val="1726028884"/>
            <w:placeholder>
              <w:docPart w:val="25C00216E19A47E1ABB375772F8701B4"/>
            </w:placeholder>
            <w:showingPlcHdr/>
            <w:dataBinding w:prefixMappings="xmlns:ns0='http://lp/documentinfo/RK' " w:xpath="/ns0:DocumentInfo[1]/ns0:BaseInfo[1]/ns0:DocNumber[1]" w:storeItemID="{CE7215EF-0C92-43F3-AAB9-11C74F130019}"/>
            <w:text/>
          </w:sdtPr>
          <w:sdtEndPr/>
          <w:sdtContent>
            <w:p w14:paraId="3F2F8558" w14:textId="77777777" w:rsidR="00A23564" w:rsidRDefault="00A23564" w:rsidP="00EE3C0F">
              <w:pPr>
                <w:pStyle w:val="Sidhuvud"/>
              </w:pPr>
              <w:r>
                <w:rPr>
                  <w:rStyle w:val="Platshllartext"/>
                </w:rPr>
                <w:t xml:space="preserve"> </w:t>
              </w:r>
            </w:p>
          </w:sdtContent>
        </w:sdt>
        <w:p w14:paraId="1D1B5903" w14:textId="77777777" w:rsidR="00A23564" w:rsidRDefault="00A23564" w:rsidP="00EE3C0F">
          <w:pPr>
            <w:pStyle w:val="Sidhuvud"/>
          </w:pPr>
        </w:p>
      </w:tc>
      <w:tc>
        <w:tcPr>
          <w:tcW w:w="1134" w:type="dxa"/>
        </w:tcPr>
        <w:p w14:paraId="3D328BFA" w14:textId="77777777" w:rsidR="00A23564" w:rsidRDefault="00A23564" w:rsidP="0094502D">
          <w:pPr>
            <w:pStyle w:val="Sidhuvud"/>
          </w:pPr>
        </w:p>
        <w:p w14:paraId="5730BF06" w14:textId="77777777" w:rsidR="00A23564" w:rsidRPr="0094502D" w:rsidRDefault="00A23564" w:rsidP="00EC71A6">
          <w:pPr>
            <w:pStyle w:val="Sidhuvud"/>
          </w:pPr>
        </w:p>
      </w:tc>
    </w:tr>
    <w:tr w:rsidR="00A23564" w14:paraId="07ABD13F" w14:textId="77777777" w:rsidTr="00C93EBA">
      <w:trPr>
        <w:trHeight w:val="2268"/>
      </w:trPr>
      <w:sdt>
        <w:sdtPr>
          <w:rPr>
            <w:b/>
          </w:rPr>
          <w:alias w:val="SenderText"/>
          <w:tag w:val="ccRKShow_SenderText"/>
          <w:id w:val="1374046025"/>
          <w:placeholder>
            <w:docPart w:val="A9D38BB1209746C29202BF08EFD6A622"/>
          </w:placeholder>
        </w:sdtPr>
        <w:sdtEndPr>
          <w:rPr>
            <w:b w:val="0"/>
          </w:rPr>
        </w:sdtEndPr>
        <w:sdtContent>
          <w:tc>
            <w:tcPr>
              <w:tcW w:w="5534" w:type="dxa"/>
              <w:tcMar>
                <w:right w:w="1134" w:type="dxa"/>
              </w:tcMar>
            </w:tcPr>
            <w:p w14:paraId="6F7E89D6" w14:textId="77777777" w:rsidR="00A23564" w:rsidRPr="00A23564" w:rsidRDefault="00A23564" w:rsidP="00340DE0">
              <w:pPr>
                <w:pStyle w:val="Sidhuvud"/>
                <w:rPr>
                  <w:b/>
                </w:rPr>
              </w:pPr>
              <w:r w:rsidRPr="00A23564">
                <w:rPr>
                  <w:b/>
                </w:rPr>
                <w:t>Arbetsmarknadsdepartementet</w:t>
              </w:r>
            </w:p>
            <w:p w14:paraId="0EC5DBA5" w14:textId="77777777" w:rsidR="00D41867" w:rsidRDefault="00A23564" w:rsidP="00340DE0">
              <w:pPr>
                <w:pStyle w:val="Sidhuvud"/>
              </w:pPr>
              <w:r w:rsidRPr="00A23564">
                <w:t>Arbetsmarknadsministern</w:t>
              </w:r>
            </w:p>
            <w:p w14:paraId="647AC4E3" w14:textId="55F68FF0" w:rsidR="00A23564" w:rsidRPr="00340DE0" w:rsidRDefault="00A23564" w:rsidP="00D41867">
              <w:pPr>
                <w:pStyle w:val="Sidhuvud"/>
              </w:pPr>
            </w:p>
          </w:tc>
        </w:sdtContent>
      </w:sdt>
      <w:sdt>
        <w:sdtPr>
          <w:alias w:val="Recipient"/>
          <w:tag w:val="ccRKShow_Recipient"/>
          <w:id w:val="-28344517"/>
          <w:placeholder>
            <w:docPart w:val="BE177B21C2834EDE9B3D15ED34E9760C"/>
          </w:placeholder>
          <w:dataBinding w:prefixMappings="xmlns:ns0='http://lp/documentinfo/RK' " w:xpath="/ns0:DocumentInfo[1]/ns0:BaseInfo[1]/ns0:Recipient[1]" w:storeItemID="{CE7215EF-0C92-43F3-AAB9-11C74F130019}"/>
          <w:text w:multiLine="1"/>
        </w:sdtPr>
        <w:sdtEndPr/>
        <w:sdtContent>
          <w:tc>
            <w:tcPr>
              <w:tcW w:w="3170" w:type="dxa"/>
            </w:tcPr>
            <w:p w14:paraId="54E012E7" w14:textId="77777777" w:rsidR="00A23564" w:rsidRDefault="00A23564" w:rsidP="00547B89">
              <w:pPr>
                <w:pStyle w:val="Sidhuvud"/>
              </w:pPr>
              <w:r>
                <w:t>Till riksdagen</w:t>
              </w:r>
            </w:p>
          </w:tc>
        </w:sdtContent>
      </w:sdt>
      <w:tc>
        <w:tcPr>
          <w:tcW w:w="1134" w:type="dxa"/>
        </w:tcPr>
        <w:p w14:paraId="33420AF9" w14:textId="77777777" w:rsidR="00A23564" w:rsidRDefault="00A23564" w:rsidP="003E6020">
          <w:pPr>
            <w:pStyle w:val="Sidhuvud"/>
          </w:pPr>
        </w:p>
      </w:tc>
    </w:tr>
  </w:tbl>
  <w:p w14:paraId="658708B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6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71A4"/>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47F4"/>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16C0"/>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469D"/>
    <w:rsid w:val="00355EFF"/>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0E50"/>
    <w:rsid w:val="0040231D"/>
    <w:rsid w:val="00403D11"/>
    <w:rsid w:val="00404DB4"/>
    <w:rsid w:val="004060B1"/>
    <w:rsid w:val="0041093C"/>
    <w:rsid w:val="0041223B"/>
    <w:rsid w:val="004137EE"/>
    <w:rsid w:val="00413A4E"/>
    <w:rsid w:val="00414801"/>
    <w:rsid w:val="00415163"/>
    <w:rsid w:val="00415273"/>
    <w:rsid w:val="004157BE"/>
    <w:rsid w:val="0042068E"/>
    <w:rsid w:val="00422030"/>
    <w:rsid w:val="00422A7F"/>
    <w:rsid w:val="00425929"/>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7D8D"/>
    <w:rsid w:val="00541E37"/>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7D32"/>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0B7E"/>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73DC"/>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48B3"/>
    <w:rsid w:val="006F2588"/>
    <w:rsid w:val="00710A6C"/>
    <w:rsid w:val="00710D98"/>
    <w:rsid w:val="00711CE9"/>
    <w:rsid w:val="00712266"/>
    <w:rsid w:val="00712593"/>
    <w:rsid w:val="00712D82"/>
    <w:rsid w:val="00716E22"/>
    <w:rsid w:val="007171AB"/>
    <w:rsid w:val="007213D0"/>
    <w:rsid w:val="007219C0"/>
    <w:rsid w:val="00731C75"/>
    <w:rsid w:val="00732599"/>
    <w:rsid w:val="0074360B"/>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4166"/>
    <w:rsid w:val="009279B2"/>
    <w:rsid w:val="00935814"/>
    <w:rsid w:val="0094502D"/>
    <w:rsid w:val="00946561"/>
    <w:rsid w:val="00946B39"/>
    <w:rsid w:val="00947013"/>
    <w:rsid w:val="0095062C"/>
    <w:rsid w:val="00955629"/>
    <w:rsid w:val="00956EA9"/>
    <w:rsid w:val="0096008D"/>
    <w:rsid w:val="009604E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5B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790E"/>
    <w:rsid w:val="00A2019A"/>
    <w:rsid w:val="00A23493"/>
    <w:rsid w:val="00A23564"/>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425"/>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1CEE"/>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18A"/>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1867"/>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24ED"/>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D46"/>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34D736"/>
  <w15:docId w15:val="{5C219BA2-B846-4DBA-80FB-9C3A25DD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8F4732870946E680A0CA5F3FB33193"/>
        <w:category>
          <w:name w:val="Allmänt"/>
          <w:gallery w:val="placeholder"/>
        </w:category>
        <w:types>
          <w:type w:val="bbPlcHdr"/>
        </w:types>
        <w:behaviors>
          <w:behavior w:val="content"/>
        </w:behaviors>
        <w:guid w:val="{221C950D-2B4A-4796-8BC9-48B2BEB81F7E}"/>
      </w:docPartPr>
      <w:docPartBody>
        <w:p w:rsidR="005858E2" w:rsidRDefault="00B21043" w:rsidP="00B21043">
          <w:pPr>
            <w:pStyle w:val="E48F4732870946E680A0CA5F3FB33193"/>
          </w:pPr>
          <w:r>
            <w:rPr>
              <w:rStyle w:val="Platshllartext"/>
            </w:rPr>
            <w:t xml:space="preserve"> </w:t>
          </w:r>
        </w:p>
      </w:docPartBody>
    </w:docPart>
    <w:docPart>
      <w:docPartPr>
        <w:name w:val="25C00216E19A47E1ABB375772F8701B4"/>
        <w:category>
          <w:name w:val="Allmänt"/>
          <w:gallery w:val="placeholder"/>
        </w:category>
        <w:types>
          <w:type w:val="bbPlcHdr"/>
        </w:types>
        <w:behaviors>
          <w:behavior w:val="content"/>
        </w:behaviors>
        <w:guid w:val="{8AC2E5C4-4455-44BD-93B5-B8D9807C6718}"/>
      </w:docPartPr>
      <w:docPartBody>
        <w:p w:rsidR="005858E2" w:rsidRDefault="00B21043" w:rsidP="00B21043">
          <w:pPr>
            <w:pStyle w:val="25C00216E19A47E1ABB375772F8701B41"/>
          </w:pPr>
          <w:r>
            <w:rPr>
              <w:rStyle w:val="Platshllartext"/>
            </w:rPr>
            <w:t xml:space="preserve"> </w:t>
          </w:r>
        </w:p>
      </w:docPartBody>
    </w:docPart>
    <w:docPart>
      <w:docPartPr>
        <w:name w:val="A9D38BB1209746C29202BF08EFD6A622"/>
        <w:category>
          <w:name w:val="Allmänt"/>
          <w:gallery w:val="placeholder"/>
        </w:category>
        <w:types>
          <w:type w:val="bbPlcHdr"/>
        </w:types>
        <w:behaviors>
          <w:behavior w:val="content"/>
        </w:behaviors>
        <w:guid w:val="{150DAF4A-9A33-43B1-8C08-D1F4BC2F9906}"/>
      </w:docPartPr>
      <w:docPartBody>
        <w:p w:rsidR="005858E2" w:rsidRDefault="00B21043" w:rsidP="00B21043">
          <w:pPr>
            <w:pStyle w:val="A9D38BB1209746C29202BF08EFD6A6221"/>
          </w:pPr>
          <w:r>
            <w:rPr>
              <w:rStyle w:val="Platshllartext"/>
            </w:rPr>
            <w:t xml:space="preserve"> </w:t>
          </w:r>
        </w:p>
      </w:docPartBody>
    </w:docPart>
    <w:docPart>
      <w:docPartPr>
        <w:name w:val="BE177B21C2834EDE9B3D15ED34E9760C"/>
        <w:category>
          <w:name w:val="Allmänt"/>
          <w:gallery w:val="placeholder"/>
        </w:category>
        <w:types>
          <w:type w:val="bbPlcHdr"/>
        </w:types>
        <w:behaviors>
          <w:behavior w:val="content"/>
        </w:behaviors>
        <w:guid w:val="{EC3BC178-9256-4440-8318-3A699C348A16}"/>
      </w:docPartPr>
      <w:docPartBody>
        <w:p w:rsidR="005858E2" w:rsidRDefault="00B21043" w:rsidP="00B21043">
          <w:pPr>
            <w:pStyle w:val="BE177B21C2834EDE9B3D15ED34E9760C"/>
          </w:pPr>
          <w:r>
            <w:rPr>
              <w:rStyle w:val="Platshllartext"/>
            </w:rPr>
            <w:t xml:space="preserve"> </w:t>
          </w:r>
        </w:p>
      </w:docPartBody>
    </w:docPart>
    <w:docPart>
      <w:docPartPr>
        <w:name w:val="5DCE57BBED794BE79E506585F434753A"/>
        <w:category>
          <w:name w:val="Allmänt"/>
          <w:gallery w:val="placeholder"/>
        </w:category>
        <w:types>
          <w:type w:val="bbPlcHdr"/>
        </w:types>
        <w:behaviors>
          <w:behavior w:val="content"/>
        </w:behaviors>
        <w:guid w:val="{A22E9D54-2DCB-4AFE-BAFE-CF39C9A54CFE}"/>
      </w:docPartPr>
      <w:docPartBody>
        <w:p w:rsidR="005858E2" w:rsidRDefault="00B21043" w:rsidP="00B21043">
          <w:pPr>
            <w:pStyle w:val="5DCE57BBED794BE79E506585F434753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43"/>
    <w:rsid w:val="005858E2"/>
    <w:rsid w:val="00B21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5900911B6F842B4B319087B51BFE039">
    <w:name w:val="05900911B6F842B4B319087B51BFE039"/>
    <w:rsid w:val="00B21043"/>
  </w:style>
  <w:style w:type="character" w:styleId="Platshllartext">
    <w:name w:val="Placeholder Text"/>
    <w:basedOn w:val="Standardstycketeckensnitt"/>
    <w:uiPriority w:val="99"/>
    <w:semiHidden/>
    <w:rsid w:val="00B21043"/>
    <w:rPr>
      <w:noProof w:val="0"/>
      <w:color w:val="808080"/>
    </w:rPr>
  </w:style>
  <w:style w:type="paragraph" w:customStyle="1" w:styleId="B6121FEEC1494044A1DF2996690B24F8">
    <w:name w:val="B6121FEEC1494044A1DF2996690B24F8"/>
    <w:rsid w:val="00B21043"/>
  </w:style>
  <w:style w:type="paragraph" w:customStyle="1" w:styleId="98A4A097AD05467898DA0B30090B4A58">
    <w:name w:val="98A4A097AD05467898DA0B30090B4A58"/>
    <w:rsid w:val="00B21043"/>
  </w:style>
  <w:style w:type="paragraph" w:customStyle="1" w:styleId="514B94CB19E1441382558DA0BA20C5BD">
    <w:name w:val="514B94CB19E1441382558DA0BA20C5BD"/>
    <w:rsid w:val="00B21043"/>
  </w:style>
  <w:style w:type="paragraph" w:customStyle="1" w:styleId="E48F4732870946E680A0CA5F3FB33193">
    <w:name w:val="E48F4732870946E680A0CA5F3FB33193"/>
    <w:rsid w:val="00B21043"/>
  </w:style>
  <w:style w:type="paragraph" w:customStyle="1" w:styleId="25C00216E19A47E1ABB375772F8701B4">
    <w:name w:val="25C00216E19A47E1ABB375772F8701B4"/>
    <w:rsid w:val="00B21043"/>
  </w:style>
  <w:style w:type="paragraph" w:customStyle="1" w:styleId="1368C99E3DA24F4EA8507E5E0CC27892">
    <w:name w:val="1368C99E3DA24F4EA8507E5E0CC27892"/>
    <w:rsid w:val="00B21043"/>
  </w:style>
  <w:style w:type="paragraph" w:customStyle="1" w:styleId="CF90A1D97B5A429E8F2F906C1E1FEFCE">
    <w:name w:val="CF90A1D97B5A429E8F2F906C1E1FEFCE"/>
    <w:rsid w:val="00B21043"/>
  </w:style>
  <w:style w:type="paragraph" w:customStyle="1" w:styleId="34C1CEB40FB94129B003C6FB59C77E79">
    <w:name w:val="34C1CEB40FB94129B003C6FB59C77E79"/>
    <w:rsid w:val="00B21043"/>
  </w:style>
  <w:style w:type="paragraph" w:customStyle="1" w:styleId="A9D38BB1209746C29202BF08EFD6A622">
    <w:name w:val="A9D38BB1209746C29202BF08EFD6A622"/>
    <w:rsid w:val="00B21043"/>
  </w:style>
  <w:style w:type="paragraph" w:customStyle="1" w:styleId="BE177B21C2834EDE9B3D15ED34E9760C">
    <w:name w:val="BE177B21C2834EDE9B3D15ED34E9760C"/>
    <w:rsid w:val="00B21043"/>
  </w:style>
  <w:style w:type="paragraph" w:customStyle="1" w:styleId="25C00216E19A47E1ABB375772F8701B41">
    <w:name w:val="25C00216E19A47E1ABB375772F8701B41"/>
    <w:rsid w:val="00B210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D38BB1209746C29202BF08EFD6A6221">
    <w:name w:val="A9D38BB1209746C29202BF08EFD6A6221"/>
    <w:rsid w:val="00B210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E3F47B809844349B9E39E8553CF51B">
    <w:name w:val="B5E3F47B809844349B9E39E8553CF51B"/>
    <w:rsid w:val="00B21043"/>
  </w:style>
  <w:style w:type="paragraph" w:customStyle="1" w:styleId="5CD863DBA97C488EBF81C82B6BD15F67">
    <w:name w:val="5CD863DBA97C488EBF81C82B6BD15F67"/>
    <w:rsid w:val="00B21043"/>
  </w:style>
  <w:style w:type="paragraph" w:customStyle="1" w:styleId="666CA74F9BCE425C8EBC292E789EA45E">
    <w:name w:val="666CA74F9BCE425C8EBC292E789EA45E"/>
    <w:rsid w:val="00B21043"/>
  </w:style>
  <w:style w:type="paragraph" w:customStyle="1" w:styleId="F2AAE41EDC96434DA354456240666512">
    <w:name w:val="F2AAE41EDC96434DA354456240666512"/>
    <w:rsid w:val="00B21043"/>
  </w:style>
  <w:style w:type="paragraph" w:customStyle="1" w:styleId="4969359C3AB642D2B0A844318E4A2F80">
    <w:name w:val="4969359C3AB642D2B0A844318E4A2F80"/>
    <w:rsid w:val="00B21043"/>
  </w:style>
  <w:style w:type="paragraph" w:customStyle="1" w:styleId="5DCE57BBED794BE79E506585F434753A">
    <w:name w:val="5DCE57BBED794BE79E506585F434753A"/>
    <w:rsid w:val="00B21043"/>
  </w:style>
  <w:style w:type="paragraph" w:customStyle="1" w:styleId="2740096815D944C49A125CC3AD1D51CF">
    <w:name w:val="2740096815D944C49A125CC3AD1D51CF"/>
    <w:rsid w:val="00B21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96045e47-7447-4bfc-b399-5c5b0e5a895e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2020-09-10T00:00:00</HeaderDate>
    <Office/>
    <Dnr>A2020/01800/A</Dnr>
    <ParagrafNr/>
    <DocumentTitle/>
    <VisitingAddress/>
    <Extra1/>
    <Extra2/>
    <Extra3>Linda Modig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7C0F-C4D5-4BF9-8E3B-57E70B276F93}"/>
</file>

<file path=customXml/itemProps2.xml><?xml version="1.0" encoding="utf-8"?>
<ds:datastoreItem xmlns:ds="http://schemas.openxmlformats.org/officeDocument/2006/customXml" ds:itemID="{B8BA04A4-95B4-4FAD-B2EB-D695B5E0AB21}"/>
</file>

<file path=customXml/itemProps3.xml><?xml version="1.0" encoding="utf-8"?>
<ds:datastoreItem xmlns:ds="http://schemas.openxmlformats.org/officeDocument/2006/customXml" ds:itemID="{AE653616-77CE-4A9B-A27D-3931A38BC487}"/>
</file>

<file path=customXml/itemProps4.xml><?xml version="1.0" encoding="utf-8"?>
<ds:datastoreItem xmlns:ds="http://schemas.openxmlformats.org/officeDocument/2006/customXml" ds:itemID="{B8BA04A4-95B4-4FAD-B2EB-D695B5E0AB21}">
  <ds:schemaRefs>
    <ds:schemaRef ds:uri="http://schemas.microsoft.com/sharepoint/v3/contenttype/forms"/>
  </ds:schemaRefs>
</ds:datastoreItem>
</file>

<file path=customXml/itemProps5.xml><?xml version="1.0" encoding="utf-8"?>
<ds:datastoreItem xmlns:ds="http://schemas.openxmlformats.org/officeDocument/2006/customXml" ds:itemID="{77F9B2EC-3EF0-405A-8DD5-F6F37B8369DC}">
  <ds:schemaRefs>
    <ds:schemaRef ds:uri="http://schemas.microsoft.com/office/2006/metadata/customXsn"/>
  </ds:schemaRefs>
</ds:datastoreItem>
</file>

<file path=customXml/itemProps6.xml><?xml version="1.0" encoding="utf-8"?>
<ds:datastoreItem xmlns:ds="http://schemas.openxmlformats.org/officeDocument/2006/customXml" ds:itemID="{4DFDD6C3-87DC-403E-B3FA-F1B4093300DC}">
  <ds:schemaRefs>
    <ds:schemaRef ds:uri="http://schemas.microsoft.com/sharepoint/events"/>
  </ds:schemaRefs>
</ds:datastoreItem>
</file>

<file path=customXml/itemProps7.xml><?xml version="1.0" encoding="utf-8"?>
<ds:datastoreItem xmlns:ds="http://schemas.openxmlformats.org/officeDocument/2006/customXml" ds:itemID="{CE7215EF-0C92-43F3-AAB9-11C74F130019}"/>
</file>

<file path=customXml/itemProps8.xml><?xml version="1.0" encoding="utf-8"?>
<ds:datastoreItem xmlns:ds="http://schemas.openxmlformats.org/officeDocument/2006/customXml" ds:itemID="{E197243D-A324-4D95-87E9-97CC31746844}"/>
</file>

<file path=docProps/app.xml><?xml version="1.0" encoding="utf-8"?>
<Properties xmlns="http://schemas.openxmlformats.org/officeDocument/2006/extended-properties" xmlns:vt="http://schemas.openxmlformats.org/officeDocument/2006/docPropsVTypes">
  <Template>RK Basmall</Template>
  <TotalTime>0</TotalTime>
  <Pages>2</Pages>
  <Words>463</Words>
  <Characters>2456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2049.docx</dc:title>
  <dc:subject/>
  <dc:creator>Nina Gustafsson Åberg</dc:creator>
  <cp:keywords/>
  <dc:description/>
  <cp:lastModifiedBy>Nina Gustafsson Åberg</cp:lastModifiedBy>
  <cp:revision>12</cp:revision>
  <dcterms:created xsi:type="dcterms:W3CDTF">2020-09-03T12:29:00Z</dcterms:created>
  <dcterms:modified xsi:type="dcterms:W3CDTF">2020-09-10T07:06:00Z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136cbe19-ae19-4e21-bbf6-7260891fbe3d</vt:lpwstr>
  </property>
</Properties>
</file>