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A247D9" w:rsidP="00DA0661">
      <w:pPr>
        <w:pStyle w:val="Title"/>
      </w:pPr>
      <w:bookmarkStart w:id="0" w:name="Start"/>
      <w:bookmarkEnd w:id="0"/>
      <w:r>
        <w:t xml:space="preserve">Svar på fråga </w:t>
      </w:r>
      <w:r w:rsidRPr="00A247D9">
        <w:t>2020/21:3524</w:t>
      </w:r>
      <w:r>
        <w:t xml:space="preserve"> av </w:t>
      </w:r>
      <w:sdt>
        <w:sdtPr>
          <w:alias w:val="Frågeställare"/>
          <w:tag w:val="delete"/>
          <w:id w:val="-211816850"/>
          <w:placeholder>
            <w:docPart w:val="87015D9A1AA34A6BB2EB40DDA64BF166"/>
          </w:placeholder>
          <w:dataBinding w:xpath="/ns0:DocumentInfo[1]/ns0:BaseInfo[1]/ns0:Extra3[1]" w:storeItemID="{5059F122-9D43-41AF-9E09-8577C2D6C61B}" w:prefixMappings="xmlns:ns0='http://lp/documentinfo/RK' "/>
          <w:text/>
        </w:sdtPr>
        <w:sdtContent>
          <w:r w:rsidRPr="00A247D9">
            <w:t>Marléne</w:t>
          </w:r>
          <w:r w:rsidRPr="00A247D9">
            <w:t xml:space="preserve"> Lund Kopparklint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FCC9BA1925DF4584BFE96AA5C4549CD6"/>
          </w:placeholder>
          <w:comboBox w:lastValue="M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M</w:t>
          </w:r>
        </w:sdtContent>
      </w:sdt>
      <w:r>
        <w:t>)</w:t>
      </w:r>
      <w:r>
        <w:br/>
      </w:r>
      <w:r w:rsidRPr="00A247D9">
        <w:t>Små barn som placeras på Sis behandlingshem</w:t>
      </w:r>
    </w:p>
    <w:p w:rsidR="007F1327" w:rsidP="00C77FFC">
      <w:pPr>
        <w:pStyle w:val="BodyText"/>
      </w:pPr>
      <w:sdt>
        <w:sdtPr>
          <w:alias w:val="Frågeställare"/>
          <w:tag w:val="delete"/>
          <w:id w:val="-1635256365"/>
          <w:placeholder>
            <w:docPart w:val="517549FF572642AEA56389D808DB209D"/>
          </w:placeholder>
          <w:dataBinding w:xpath="/ns0:DocumentInfo[1]/ns0:BaseInfo[1]/ns0:Extra3[1]" w:storeItemID="{5059F122-9D43-41AF-9E09-8577C2D6C61B}" w:prefixMappings="xmlns:ns0='http://lp/documentinfo/RK' "/>
          <w:text/>
        </w:sdtPr>
        <w:sdtContent>
          <w:r>
            <w:t>Marléne</w:t>
          </w:r>
          <w:r>
            <w:t xml:space="preserve"> Lund Kopparklint</w:t>
          </w:r>
        </w:sdtContent>
      </w:sdt>
      <w:r>
        <w:t xml:space="preserve"> har frågat mig</w:t>
      </w:r>
      <w:r w:rsidRPr="00C77FFC" w:rsidR="00C77FFC">
        <w:t xml:space="preserve"> </w:t>
      </w:r>
      <w:r w:rsidR="00C77FFC">
        <w:t>om jag avser att utreda hur den sociala dygnsvården kan förändras så att även de yngsta utsatta barnen kan få trygghet och kontinuitet för att läka.</w:t>
      </w:r>
    </w:p>
    <w:p w:rsidR="00BC4049" w:rsidP="00914B71">
      <w:pPr>
        <w:pStyle w:val="BodyText"/>
        <w:rPr>
          <w:rFonts w:cs="Arial"/>
        </w:rPr>
      </w:pPr>
      <w:r>
        <w:t xml:space="preserve">Regeringen </w:t>
      </w:r>
      <w:r w:rsidR="00ED10D2">
        <w:t>avser att</w:t>
      </w:r>
      <w:r>
        <w:t xml:space="preserve"> inom kort att </w:t>
      </w:r>
      <w:r w:rsidR="00C77FFC">
        <w:t>besluta</w:t>
      </w:r>
      <w:r w:rsidR="00F72D49">
        <w:t xml:space="preserve"> om </w:t>
      </w:r>
      <w:r w:rsidR="00C77FFC">
        <w:t>att</w:t>
      </w:r>
      <w:r w:rsidRPr="00C77FFC" w:rsidR="00C77FFC">
        <w:t xml:space="preserve"> </w:t>
      </w:r>
      <w:r w:rsidR="00C77FFC">
        <w:t xml:space="preserve">en särskild </w:t>
      </w:r>
      <w:r w:rsidRPr="00C77FFC" w:rsidR="00C77FFC">
        <w:t>utredare</w:t>
      </w:r>
      <w:r w:rsidR="00CE5116">
        <w:t xml:space="preserve"> ska</w:t>
      </w:r>
      <w:r w:rsidRPr="00C77FFC" w:rsidR="00C77FFC">
        <w:t xml:space="preserve"> se över och föreslå åtgärder för hur kvaliteten i vården kan öka när barn och unga placeras utanför det egna hemmet enligt </w:t>
      </w:r>
      <w:r w:rsidR="00670F95">
        <w:t>s</w:t>
      </w:r>
      <w:r w:rsidR="00C77FFC">
        <w:t>ocialtjänstlagen (2001:543) (</w:t>
      </w:r>
      <w:r w:rsidRPr="00C77FFC" w:rsidR="00C77FFC">
        <w:t>SoL</w:t>
      </w:r>
      <w:r w:rsidR="00C77FFC">
        <w:t>)</w:t>
      </w:r>
      <w:r w:rsidRPr="00C77FFC" w:rsidR="00C77FFC">
        <w:t xml:space="preserve"> och </w:t>
      </w:r>
      <w:r w:rsidR="00C77FFC">
        <w:t xml:space="preserve">lagen </w:t>
      </w:r>
      <w:r w:rsidRPr="00C77FFC" w:rsidR="00C77FFC">
        <w:t>(1990:52) med särskilda bestämmelser om vård av unga</w:t>
      </w:r>
      <w:r w:rsidR="00C77FFC">
        <w:t xml:space="preserve"> (</w:t>
      </w:r>
      <w:r w:rsidRPr="00C77FFC" w:rsidR="00C77FFC">
        <w:t>LVU</w:t>
      </w:r>
      <w:r w:rsidR="00C77FFC">
        <w:t>)</w:t>
      </w:r>
      <w:r w:rsidRPr="00C77FFC" w:rsidR="00C77FFC">
        <w:t xml:space="preserve">. </w:t>
      </w:r>
      <w:r>
        <w:t xml:space="preserve">Uppdraget kommer att vara brett, just i syfte att </w:t>
      </w:r>
      <w:r w:rsidRPr="00C77FFC" w:rsidR="00C77FFC">
        <w:t xml:space="preserve">säkerställa att barn och unga som placeras utanför sitt eget hem alltid ska garanteras trygghet, säkerhet och en i övrigt god vård. </w:t>
      </w:r>
      <w:r>
        <w:t>Två viktiga frågor blir socialtjänstens förmåga att matcha barn mot rätt insatser</w:t>
      </w:r>
      <w:r w:rsidR="00DE2067">
        <w:t>,</w:t>
      </w:r>
      <w:r>
        <w:t xml:space="preserve"> liksom hur vi i Sverige ska få fler att vilja axla uppdraget som familjehem. </w:t>
      </w:r>
      <w:r w:rsidRPr="00914B71" w:rsidR="00914B71">
        <w:t xml:space="preserve">Utredaren ska </w:t>
      </w:r>
      <w:r>
        <w:t xml:space="preserve">också </w:t>
      </w:r>
      <w:r>
        <w:t xml:space="preserve">beakta det som framkommit i </w:t>
      </w:r>
      <w:r w:rsidRPr="00914B71" w:rsidR="00914B71">
        <w:t xml:space="preserve">betänkandet Hållbar socialtjänst – En ny socialtjänstlag (SOU 2020:47). </w:t>
      </w:r>
      <w:r>
        <w:t>Där</w:t>
      </w:r>
      <w:r w:rsidRPr="00DC4455" w:rsidR="00DC4455">
        <w:rPr>
          <w:rFonts w:cs="Arial"/>
        </w:rPr>
        <w:t xml:space="preserve"> </w:t>
      </w:r>
      <w:r w:rsidRPr="007E4C71" w:rsidR="005F01DD">
        <w:rPr>
          <w:rFonts w:cs="Arial"/>
        </w:rPr>
        <w:t xml:space="preserve">framhålls </w:t>
      </w:r>
      <w:r w:rsidR="00366997">
        <w:rPr>
          <w:rFonts w:cs="Arial"/>
        </w:rPr>
        <w:t xml:space="preserve">bland annat </w:t>
      </w:r>
      <w:r w:rsidRPr="007E4C71" w:rsidR="005F01DD">
        <w:rPr>
          <w:rFonts w:cs="Arial"/>
        </w:rPr>
        <w:t xml:space="preserve">vikten av att socialtjänsten arbetar för att placerade barn ges möjlighet till kontakt med föräldrar och syskon. </w:t>
      </w:r>
      <w:r w:rsidRPr="00670F95" w:rsidR="00670F95">
        <w:rPr>
          <w:rFonts w:cs="Arial"/>
        </w:rPr>
        <w:t>Kontakt mellan syskon kan ha stor betydelse för placerade barn genom att skapa kontinuitet i en instabil situation.</w:t>
      </w:r>
    </w:p>
    <w:p w:rsidR="00C77FFC" w:rsidP="00F77392">
      <w:pPr>
        <w:pStyle w:val="BodyText"/>
        <w:spacing w:after="0"/>
        <w:rPr>
          <w:rFonts w:eastAsia="Times New Roman" w:cs="Arial"/>
          <w:lang w:eastAsia="sv-SE"/>
        </w:rPr>
      </w:pPr>
      <w:r>
        <w:t>J</w:t>
      </w:r>
      <w:r w:rsidR="00A10E68">
        <w:t>ag vill</w:t>
      </w:r>
      <w:r w:rsidR="00BC4049">
        <w:t xml:space="preserve"> även nämna att det i</w:t>
      </w:r>
      <w:r w:rsidR="00914B71">
        <w:t xml:space="preserve">nom ramen för ett </w:t>
      </w:r>
      <w:r w:rsidR="00BC4049">
        <w:t xml:space="preserve">redan </w:t>
      </w:r>
      <w:r w:rsidR="00914B71">
        <w:t>pågående regeringsuppdrag om integrerad vårdform</w:t>
      </w:r>
      <w:r w:rsidR="00BC4049">
        <w:t xml:space="preserve">, finns ett påbörjat samarbete mellan </w:t>
      </w:r>
      <w:r w:rsidR="00914B71">
        <w:rPr>
          <w:rFonts w:eastAsia="Times New Roman" w:cs="Arial"/>
          <w:lang w:eastAsia="sv-SE"/>
        </w:rPr>
        <w:t>SiS</w:t>
      </w:r>
      <w:r w:rsidR="00914B71">
        <w:rPr>
          <w:rFonts w:eastAsia="Times New Roman" w:cs="Arial"/>
          <w:lang w:eastAsia="sv-SE"/>
        </w:rPr>
        <w:t xml:space="preserve"> </w:t>
      </w:r>
      <w:r w:rsidR="00BC4049">
        <w:rPr>
          <w:rFonts w:eastAsia="Times New Roman" w:cs="Arial"/>
          <w:lang w:eastAsia="sv-SE"/>
        </w:rPr>
        <w:t xml:space="preserve">och </w:t>
      </w:r>
      <w:r w:rsidRPr="00311953" w:rsidR="00914B71">
        <w:rPr>
          <w:rFonts w:eastAsia="Times New Roman" w:cs="Arial"/>
          <w:lang w:eastAsia="sv-SE"/>
        </w:rPr>
        <w:t>tre regioner för att utveckla bättre anpassade insatser för ungdomar i social tvångsvård som samtidigt har behov av psykiatrisk vård</w:t>
      </w:r>
      <w:r w:rsidR="00366997">
        <w:rPr>
          <w:rFonts w:eastAsia="Times New Roman" w:cs="Arial"/>
          <w:lang w:eastAsia="sv-SE"/>
        </w:rPr>
        <w:t>.</w:t>
      </w:r>
      <w:r w:rsidRPr="00A10E68" w:rsidR="00A10E68">
        <w:t xml:space="preserve"> </w:t>
      </w:r>
      <w:r w:rsidRPr="00A10E68" w:rsidR="00A10E68">
        <w:rPr>
          <w:rFonts w:eastAsia="Times New Roman" w:cs="Arial"/>
          <w:lang w:eastAsia="sv-SE"/>
        </w:rPr>
        <w:t xml:space="preserve">Därutöver </w:t>
      </w:r>
      <w:r w:rsidR="00A10E68">
        <w:rPr>
          <w:rFonts w:eastAsia="Times New Roman" w:cs="Arial"/>
          <w:lang w:eastAsia="sv-SE"/>
        </w:rPr>
        <w:t xml:space="preserve">har </w:t>
      </w:r>
      <w:r w:rsidRPr="00A10E68" w:rsidR="00A10E68">
        <w:rPr>
          <w:rFonts w:eastAsia="Times New Roman" w:cs="Arial"/>
          <w:lang w:eastAsia="sv-SE"/>
        </w:rPr>
        <w:t xml:space="preserve">Statskontoret </w:t>
      </w:r>
      <w:r w:rsidR="00A10E68">
        <w:rPr>
          <w:rFonts w:eastAsia="Times New Roman" w:cs="Arial"/>
          <w:lang w:eastAsia="sv-SE"/>
        </w:rPr>
        <w:t xml:space="preserve">ett pågående uppdrag att </w:t>
      </w:r>
      <w:r w:rsidRPr="00A10E68" w:rsidR="00A10E68">
        <w:rPr>
          <w:rFonts w:eastAsia="Times New Roman" w:cs="Arial"/>
          <w:lang w:eastAsia="sv-SE"/>
        </w:rPr>
        <w:t xml:space="preserve">granska hur vårdkedjan, dvs. samverkan med socialtjänsten och hälso- och sjukvården samt gränsdragningen för </w:t>
      </w:r>
      <w:r w:rsidRPr="00A10E68" w:rsidR="00A10E68">
        <w:rPr>
          <w:rFonts w:eastAsia="Times New Roman" w:cs="Arial"/>
          <w:lang w:eastAsia="sv-SE"/>
        </w:rPr>
        <w:t>SiS</w:t>
      </w:r>
      <w:r w:rsidRPr="00A10E68" w:rsidR="00A10E68">
        <w:rPr>
          <w:rFonts w:eastAsia="Times New Roman" w:cs="Arial"/>
          <w:lang w:eastAsia="sv-SE"/>
        </w:rPr>
        <w:t xml:space="preserve"> uppdrag i vårdkedjan fungerar i ärenden rörande ungdomar, i synnerhet flickor, placerade enligt LVU.</w:t>
      </w:r>
      <w:r w:rsidRPr="00E46E45">
        <w:t xml:space="preserve"> </w:t>
      </w:r>
      <w:r w:rsidRPr="00E46E45">
        <w:rPr>
          <w:rFonts w:eastAsia="Times New Roman" w:cs="Arial"/>
          <w:lang w:eastAsia="sv-SE"/>
        </w:rPr>
        <w:t xml:space="preserve">Det är </w:t>
      </w:r>
      <w:r>
        <w:rPr>
          <w:rFonts w:eastAsia="Times New Roman" w:cs="Arial"/>
          <w:lang w:eastAsia="sv-SE"/>
        </w:rPr>
        <w:t xml:space="preserve">dock </w:t>
      </w:r>
      <w:r w:rsidRPr="00E46E45">
        <w:rPr>
          <w:rFonts w:eastAsia="Times New Roman" w:cs="Arial"/>
          <w:lang w:eastAsia="sv-SE"/>
        </w:rPr>
        <w:t xml:space="preserve">mycket ovanligt att små barn vårdas </w:t>
      </w:r>
      <w:r w:rsidR="009D0B04">
        <w:rPr>
          <w:rFonts w:eastAsia="Times New Roman" w:cs="Arial"/>
          <w:lang w:eastAsia="sv-SE"/>
        </w:rPr>
        <w:t>vid</w:t>
      </w:r>
      <w:r w:rsidRPr="00E46E45">
        <w:rPr>
          <w:rFonts w:eastAsia="Times New Roman" w:cs="Arial"/>
          <w:lang w:eastAsia="sv-SE"/>
        </w:rPr>
        <w:t xml:space="preserve"> </w:t>
      </w:r>
      <w:r w:rsidRPr="00E46E45">
        <w:rPr>
          <w:rFonts w:eastAsia="Times New Roman" w:cs="Arial"/>
          <w:lang w:eastAsia="sv-SE"/>
        </w:rPr>
        <w:t>SiS</w:t>
      </w:r>
      <w:r w:rsidRPr="00E46E45">
        <w:rPr>
          <w:rFonts w:eastAsia="Times New Roman" w:cs="Arial"/>
          <w:lang w:eastAsia="sv-SE"/>
        </w:rPr>
        <w:t xml:space="preserve"> institutioner</w:t>
      </w:r>
      <w:r>
        <w:rPr>
          <w:rFonts w:eastAsia="Times New Roman" w:cs="Arial"/>
          <w:lang w:eastAsia="sv-SE"/>
        </w:rPr>
        <w:t>.</w:t>
      </w:r>
    </w:p>
    <w:p w:rsidR="00F77392" w:rsidP="00F77392">
      <w:pPr>
        <w:pStyle w:val="BodyText"/>
        <w:spacing w:after="0"/>
      </w:pPr>
    </w:p>
    <w:p w:rsidR="007F1327" w:rsidRPr="00A10E68" w:rsidP="006A12F1">
      <w:pPr>
        <w:pStyle w:val="BodyText"/>
      </w:pPr>
      <w:r w:rsidRPr="00A10E68">
        <w:t xml:space="preserve">Stockholm den </w:t>
      </w:r>
      <w:sdt>
        <w:sdtPr>
          <w:rPr>
            <w:lang w:val="de-DE"/>
          </w:rPr>
          <w:id w:val="-1225218591"/>
          <w:placeholder>
            <w:docPart w:val="04A98F9DA2D84441BA303A7287843BC7"/>
          </w:placeholder>
          <w:dataBinding w:xpath="/ns0:DocumentInfo[1]/ns0:BaseInfo[1]/ns0:HeaderDate[1]" w:storeItemID="{5059F122-9D43-41AF-9E09-8577C2D6C61B}" w:prefixMappings="xmlns:ns0='http://lp/documentinfo/RK' "/>
          <w:date w:fullDate="2021-09-10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3B606F">
            <w:t>10 september 2021</w:t>
          </w:r>
        </w:sdtContent>
      </w:sdt>
    </w:p>
    <w:p w:rsidR="007F1327" w:rsidRPr="00A10E68" w:rsidP="004E7A8F">
      <w:pPr>
        <w:pStyle w:val="Brdtextutanavstnd"/>
      </w:pPr>
    </w:p>
    <w:p w:rsidR="007F1327" w:rsidRPr="00A10E68" w:rsidP="004E7A8F">
      <w:pPr>
        <w:pStyle w:val="Brdtextutanavstnd"/>
      </w:pPr>
    </w:p>
    <w:p w:rsidR="007F1327" w:rsidRPr="00A10E68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ADED0B1FAB0346849E4ECEBE5348BFAE"/>
        </w:placeholder>
        <w:dataBinding w:xpath="/ns0:DocumentInfo[1]/ns0:BaseInfo[1]/ns0:TopSender[1]" w:storeItemID="{5059F122-9D43-41AF-9E09-8577C2D6C61B}" w:prefixMappings="xmlns:ns0='http://lp/documentinfo/RK' "/>
        <w:comboBox w:lastValue="Socialministern">
          <w:listItem w:value="Socialministern" w:displayText="Lena Hallengren"/>
          <w:listItem w:value="Socialförsäkringsministern" w:displayText="Ardalan Shekarabi"/>
        </w:comboBox>
      </w:sdtPr>
      <w:sdtContent>
        <w:p w:rsidR="007F1327" w:rsidRPr="00A10E68" w:rsidP="00422A41">
          <w:pPr>
            <w:pStyle w:val="BodyText"/>
          </w:pPr>
          <w:r>
            <w:rPr>
              <w:rStyle w:val="DefaultParagraphFont"/>
            </w:rPr>
            <w:t>Lena Hallengren</w:t>
          </w:r>
        </w:p>
      </w:sdtContent>
    </w:sdt>
    <w:p w:rsidR="00A247D9" w:rsidRPr="00A10E68" w:rsidP="00DB48AB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39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39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39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A247D9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A247D9" w:rsidRPr="007D73AB" w:rsidP="00340DE0">
          <w:pPr>
            <w:pStyle w:val="Header"/>
          </w:pPr>
        </w:p>
      </w:tc>
      <w:tc>
        <w:tcPr>
          <w:tcW w:w="1134" w:type="dxa"/>
        </w:tcPr>
        <w:p w:rsidR="00A247D9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A247D9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A247D9" w:rsidRPr="00710A6C" w:rsidP="00EE3C0F">
          <w:pPr>
            <w:pStyle w:val="Header"/>
            <w:rPr>
              <w:b/>
            </w:rPr>
          </w:pPr>
        </w:p>
        <w:p w:rsidR="00A247D9" w:rsidP="00EE3C0F">
          <w:pPr>
            <w:pStyle w:val="Header"/>
          </w:pPr>
        </w:p>
        <w:p w:rsidR="00A247D9" w:rsidP="00EE3C0F">
          <w:pPr>
            <w:pStyle w:val="Header"/>
          </w:pPr>
        </w:p>
        <w:p w:rsidR="00A247D9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151751379F1D4805A86000EE32073A85"/>
            </w:placeholder>
            <w:dataBinding w:xpath="/ns0:DocumentInfo[1]/ns0:BaseInfo[1]/ns0:Dnr[1]" w:storeItemID="{5059F122-9D43-41AF-9E09-8577C2D6C61B}" w:prefixMappings="xmlns:ns0='http://lp/documentinfo/RK' "/>
            <w:text/>
          </w:sdtPr>
          <w:sdtContent>
            <w:p w:rsidR="00A247D9" w:rsidP="00EE3C0F">
              <w:pPr>
                <w:pStyle w:val="Header"/>
              </w:pPr>
              <w:r>
                <w:t xml:space="preserve">S2021/06078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A47E62B287E4DD2B692506DD353B987"/>
            </w:placeholder>
            <w:showingPlcHdr/>
            <w:dataBinding w:xpath="/ns0:DocumentInfo[1]/ns0:BaseInfo[1]/ns0:DocNumber[1]" w:storeItemID="{5059F122-9D43-41AF-9E09-8577C2D6C61B}" w:prefixMappings="xmlns:ns0='http://lp/documentinfo/RK' "/>
            <w:text/>
          </w:sdtPr>
          <w:sdtContent>
            <w:p w:rsidR="00A247D9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A247D9" w:rsidP="00EE3C0F">
          <w:pPr>
            <w:pStyle w:val="Header"/>
          </w:pPr>
        </w:p>
      </w:tc>
      <w:tc>
        <w:tcPr>
          <w:tcW w:w="1134" w:type="dxa"/>
        </w:tcPr>
        <w:p w:rsidR="00A247D9" w:rsidP="0094502D">
          <w:pPr>
            <w:pStyle w:val="Header"/>
          </w:pPr>
        </w:p>
        <w:p w:rsidR="00A247D9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30132F3225345C3BD61F0537056D021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F77392" w:rsidRPr="00F77392" w:rsidP="00340DE0">
              <w:pPr>
                <w:pStyle w:val="Header"/>
                <w:rPr>
                  <w:b/>
                </w:rPr>
              </w:pPr>
              <w:r w:rsidRPr="00F77392">
                <w:rPr>
                  <w:b/>
                </w:rPr>
                <w:t>Socialdepartementet</w:t>
              </w:r>
            </w:p>
            <w:p w:rsidR="00A247D9" w:rsidRPr="00340DE0" w:rsidP="00340DE0">
              <w:pPr>
                <w:pStyle w:val="Header"/>
              </w:pPr>
              <w:r w:rsidRPr="00F77392"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9AD5321EBF740C0962F1FA86E4E9EEE"/>
          </w:placeholder>
          <w:dataBinding w:xpath="/ns0:DocumentInfo[1]/ns0:BaseInfo[1]/ns0:Recipient[1]" w:storeItemID="{5059F122-9D43-41AF-9E09-8577C2D6C61B}" w:prefixMappings="xmlns:ns0='http://lp/documentinfo/RK' "/>
          <w:text w:multiLine="1"/>
        </w:sdtPr>
        <w:sdtContent>
          <w:tc>
            <w:tcPr>
              <w:tcW w:w="3170" w:type="dxa"/>
            </w:tcPr>
            <w:p w:rsidR="00A247D9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A247D9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51751379F1D4805A86000EE32073A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CEA84A-E126-4F09-9D3D-B762C68F7320}"/>
      </w:docPartPr>
      <w:docPartBody>
        <w:p w:rsidR="00E761C4" w:rsidP="005F73AE">
          <w:pPr>
            <w:pStyle w:val="151751379F1D4805A86000EE32073A8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A47E62B287E4DD2B692506DD353B9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A4A35A-E1E0-4E95-811B-11A014120BD3}"/>
      </w:docPartPr>
      <w:docPartBody>
        <w:p w:rsidR="00E761C4" w:rsidP="005F73AE">
          <w:pPr>
            <w:pStyle w:val="EA47E62B287E4DD2B692506DD353B98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30132F3225345C3BD61F0537056D0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EB9C23-BB89-411D-8CAD-41A0209F95E0}"/>
      </w:docPartPr>
      <w:docPartBody>
        <w:p w:rsidR="00E761C4" w:rsidP="005F73AE">
          <w:pPr>
            <w:pStyle w:val="930132F3225345C3BD61F0537056D02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9AD5321EBF740C0962F1FA86E4E9E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0340CC-EC3A-431F-9AC4-00862C84B0D3}"/>
      </w:docPartPr>
      <w:docPartBody>
        <w:p w:rsidR="00E761C4" w:rsidP="005F73AE">
          <w:pPr>
            <w:pStyle w:val="19AD5321EBF740C0962F1FA86E4E9EE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7015D9A1AA34A6BB2EB40DDA64BF1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7A1DCD-0F06-43F0-92D7-F505A8B6B537}"/>
      </w:docPartPr>
      <w:docPartBody>
        <w:p w:rsidR="00E761C4" w:rsidP="005F73AE">
          <w:pPr>
            <w:pStyle w:val="87015D9A1AA34A6BB2EB40DDA64BF166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FCC9BA1925DF4584BFE96AA5C4549C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477BF5-4A99-4811-B7CD-81F2B9E3221F}"/>
      </w:docPartPr>
      <w:docPartBody>
        <w:p w:rsidR="00E761C4" w:rsidP="005F73AE">
          <w:pPr>
            <w:pStyle w:val="FCC9BA1925DF4584BFE96AA5C4549CD6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517549FF572642AEA56389D808DB20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8E3C99-59F0-4084-A74D-B7810158DB28}"/>
      </w:docPartPr>
      <w:docPartBody>
        <w:p w:rsidR="00E761C4" w:rsidP="005F73AE">
          <w:pPr>
            <w:pStyle w:val="517549FF572642AEA56389D808DB209D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04A98F9DA2D84441BA303A7287843B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E56060-F1E2-4C65-B3B7-6196A4742214}"/>
      </w:docPartPr>
      <w:docPartBody>
        <w:p w:rsidR="00E761C4" w:rsidP="005F73AE">
          <w:pPr>
            <w:pStyle w:val="04A98F9DA2D84441BA303A7287843BC7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ADED0B1FAB0346849E4ECEBE5348BF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E0ECB1-38D9-4E29-AB87-7A18F05C427A}"/>
      </w:docPartPr>
      <w:docPartBody>
        <w:p w:rsidR="00E761C4" w:rsidP="005F73AE">
          <w:pPr>
            <w:pStyle w:val="ADED0B1FAB0346849E4ECEBE5348BFAE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FB90C36F42470D89F69E0947554514">
    <w:name w:val="48FB90C36F42470D89F69E0947554514"/>
    <w:rsid w:val="005F73AE"/>
  </w:style>
  <w:style w:type="character" w:styleId="PlaceholderText">
    <w:name w:val="Placeholder Text"/>
    <w:basedOn w:val="DefaultParagraphFont"/>
    <w:uiPriority w:val="99"/>
    <w:semiHidden/>
    <w:rsid w:val="005F73AE"/>
    <w:rPr>
      <w:noProof w:val="0"/>
      <w:color w:val="808080"/>
    </w:rPr>
  </w:style>
  <w:style w:type="paragraph" w:customStyle="1" w:styleId="316D5391C33140A2A7DB0B2FD6A83817">
    <w:name w:val="316D5391C33140A2A7DB0B2FD6A83817"/>
    <w:rsid w:val="005F73AE"/>
  </w:style>
  <w:style w:type="paragraph" w:customStyle="1" w:styleId="EDDC46C1C516499DA820B4F1D6CFD1EA">
    <w:name w:val="EDDC46C1C516499DA820B4F1D6CFD1EA"/>
    <w:rsid w:val="005F73AE"/>
  </w:style>
  <w:style w:type="paragraph" w:customStyle="1" w:styleId="30BA68FEFADA4095B63A8A9E011FC179">
    <w:name w:val="30BA68FEFADA4095B63A8A9E011FC179"/>
    <w:rsid w:val="005F73AE"/>
  </w:style>
  <w:style w:type="paragraph" w:customStyle="1" w:styleId="151751379F1D4805A86000EE32073A85">
    <w:name w:val="151751379F1D4805A86000EE32073A85"/>
    <w:rsid w:val="005F73AE"/>
  </w:style>
  <w:style w:type="paragraph" w:customStyle="1" w:styleId="EA47E62B287E4DD2B692506DD353B987">
    <w:name w:val="EA47E62B287E4DD2B692506DD353B987"/>
    <w:rsid w:val="005F73AE"/>
  </w:style>
  <w:style w:type="paragraph" w:customStyle="1" w:styleId="3F16F3F65BF6483E98E027DB659D96DB">
    <w:name w:val="3F16F3F65BF6483E98E027DB659D96DB"/>
    <w:rsid w:val="005F73AE"/>
  </w:style>
  <w:style w:type="paragraph" w:customStyle="1" w:styleId="56D0F2D358284101B8273A41D8579590">
    <w:name w:val="56D0F2D358284101B8273A41D8579590"/>
    <w:rsid w:val="005F73AE"/>
  </w:style>
  <w:style w:type="paragraph" w:customStyle="1" w:styleId="22AB7908E1204677A6B3753FA739C5A5">
    <w:name w:val="22AB7908E1204677A6B3753FA739C5A5"/>
    <w:rsid w:val="005F73AE"/>
  </w:style>
  <w:style w:type="paragraph" w:customStyle="1" w:styleId="930132F3225345C3BD61F0537056D021">
    <w:name w:val="930132F3225345C3BD61F0537056D021"/>
    <w:rsid w:val="005F73AE"/>
  </w:style>
  <w:style w:type="paragraph" w:customStyle="1" w:styleId="19AD5321EBF740C0962F1FA86E4E9EEE">
    <w:name w:val="19AD5321EBF740C0962F1FA86E4E9EEE"/>
    <w:rsid w:val="005F73AE"/>
  </w:style>
  <w:style w:type="paragraph" w:customStyle="1" w:styleId="EA47E62B287E4DD2B692506DD353B9871">
    <w:name w:val="EA47E62B287E4DD2B692506DD353B9871"/>
    <w:rsid w:val="005F73A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30132F3225345C3BD61F0537056D0211">
    <w:name w:val="930132F3225345C3BD61F0537056D0211"/>
    <w:rsid w:val="005F73A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7015D9A1AA34A6BB2EB40DDA64BF166">
    <w:name w:val="87015D9A1AA34A6BB2EB40DDA64BF166"/>
    <w:rsid w:val="005F73AE"/>
  </w:style>
  <w:style w:type="paragraph" w:customStyle="1" w:styleId="FCC9BA1925DF4584BFE96AA5C4549CD6">
    <w:name w:val="FCC9BA1925DF4584BFE96AA5C4549CD6"/>
    <w:rsid w:val="005F73AE"/>
  </w:style>
  <w:style w:type="paragraph" w:customStyle="1" w:styleId="5A976F7A478F46009A38944272AAD077">
    <w:name w:val="5A976F7A478F46009A38944272AAD077"/>
    <w:rsid w:val="005F73AE"/>
  </w:style>
  <w:style w:type="paragraph" w:customStyle="1" w:styleId="34B14A6374F0477ABF77E33F6979E858">
    <w:name w:val="34B14A6374F0477ABF77E33F6979E858"/>
    <w:rsid w:val="005F73AE"/>
  </w:style>
  <w:style w:type="paragraph" w:customStyle="1" w:styleId="517549FF572642AEA56389D808DB209D">
    <w:name w:val="517549FF572642AEA56389D808DB209D"/>
    <w:rsid w:val="005F73AE"/>
  </w:style>
  <w:style w:type="paragraph" w:customStyle="1" w:styleId="04A98F9DA2D84441BA303A7287843BC7">
    <w:name w:val="04A98F9DA2D84441BA303A7287843BC7"/>
    <w:rsid w:val="005F73AE"/>
  </w:style>
  <w:style w:type="paragraph" w:customStyle="1" w:styleId="ADED0B1FAB0346849E4ECEBE5348BFAE">
    <w:name w:val="ADED0B1FAB0346849E4ECEBE5348BFAE"/>
    <w:rsid w:val="005F73A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2021-09-10T00:00:00</HeaderDate>
    <Office/>
    <Dnr>S2021/06078 </Dnr>
    <ParagrafNr/>
    <DocumentTitle/>
    <VisitingAddress/>
    <Extra1/>
    <Extra2/>
    <Extra3>Marléne Lund Kopparklint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17c47da4-cce3-4ee9-90fc-d4255f8fec2c</RD_Svarsid>
  </documentManagement>
</p:properties>
</file>

<file path=customXml/itemProps1.xml><?xml version="1.0" encoding="utf-8"?>
<ds:datastoreItem xmlns:ds="http://schemas.openxmlformats.org/officeDocument/2006/customXml" ds:itemID="{4AB6DA94-FD6F-423B-8BF7-ECE1B0732189}"/>
</file>

<file path=customXml/itemProps2.xml><?xml version="1.0" encoding="utf-8"?>
<ds:datastoreItem xmlns:ds="http://schemas.openxmlformats.org/officeDocument/2006/customXml" ds:itemID="{25C7E261-0270-4D9D-8C87-EBA9AEE9274D}"/>
</file>

<file path=customXml/itemProps3.xml><?xml version="1.0" encoding="utf-8"?>
<ds:datastoreItem xmlns:ds="http://schemas.openxmlformats.org/officeDocument/2006/customXml" ds:itemID="{5059F122-9D43-41AF-9E09-8577C2D6C61B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CB547EAC-6A33-4CE4-B8B5-BFA64647F5A4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316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3524 GB Fin.docx</dc:title>
  <cp:revision>10</cp:revision>
  <dcterms:created xsi:type="dcterms:W3CDTF">2021-09-01T07:16:00Z</dcterms:created>
  <dcterms:modified xsi:type="dcterms:W3CDTF">2021-09-08T07:24:00Z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RecordNumber">
    <vt:lpwstr>S2021/06078</vt:lpwstr>
  </property>
  <property fmtid="{D5CDD505-2E9C-101B-9397-08002B2CF9AE}" pid="7" name="ShowStyleSet">
    <vt:lpwstr>RKStyleSet</vt:lpwstr>
  </property>
  <property fmtid="{D5CDD505-2E9C-101B-9397-08002B2CF9AE}" pid="8" name="TaxKeyword">
    <vt:lpwstr/>
  </property>
  <property fmtid="{D5CDD505-2E9C-101B-9397-08002B2CF9AE}" pid="9" name="TaxKeywordTaxHTField">
    <vt:lpwstr/>
  </property>
  <property fmtid="{D5CDD505-2E9C-101B-9397-08002B2CF9AE}" pid="10" name="_dlc_DocIdItemGuid">
    <vt:lpwstr>fac040ee-01d9-4e54-9d79-b29c20ade109</vt:lpwstr>
  </property>
</Properties>
</file>