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6AF52" w14:textId="77777777" w:rsidR="006705E3" w:rsidRDefault="006705E3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2017/18:1499 av Tomas </w:t>
      </w:r>
      <w:proofErr w:type="spellStart"/>
      <w:r>
        <w:t>Tobé</w:t>
      </w:r>
      <w:proofErr w:type="spellEnd"/>
      <w:r>
        <w:t xml:space="preserve"> (M)</w:t>
      </w:r>
      <w:r>
        <w:br/>
        <w:t>Åtgärder för barn och unga som rekryteras till kriminella gäng</w:t>
      </w:r>
    </w:p>
    <w:p w14:paraId="3BE0B9B3" w14:textId="77777777" w:rsidR="006705E3" w:rsidRDefault="006705E3" w:rsidP="006705E3">
      <w:r>
        <w:t xml:space="preserve">Tomas </w:t>
      </w:r>
      <w:proofErr w:type="spellStart"/>
      <w:r>
        <w:t>Tobé</w:t>
      </w:r>
      <w:proofErr w:type="spellEnd"/>
      <w:r>
        <w:t xml:space="preserve"> har frågat mig om jag avser</w:t>
      </w:r>
      <w:r w:rsidRPr="006705E3">
        <w:t xml:space="preserve"> att vidta några åtgärder för att Kriminalvården</w:t>
      </w:r>
      <w:r>
        <w:t xml:space="preserve"> istället för kommunerna</w:t>
      </w:r>
      <w:r w:rsidRPr="006705E3">
        <w:t xml:space="preserve"> </w:t>
      </w:r>
      <w:r w:rsidR="00CC0CD1">
        <w:t>får</w:t>
      </w:r>
      <w:r w:rsidRPr="006705E3">
        <w:t xml:space="preserve"> </w:t>
      </w:r>
      <w:r>
        <w:t>ansvar</w:t>
      </w:r>
      <w:r w:rsidRPr="006705E3">
        <w:t xml:space="preserve"> för barn som har rekryterats av </w:t>
      </w:r>
      <w:r>
        <w:t>kriminella gäng.</w:t>
      </w:r>
    </w:p>
    <w:p w14:paraId="3740EADC" w14:textId="77777777" w:rsidR="00C24B73" w:rsidRDefault="00C24B73" w:rsidP="00C24B73">
      <w:r>
        <w:t>F</w:t>
      </w:r>
      <w:r w:rsidRPr="006D02B2">
        <w:t>ör unga som behöver stå under särskild tillsyn finns Sta</w:t>
      </w:r>
      <w:r>
        <w:t>tens institutionsstyrelse (</w:t>
      </w:r>
      <w:proofErr w:type="spellStart"/>
      <w:r>
        <w:t>SiS</w:t>
      </w:r>
      <w:proofErr w:type="spellEnd"/>
      <w:r>
        <w:t xml:space="preserve">). </w:t>
      </w:r>
      <w:proofErr w:type="spellStart"/>
      <w:r>
        <w:t>SiS</w:t>
      </w:r>
      <w:proofErr w:type="spellEnd"/>
      <w:r>
        <w:t xml:space="preserve"> har också ansvar för de unga som dömts till sluten ungdomsvård</w:t>
      </w:r>
      <w:r w:rsidRPr="006D02B2">
        <w:t>.</w:t>
      </w:r>
      <w:r>
        <w:t xml:space="preserve"> </w:t>
      </w:r>
      <w:proofErr w:type="spellStart"/>
      <w:r>
        <w:t>SiS</w:t>
      </w:r>
      <w:proofErr w:type="spellEnd"/>
      <w:r>
        <w:t xml:space="preserve"> verksamhet är anpassad för barn och ungas behov och verksamheten bedrivs i nära samarbete med socialtjänsten</w:t>
      </w:r>
      <w:r w:rsidRPr="007668AE">
        <w:t xml:space="preserve"> </w:t>
      </w:r>
      <w:r>
        <w:t>där det finns en uppbyggd ordning och kompetens för att hantera barn och unga.</w:t>
      </w:r>
      <w:r w:rsidRPr="006D02B2">
        <w:t xml:space="preserve"> </w:t>
      </w:r>
      <w:proofErr w:type="spellStart"/>
      <w:r w:rsidRPr="006D02B2">
        <w:t>SiS</w:t>
      </w:r>
      <w:proofErr w:type="spellEnd"/>
      <w:r w:rsidRPr="006D02B2">
        <w:t xml:space="preserve"> har </w:t>
      </w:r>
      <w:r>
        <w:t xml:space="preserve">liksom Kriminalvården </w:t>
      </w:r>
      <w:r w:rsidRPr="006D02B2">
        <w:t xml:space="preserve">befogenhet att hindra de som vårdas på myndighetens institutioner från att </w:t>
      </w:r>
      <w:r>
        <w:t>avvika</w:t>
      </w:r>
      <w:r w:rsidRPr="006D02B2">
        <w:t xml:space="preserve"> och</w:t>
      </w:r>
      <w:r>
        <w:t xml:space="preserve"> även</w:t>
      </w:r>
      <w:r w:rsidRPr="006D02B2">
        <w:t xml:space="preserve"> i övrigt befogenheter för att kunna genomföra vården. </w:t>
      </w:r>
      <w:r>
        <w:t xml:space="preserve">Regeringen har under mandatperioden tillfört </w:t>
      </w:r>
      <w:proofErr w:type="spellStart"/>
      <w:r>
        <w:t>SiS</w:t>
      </w:r>
      <w:proofErr w:type="spellEnd"/>
      <w:r>
        <w:t xml:space="preserve"> medel för att utöka antalet vårdplatser.</w:t>
      </w:r>
    </w:p>
    <w:p w14:paraId="507EC3CD" w14:textId="77777777" w:rsidR="00C24B73" w:rsidRDefault="00C24B73" w:rsidP="00C24B73">
      <w:pPr>
        <w:pStyle w:val="Brdtext"/>
      </w:pPr>
      <w:r w:rsidRPr="006D02B2">
        <w:t xml:space="preserve">För ungefär två tredjedelar av de barn och unga som bereddes vård på </w:t>
      </w:r>
      <w:proofErr w:type="spellStart"/>
      <w:r w:rsidRPr="006D02B2">
        <w:t>SiS</w:t>
      </w:r>
      <w:proofErr w:type="spellEnd"/>
      <w:r w:rsidRPr="006D02B2">
        <w:t xml:space="preserve"> under 2017 var orsaken till placeringen kriminalitet, </w:t>
      </w:r>
      <w:r>
        <w:t>inte sällan</w:t>
      </w:r>
      <w:r w:rsidRPr="006D02B2">
        <w:t xml:space="preserve"> i kombination med </w:t>
      </w:r>
      <w:r>
        <w:t>missbruk eller annat socialt ned</w:t>
      </w:r>
      <w:r w:rsidRPr="006D02B2">
        <w:t xml:space="preserve">brytande beteende. </w:t>
      </w:r>
      <w:r>
        <w:t>Problembilden hos dessa barn är således komplex och</w:t>
      </w:r>
      <w:r w:rsidRPr="00074CE4">
        <w:t xml:space="preserve"> </w:t>
      </w:r>
      <w:r>
        <w:t xml:space="preserve">i olika faser behövs </w:t>
      </w:r>
      <w:r w:rsidRPr="006D02B2">
        <w:t>olika typer av insatser.</w:t>
      </w:r>
      <w:r>
        <w:t xml:space="preserve"> </w:t>
      </w:r>
    </w:p>
    <w:p w14:paraId="2A2A6D0F" w14:textId="77777777" w:rsidR="00F32BA1" w:rsidRDefault="00C24B73" w:rsidP="00F32BA1">
      <w:r>
        <w:t>D</w:t>
      </w:r>
      <w:r w:rsidR="00C73DE9">
        <w:t xml:space="preserve">et är självklart att </w:t>
      </w:r>
      <w:r w:rsidR="006705E3">
        <w:t xml:space="preserve">såväl </w:t>
      </w:r>
      <w:r w:rsidR="00A947C4">
        <w:t xml:space="preserve">rättsväsendet som andra delar av </w:t>
      </w:r>
      <w:r w:rsidR="006705E3">
        <w:t xml:space="preserve">samhället måste reagera </w:t>
      </w:r>
      <w:r w:rsidR="00C73DE9">
        <w:t xml:space="preserve">och agera </w:t>
      </w:r>
      <w:r w:rsidR="006705E3">
        <w:t xml:space="preserve">när unga begår brott. </w:t>
      </w:r>
      <w:r w:rsidR="00F32BA1">
        <w:t xml:space="preserve">Forskning visar att repressiva åtgärder blir mer effektiva när de kombineras med åtgärder av </w:t>
      </w:r>
      <w:r w:rsidR="00F0349C">
        <w:t xml:space="preserve">social </w:t>
      </w:r>
      <w:r w:rsidR="00F32BA1">
        <w:t xml:space="preserve">karaktär. </w:t>
      </w:r>
      <w:r w:rsidR="00F763E3">
        <w:t xml:space="preserve">Det är därför viktigt att samhällets aktörer samarbetar kring barn och unga som </w:t>
      </w:r>
      <w:r w:rsidR="008232FD">
        <w:t xml:space="preserve">riskerar att </w:t>
      </w:r>
      <w:r w:rsidR="003D7D13">
        <w:t xml:space="preserve">begå </w:t>
      </w:r>
      <w:r w:rsidR="008232FD">
        <w:t xml:space="preserve">eller </w:t>
      </w:r>
      <w:r w:rsidR="00F763E3">
        <w:t>begår brott. Flera centrala verktyg i det förebyggande och återfallsförebyggande arbetet finns i den kommunala verksamheten, inte minst inom skola och socialtjänst.</w:t>
      </w:r>
    </w:p>
    <w:p w14:paraId="38A6AD45" w14:textId="5BEAC710" w:rsidR="00C24B73" w:rsidRDefault="00C24B73" w:rsidP="00F32BA1">
      <w:r>
        <w:lastRenderedPageBreak/>
        <w:t xml:space="preserve">Det är </w:t>
      </w:r>
      <w:r w:rsidR="00F32BA1">
        <w:t xml:space="preserve">också </w:t>
      </w:r>
      <w:r>
        <w:t xml:space="preserve">viktigt att vi har tydliga och konsekventa påföljder som kan bidra till att hindra att unga fortsätter </w:t>
      </w:r>
      <w:r w:rsidR="00D515A7">
        <w:t xml:space="preserve">att </w:t>
      </w:r>
      <w:r>
        <w:t xml:space="preserve">begå brott. </w:t>
      </w:r>
      <w:r w:rsidRPr="006F1CA5">
        <w:t>Förslag</w:t>
      </w:r>
      <w:r>
        <w:t xml:space="preserve"> om nya ungdoms</w:t>
      </w:r>
      <w:r>
        <w:softHyphen/>
        <w:t xml:space="preserve">påföljder </w:t>
      </w:r>
      <w:r w:rsidRPr="006F1CA5">
        <w:t xml:space="preserve">bereds </w:t>
      </w:r>
      <w:r w:rsidR="00D515A7">
        <w:t>för närvarande i högt tempo i</w:t>
      </w:r>
      <w:r w:rsidRPr="006F1CA5">
        <w:t xml:space="preserve"> Regeringskansliet. </w:t>
      </w:r>
    </w:p>
    <w:p w14:paraId="6D51FB38" w14:textId="07ADF382" w:rsidR="00DB6D38" w:rsidRDefault="006705E3" w:rsidP="00F32BA1">
      <w:r>
        <w:t xml:space="preserve">Det är viktigt att den lagstiftning som finns på området är verkningsfull och ändamålsenlig. </w:t>
      </w:r>
      <w:r w:rsidR="00C24B73">
        <w:t>Jag har</w:t>
      </w:r>
      <w:r w:rsidR="00C24B73" w:rsidDel="0010466C">
        <w:t xml:space="preserve"> </w:t>
      </w:r>
      <w:r w:rsidR="00C24B73">
        <w:t xml:space="preserve">idag </w:t>
      </w:r>
      <w:r w:rsidR="00C24B73" w:rsidRPr="0010466C">
        <w:t xml:space="preserve">inte </w:t>
      </w:r>
      <w:r w:rsidR="00C24B73">
        <w:t xml:space="preserve">för avsikt att </w:t>
      </w:r>
      <w:r w:rsidR="00F763E3">
        <w:t xml:space="preserve">ta något initiativ till att </w:t>
      </w:r>
      <w:r w:rsidR="00C24B73">
        <w:t xml:space="preserve">vidta åtgärder för att överföra kommunernas generella ansvar för insatser för barn och ungdomar som rekryterats till kriminella gäng till Kriminalvården. </w:t>
      </w:r>
    </w:p>
    <w:p w14:paraId="7D1F744C" w14:textId="77777777" w:rsidR="006705E3" w:rsidRDefault="006705E3" w:rsidP="00DB6D38"/>
    <w:p w14:paraId="3ABD899C" w14:textId="77777777" w:rsidR="006705E3" w:rsidRDefault="006705E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5E99E53D2984B5983A90F1B61E3D230"/>
          </w:placeholder>
          <w:dataBinding w:prefixMappings="xmlns:ns0='http://lp/documentinfo/RK' " w:xpath="/ns0:DocumentInfo[1]/ns0:BaseInfo[1]/ns0:HeaderDate[1]" w:storeItemID="{A085AD03-FDCE-434F-8BDC-F756DB7D9461}"/>
          <w:date w:fullDate="2018-07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74CE4">
            <w:t>12 juli 2018</w:t>
          </w:r>
        </w:sdtContent>
      </w:sdt>
    </w:p>
    <w:p w14:paraId="14550535" w14:textId="77777777" w:rsidR="006705E3" w:rsidRDefault="006705E3" w:rsidP="004E7A8F">
      <w:pPr>
        <w:pStyle w:val="Brdtextutanavstnd"/>
      </w:pPr>
    </w:p>
    <w:p w14:paraId="1CB58C6F" w14:textId="77777777" w:rsidR="006705E3" w:rsidRDefault="006705E3" w:rsidP="004E7A8F">
      <w:pPr>
        <w:pStyle w:val="Brdtextutanavstnd"/>
      </w:pPr>
    </w:p>
    <w:p w14:paraId="7BD9516B" w14:textId="77777777" w:rsidR="006705E3" w:rsidRDefault="006705E3" w:rsidP="004E7A8F">
      <w:pPr>
        <w:pStyle w:val="Brdtextutanavstnd"/>
      </w:pPr>
    </w:p>
    <w:p w14:paraId="5B156091" w14:textId="77777777" w:rsidR="006705E3" w:rsidRDefault="006705E3" w:rsidP="00422A41">
      <w:pPr>
        <w:pStyle w:val="Brdtext"/>
      </w:pPr>
      <w:r>
        <w:t>Morgan Johansson</w:t>
      </w:r>
    </w:p>
    <w:p w14:paraId="5E268DB0" w14:textId="77777777" w:rsidR="006705E3" w:rsidRPr="00DB48AB" w:rsidRDefault="006705E3" w:rsidP="00DB48AB">
      <w:pPr>
        <w:pStyle w:val="Brdtext"/>
      </w:pPr>
    </w:p>
    <w:sectPr w:rsidR="006705E3" w:rsidRPr="00DB48AB" w:rsidSect="006705E3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CA661" w14:textId="77777777" w:rsidR="00405B5A" w:rsidRDefault="00405B5A" w:rsidP="00A87A54">
      <w:pPr>
        <w:spacing w:after="0" w:line="240" w:lineRule="auto"/>
      </w:pPr>
      <w:r>
        <w:separator/>
      </w:r>
    </w:p>
  </w:endnote>
  <w:endnote w:type="continuationSeparator" w:id="0">
    <w:p w14:paraId="2F1EDFCE" w14:textId="77777777" w:rsidR="00405B5A" w:rsidRDefault="00405B5A" w:rsidP="00A87A54">
      <w:pPr>
        <w:spacing w:after="0" w:line="240" w:lineRule="auto"/>
      </w:pPr>
      <w:r>
        <w:continuationSeparator/>
      </w:r>
    </w:p>
  </w:endnote>
  <w:endnote w:type="continuationNotice" w:id="1">
    <w:p w14:paraId="21FC503D" w14:textId="77777777" w:rsidR="00405B5A" w:rsidRDefault="00405B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C9A773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79079B8" w14:textId="0DD51FDC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272A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272A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2AB28E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CDB432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B4CC63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0D6E7C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342B2E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C817C4D" w14:textId="77777777" w:rsidTr="00C26068">
      <w:trPr>
        <w:trHeight w:val="227"/>
      </w:trPr>
      <w:tc>
        <w:tcPr>
          <w:tcW w:w="4074" w:type="dxa"/>
        </w:tcPr>
        <w:p w14:paraId="6F872B5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F96853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E8A705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09EAB" w14:textId="77777777" w:rsidR="00405B5A" w:rsidRDefault="00405B5A" w:rsidP="00A87A54">
      <w:pPr>
        <w:spacing w:after="0" w:line="240" w:lineRule="auto"/>
      </w:pPr>
      <w:r>
        <w:separator/>
      </w:r>
    </w:p>
  </w:footnote>
  <w:footnote w:type="continuationSeparator" w:id="0">
    <w:p w14:paraId="46B48B97" w14:textId="77777777" w:rsidR="00405B5A" w:rsidRDefault="00405B5A" w:rsidP="00A87A54">
      <w:pPr>
        <w:spacing w:after="0" w:line="240" w:lineRule="auto"/>
      </w:pPr>
      <w:r>
        <w:continuationSeparator/>
      </w:r>
    </w:p>
  </w:footnote>
  <w:footnote w:type="continuationNotice" w:id="1">
    <w:p w14:paraId="3D53612D" w14:textId="77777777" w:rsidR="00405B5A" w:rsidRDefault="00405B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705E3" w14:paraId="6B2E32B2" w14:textId="77777777" w:rsidTr="00C93EBA">
      <w:trPr>
        <w:trHeight w:val="227"/>
      </w:trPr>
      <w:tc>
        <w:tcPr>
          <w:tcW w:w="5534" w:type="dxa"/>
        </w:tcPr>
        <w:p w14:paraId="769ECA08" w14:textId="77777777" w:rsidR="006705E3" w:rsidRPr="007D73AB" w:rsidRDefault="006705E3">
          <w:pPr>
            <w:pStyle w:val="Sidhuvud"/>
          </w:pPr>
        </w:p>
      </w:tc>
      <w:tc>
        <w:tcPr>
          <w:tcW w:w="3170" w:type="dxa"/>
          <w:vAlign w:val="bottom"/>
        </w:tcPr>
        <w:p w14:paraId="44B9988E" w14:textId="77777777" w:rsidR="006705E3" w:rsidRPr="007D73AB" w:rsidRDefault="006705E3" w:rsidP="00340DE0">
          <w:pPr>
            <w:pStyle w:val="Sidhuvud"/>
          </w:pPr>
        </w:p>
      </w:tc>
      <w:tc>
        <w:tcPr>
          <w:tcW w:w="1134" w:type="dxa"/>
        </w:tcPr>
        <w:p w14:paraId="1F1E5EF9" w14:textId="77777777" w:rsidR="006705E3" w:rsidRDefault="006705E3" w:rsidP="005A703A">
          <w:pPr>
            <w:pStyle w:val="Sidhuvud"/>
          </w:pPr>
        </w:p>
      </w:tc>
    </w:tr>
    <w:tr w:rsidR="006705E3" w14:paraId="15170014" w14:textId="77777777" w:rsidTr="00C93EBA">
      <w:trPr>
        <w:trHeight w:val="1928"/>
      </w:trPr>
      <w:tc>
        <w:tcPr>
          <w:tcW w:w="5534" w:type="dxa"/>
        </w:tcPr>
        <w:p w14:paraId="665BD85D" w14:textId="77777777" w:rsidR="006705E3" w:rsidRPr="00340DE0" w:rsidRDefault="006705E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5C21C16" wp14:editId="02BC2B19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C8851CE" w14:textId="77777777" w:rsidR="006705E3" w:rsidRPr="00710A6C" w:rsidRDefault="006705E3" w:rsidP="00EE3C0F">
          <w:pPr>
            <w:pStyle w:val="Sidhuvud"/>
            <w:rPr>
              <w:b/>
            </w:rPr>
          </w:pPr>
        </w:p>
        <w:p w14:paraId="44B74CDD" w14:textId="77777777" w:rsidR="006705E3" w:rsidRDefault="006705E3" w:rsidP="00EE3C0F">
          <w:pPr>
            <w:pStyle w:val="Sidhuvud"/>
          </w:pPr>
        </w:p>
        <w:p w14:paraId="470C8C08" w14:textId="77777777" w:rsidR="006705E3" w:rsidRDefault="006705E3" w:rsidP="00EE3C0F">
          <w:pPr>
            <w:pStyle w:val="Sidhuvud"/>
          </w:pPr>
        </w:p>
        <w:p w14:paraId="4764EF44" w14:textId="77777777" w:rsidR="006705E3" w:rsidRDefault="006705E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78440DDEA2E42D9A79ABC8A2CBD6C0A"/>
            </w:placeholder>
            <w:dataBinding w:prefixMappings="xmlns:ns0='http://lp/documentinfo/RK' " w:xpath="/ns0:DocumentInfo[1]/ns0:BaseInfo[1]/ns0:Dnr[1]" w:storeItemID="{A085AD03-FDCE-434F-8BDC-F756DB7D9461}"/>
            <w:text/>
          </w:sdtPr>
          <w:sdtEndPr/>
          <w:sdtContent>
            <w:p w14:paraId="063BCDD0" w14:textId="77777777" w:rsidR="006705E3" w:rsidRDefault="006705E3" w:rsidP="00EE3C0F">
              <w:pPr>
                <w:pStyle w:val="Sidhuvud"/>
              </w:pPr>
              <w:r>
                <w:t>Ju2018/</w:t>
              </w:r>
              <w:r w:rsidR="00854BE7">
                <w:t>03450/POL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F58BE2BD3AE497FB8248A1B405E07CE"/>
            </w:placeholder>
            <w:showingPlcHdr/>
            <w:dataBinding w:prefixMappings="xmlns:ns0='http://lp/documentinfo/RK' " w:xpath="/ns0:DocumentInfo[1]/ns0:BaseInfo[1]/ns0:DocNumber[1]" w:storeItemID="{A085AD03-FDCE-434F-8BDC-F756DB7D9461}"/>
            <w:text/>
          </w:sdtPr>
          <w:sdtEndPr/>
          <w:sdtContent>
            <w:p w14:paraId="3F534A54" w14:textId="77777777" w:rsidR="006705E3" w:rsidRDefault="006705E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95740F8" w14:textId="77777777" w:rsidR="006705E3" w:rsidRDefault="006705E3" w:rsidP="00EE3C0F">
          <w:pPr>
            <w:pStyle w:val="Sidhuvud"/>
          </w:pPr>
        </w:p>
      </w:tc>
      <w:tc>
        <w:tcPr>
          <w:tcW w:w="1134" w:type="dxa"/>
        </w:tcPr>
        <w:p w14:paraId="23645CBC" w14:textId="77777777" w:rsidR="006705E3" w:rsidRDefault="006705E3" w:rsidP="0094502D">
          <w:pPr>
            <w:pStyle w:val="Sidhuvud"/>
          </w:pPr>
        </w:p>
        <w:p w14:paraId="5C466ED6" w14:textId="77777777" w:rsidR="006705E3" w:rsidRPr="0094502D" w:rsidRDefault="006705E3" w:rsidP="00EC71A6">
          <w:pPr>
            <w:pStyle w:val="Sidhuvud"/>
          </w:pPr>
        </w:p>
      </w:tc>
    </w:tr>
    <w:tr w:rsidR="006705E3" w14:paraId="740E96D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B47E92C942847FE879D465D2D9BEC18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E6ACE2B" w14:textId="77777777" w:rsidR="006705E3" w:rsidRPr="006705E3" w:rsidRDefault="006705E3" w:rsidP="00340DE0">
              <w:pPr>
                <w:pStyle w:val="Sidhuvud"/>
                <w:rPr>
                  <w:b/>
                </w:rPr>
              </w:pPr>
              <w:r w:rsidRPr="006705E3">
                <w:rPr>
                  <w:b/>
                </w:rPr>
                <w:t>Justitiedepartementet</w:t>
              </w:r>
            </w:p>
            <w:p w14:paraId="5274055C" w14:textId="77777777" w:rsidR="006705E3" w:rsidRPr="006705E3" w:rsidRDefault="006705E3" w:rsidP="00340DE0">
              <w:pPr>
                <w:pStyle w:val="Sidhuvud"/>
                <w:rPr>
                  <w:b/>
                </w:rPr>
              </w:pPr>
              <w:r w:rsidRPr="006705E3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C790C1DAF4540738AF3C3B35CCCCF8D"/>
          </w:placeholder>
          <w:dataBinding w:prefixMappings="xmlns:ns0='http://lp/documentinfo/RK' " w:xpath="/ns0:DocumentInfo[1]/ns0:BaseInfo[1]/ns0:Recipient[1]" w:storeItemID="{A085AD03-FDCE-434F-8BDC-F756DB7D9461}"/>
          <w:text w:multiLine="1"/>
        </w:sdtPr>
        <w:sdtEndPr/>
        <w:sdtContent>
          <w:tc>
            <w:tcPr>
              <w:tcW w:w="3170" w:type="dxa"/>
            </w:tcPr>
            <w:p w14:paraId="47FE8E09" w14:textId="77777777" w:rsidR="006705E3" w:rsidRDefault="006705E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B9BD387" w14:textId="77777777" w:rsidR="006705E3" w:rsidRDefault="006705E3" w:rsidP="003E6020">
          <w:pPr>
            <w:pStyle w:val="Sidhuvud"/>
          </w:pPr>
        </w:p>
      </w:tc>
    </w:tr>
  </w:tbl>
  <w:p w14:paraId="6EBE9EA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E3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4CE4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5F84"/>
    <w:rsid w:val="000E638A"/>
    <w:rsid w:val="000E6472"/>
    <w:rsid w:val="000F00B8"/>
    <w:rsid w:val="000F1EA7"/>
    <w:rsid w:val="000F2084"/>
    <w:rsid w:val="000F6462"/>
    <w:rsid w:val="00101945"/>
    <w:rsid w:val="00101D2F"/>
    <w:rsid w:val="0010466C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57EDF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7868"/>
    <w:rsid w:val="00222258"/>
    <w:rsid w:val="00223AD6"/>
    <w:rsid w:val="0022666A"/>
    <w:rsid w:val="00227E43"/>
    <w:rsid w:val="002315F5"/>
    <w:rsid w:val="00233D52"/>
    <w:rsid w:val="00237147"/>
    <w:rsid w:val="00254715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96F70"/>
    <w:rsid w:val="002A6820"/>
    <w:rsid w:val="002B6849"/>
    <w:rsid w:val="002C5B48"/>
    <w:rsid w:val="002D2647"/>
    <w:rsid w:val="002D3D5E"/>
    <w:rsid w:val="002D4298"/>
    <w:rsid w:val="002D4829"/>
    <w:rsid w:val="002D67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6B6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27F2"/>
    <w:rsid w:val="003D3535"/>
    <w:rsid w:val="003D7B03"/>
    <w:rsid w:val="003D7D13"/>
    <w:rsid w:val="003E5A50"/>
    <w:rsid w:val="003E6020"/>
    <w:rsid w:val="003F1F1F"/>
    <w:rsid w:val="003F299F"/>
    <w:rsid w:val="003F6B92"/>
    <w:rsid w:val="00404DB4"/>
    <w:rsid w:val="00405B5A"/>
    <w:rsid w:val="0041223B"/>
    <w:rsid w:val="00413A4E"/>
    <w:rsid w:val="00415163"/>
    <w:rsid w:val="004157BE"/>
    <w:rsid w:val="00416DD2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1341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55E7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D2B0E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5E3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1CA5"/>
    <w:rsid w:val="006F2588"/>
    <w:rsid w:val="00700F0B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72A3"/>
    <w:rsid w:val="00732599"/>
    <w:rsid w:val="00743E09"/>
    <w:rsid w:val="00744FCC"/>
    <w:rsid w:val="00750C93"/>
    <w:rsid w:val="0075102B"/>
    <w:rsid w:val="00754E24"/>
    <w:rsid w:val="00757B3B"/>
    <w:rsid w:val="0077015C"/>
    <w:rsid w:val="00773075"/>
    <w:rsid w:val="00773F36"/>
    <w:rsid w:val="00776254"/>
    <w:rsid w:val="00777CFF"/>
    <w:rsid w:val="007815BC"/>
    <w:rsid w:val="00782B3F"/>
    <w:rsid w:val="00782E3C"/>
    <w:rsid w:val="0078738C"/>
    <w:rsid w:val="007900CC"/>
    <w:rsid w:val="0079641B"/>
    <w:rsid w:val="00797A90"/>
    <w:rsid w:val="007A1856"/>
    <w:rsid w:val="007A1887"/>
    <w:rsid w:val="007A5172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7F13E6"/>
    <w:rsid w:val="0080228F"/>
    <w:rsid w:val="00804C1B"/>
    <w:rsid w:val="008178E6"/>
    <w:rsid w:val="0082249C"/>
    <w:rsid w:val="008232FD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4BE7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6A75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52C5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06D65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2096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2365"/>
    <w:rsid w:val="00A7382D"/>
    <w:rsid w:val="00A743AC"/>
    <w:rsid w:val="00A8483F"/>
    <w:rsid w:val="00A870B0"/>
    <w:rsid w:val="00A87A54"/>
    <w:rsid w:val="00A947C4"/>
    <w:rsid w:val="00AA1809"/>
    <w:rsid w:val="00AB5033"/>
    <w:rsid w:val="00AB5519"/>
    <w:rsid w:val="00AB6313"/>
    <w:rsid w:val="00AB71DD"/>
    <w:rsid w:val="00AC0CC6"/>
    <w:rsid w:val="00AC15C5"/>
    <w:rsid w:val="00AC763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65E8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E51BF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4B7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47F93"/>
    <w:rsid w:val="00C50771"/>
    <w:rsid w:val="00C508BE"/>
    <w:rsid w:val="00C63EC4"/>
    <w:rsid w:val="00C64CD9"/>
    <w:rsid w:val="00C670F8"/>
    <w:rsid w:val="00C73DE9"/>
    <w:rsid w:val="00C76D49"/>
    <w:rsid w:val="00C80AD4"/>
    <w:rsid w:val="00C9061B"/>
    <w:rsid w:val="00C93EBA"/>
    <w:rsid w:val="00CA0BD8"/>
    <w:rsid w:val="00CA39FD"/>
    <w:rsid w:val="00CA48F0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0CD1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15A7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2310"/>
    <w:rsid w:val="00D93714"/>
    <w:rsid w:val="00D95424"/>
    <w:rsid w:val="00DA2839"/>
    <w:rsid w:val="00DA4084"/>
    <w:rsid w:val="00DA5C0D"/>
    <w:rsid w:val="00DB4E26"/>
    <w:rsid w:val="00DB6D38"/>
    <w:rsid w:val="00DB714B"/>
    <w:rsid w:val="00DC10F6"/>
    <w:rsid w:val="00DC3E45"/>
    <w:rsid w:val="00DC4598"/>
    <w:rsid w:val="00DD0722"/>
    <w:rsid w:val="00DD212F"/>
    <w:rsid w:val="00DF5BFB"/>
    <w:rsid w:val="00DF5CD6"/>
    <w:rsid w:val="00E00434"/>
    <w:rsid w:val="00E022DA"/>
    <w:rsid w:val="00E03BCB"/>
    <w:rsid w:val="00E124DC"/>
    <w:rsid w:val="00E26DDF"/>
    <w:rsid w:val="00E30167"/>
    <w:rsid w:val="00E33493"/>
    <w:rsid w:val="00E37922"/>
    <w:rsid w:val="00E406DF"/>
    <w:rsid w:val="00E40B44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3CB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49C"/>
    <w:rsid w:val="00F03EAC"/>
    <w:rsid w:val="00F04B7C"/>
    <w:rsid w:val="00F14024"/>
    <w:rsid w:val="00F15DB1"/>
    <w:rsid w:val="00F24297"/>
    <w:rsid w:val="00F25761"/>
    <w:rsid w:val="00F259D7"/>
    <w:rsid w:val="00F32BA1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63E3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B5D45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D234A5"/>
  <w15:docId w15:val="{DD0706F3-29CD-4FB1-BE32-146BCDE0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510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8440DDEA2E42D9A79ABC8A2CBD6C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5356A0-4389-4AB0-9862-84FAD441972D}"/>
      </w:docPartPr>
      <w:docPartBody>
        <w:p w:rsidR="00B00928" w:rsidRDefault="00AF38CF" w:rsidP="00AF38CF">
          <w:pPr>
            <w:pStyle w:val="D78440DDEA2E42D9A79ABC8A2CBD6C0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58BE2BD3AE497FB8248A1B405E07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C80656-F35C-4CD9-B093-85294849FDD1}"/>
      </w:docPartPr>
      <w:docPartBody>
        <w:p w:rsidR="00B00928" w:rsidRDefault="00AF38CF" w:rsidP="00AF38CF">
          <w:pPr>
            <w:pStyle w:val="1F58BE2BD3AE497FB8248A1B405E07C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B47E92C942847FE879D465D2D9BEC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6B2871-B8D3-4FCB-9707-73012DE2BF91}"/>
      </w:docPartPr>
      <w:docPartBody>
        <w:p w:rsidR="00B00928" w:rsidRDefault="00AF38CF" w:rsidP="00AF38CF">
          <w:pPr>
            <w:pStyle w:val="5B47E92C942847FE879D465D2D9BEC1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C790C1DAF4540738AF3C3B35CCCCF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7A263E-A9DB-42EF-A1DF-BFF7E900EDB0}"/>
      </w:docPartPr>
      <w:docPartBody>
        <w:p w:rsidR="00B00928" w:rsidRDefault="00AF38CF" w:rsidP="00AF38CF">
          <w:pPr>
            <w:pStyle w:val="FC790C1DAF4540738AF3C3B35CCCCF8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5E99E53D2984B5983A90F1B61E3D2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9314E9-7031-4CF6-9A97-F5A0DAE116FE}"/>
      </w:docPartPr>
      <w:docPartBody>
        <w:p w:rsidR="00B00928" w:rsidRDefault="00AF38CF" w:rsidP="00AF38CF">
          <w:pPr>
            <w:pStyle w:val="E5E99E53D2984B5983A90F1B61E3D23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CF"/>
    <w:rsid w:val="008A0514"/>
    <w:rsid w:val="00AF38CF"/>
    <w:rsid w:val="00B0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FFE9F846BE048B08D22BCEF6EC4E0EE">
    <w:name w:val="3FFE9F846BE048B08D22BCEF6EC4E0EE"/>
    <w:rsid w:val="00AF38CF"/>
  </w:style>
  <w:style w:type="character" w:styleId="Platshllartext">
    <w:name w:val="Placeholder Text"/>
    <w:basedOn w:val="Standardstycketeckensnitt"/>
    <w:uiPriority w:val="99"/>
    <w:semiHidden/>
    <w:rsid w:val="00AF38CF"/>
    <w:rPr>
      <w:noProof w:val="0"/>
      <w:color w:val="808080"/>
    </w:rPr>
  </w:style>
  <w:style w:type="paragraph" w:customStyle="1" w:styleId="7CDCD313CA5D4361B49868A65AD4E7CD">
    <w:name w:val="7CDCD313CA5D4361B49868A65AD4E7CD"/>
    <w:rsid w:val="00AF38CF"/>
  </w:style>
  <w:style w:type="paragraph" w:customStyle="1" w:styleId="CDC1EB5EFD8D44B9B5AF93416C42B51C">
    <w:name w:val="CDC1EB5EFD8D44B9B5AF93416C42B51C"/>
    <w:rsid w:val="00AF38CF"/>
  </w:style>
  <w:style w:type="paragraph" w:customStyle="1" w:styleId="35DF93D85C4E4165AF8501911C7D1BD3">
    <w:name w:val="35DF93D85C4E4165AF8501911C7D1BD3"/>
    <w:rsid w:val="00AF38CF"/>
  </w:style>
  <w:style w:type="paragraph" w:customStyle="1" w:styleId="D78440DDEA2E42D9A79ABC8A2CBD6C0A">
    <w:name w:val="D78440DDEA2E42D9A79ABC8A2CBD6C0A"/>
    <w:rsid w:val="00AF38CF"/>
  </w:style>
  <w:style w:type="paragraph" w:customStyle="1" w:styleId="1F58BE2BD3AE497FB8248A1B405E07CE">
    <w:name w:val="1F58BE2BD3AE497FB8248A1B405E07CE"/>
    <w:rsid w:val="00AF38CF"/>
  </w:style>
  <w:style w:type="paragraph" w:customStyle="1" w:styleId="085E2905632F4A01B8415F5C8174DDAE">
    <w:name w:val="085E2905632F4A01B8415F5C8174DDAE"/>
    <w:rsid w:val="00AF38CF"/>
  </w:style>
  <w:style w:type="paragraph" w:customStyle="1" w:styleId="767668B4FEFE417183CFEA953C8E8CC6">
    <w:name w:val="767668B4FEFE417183CFEA953C8E8CC6"/>
    <w:rsid w:val="00AF38CF"/>
  </w:style>
  <w:style w:type="paragraph" w:customStyle="1" w:styleId="411F16A4D5934B04BC1E08E9308ED82C">
    <w:name w:val="411F16A4D5934B04BC1E08E9308ED82C"/>
    <w:rsid w:val="00AF38CF"/>
  </w:style>
  <w:style w:type="paragraph" w:customStyle="1" w:styleId="5B47E92C942847FE879D465D2D9BEC18">
    <w:name w:val="5B47E92C942847FE879D465D2D9BEC18"/>
    <w:rsid w:val="00AF38CF"/>
  </w:style>
  <w:style w:type="paragraph" w:customStyle="1" w:styleId="FC790C1DAF4540738AF3C3B35CCCCF8D">
    <w:name w:val="FC790C1DAF4540738AF3C3B35CCCCF8D"/>
    <w:rsid w:val="00AF38CF"/>
  </w:style>
  <w:style w:type="paragraph" w:customStyle="1" w:styleId="0E63088C4FAB46FA80710E1554445B90">
    <w:name w:val="0E63088C4FAB46FA80710E1554445B90"/>
    <w:rsid w:val="00AF38CF"/>
  </w:style>
  <w:style w:type="paragraph" w:customStyle="1" w:styleId="794911C303934F509FF0F0B8610D4EB7">
    <w:name w:val="794911C303934F509FF0F0B8610D4EB7"/>
    <w:rsid w:val="00AF38CF"/>
  </w:style>
  <w:style w:type="paragraph" w:customStyle="1" w:styleId="8D5E08B8332047A4B612FB93515AA20F">
    <w:name w:val="8D5E08B8332047A4B612FB93515AA20F"/>
    <w:rsid w:val="00AF38CF"/>
  </w:style>
  <w:style w:type="paragraph" w:customStyle="1" w:styleId="15790D1BA52444349BE858A37E9349AA">
    <w:name w:val="15790D1BA52444349BE858A37E9349AA"/>
    <w:rsid w:val="00AF38CF"/>
  </w:style>
  <w:style w:type="paragraph" w:customStyle="1" w:styleId="5AECB416A5AF4F519B2E16E741D5F7D4">
    <w:name w:val="5AECB416A5AF4F519B2E16E741D5F7D4"/>
    <w:rsid w:val="00AF38CF"/>
  </w:style>
  <w:style w:type="paragraph" w:customStyle="1" w:styleId="E5E99E53D2984B5983A90F1B61E3D230">
    <w:name w:val="E5E99E53D2984B5983A90F1B61E3D230"/>
    <w:rsid w:val="00AF38CF"/>
  </w:style>
  <w:style w:type="paragraph" w:customStyle="1" w:styleId="24E875F329604D8BAF8B191E82ED3068">
    <w:name w:val="24E875F329604D8BAF8B191E82ED3068"/>
    <w:rsid w:val="00AF38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2018-07-12T00:00:00</HeaderDate>
    <Office/>
    <Dnr>Ju2018/03450/POL</Dnr>
    <ParagrafNr/>
    <DocumentTitle/>
    <VisitingAddress/>
    <Extra1/>
    <Extra2/>
    <Extra3>Tomas Tobé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b068cfe0-7fa8-4366-9d84-896eac15a475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71E68-66B7-4689-AE16-4AF932511F4A}"/>
</file>

<file path=customXml/itemProps2.xml><?xml version="1.0" encoding="utf-8"?>
<ds:datastoreItem xmlns:ds="http://schemas.openxmlformats.org/officeDocument/2006/customXml" ds:itemID="{9773AC49-36CA-401B-80BB-B8F9FB5E4A3D}"/>
</file>

<file path=customXml/itemProps3.xml><?xml version="1.0" encoding="utf-8"?>
<ds:datastoreItem xmlns:ds="http://schemas.openxmlformats.org/officeDocument/2006/customXml" ds:itemID="{A085AD03-FDCE-434F-8BDC-F756DB7D9461}"/>
</file>

<file path=customXml/itemProps4.xml><?xml version="1.0" encoding="utf-8"?>
<ds:datastoreItem xmlns:ds="http://schemas.openxmlformats.org/officeDocument/2006/customXml" ds:itemID="{9773AC49-36CA-401B-80BB-B8F9FB5E4A3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D3F582F-7EDF-48EB-998B-963198DB7A02}"/>
</file>

<file path=customXml/itemProps6.xml><?xml version="1.0" encoding="utf-8"?>
<ds:datastoreItem xmlns:ds="http://schemas.openxmlformats.org/officeDocument/2006/customXml" ds:itemID="{9773AC49-36CA-401B-80BB-B8F9FB5E4A3D}"/>
</file>

<file path=customXml/itemProps7.xml><?xml version="1.0" encoding="utf-8"?>
<ds:datastoreItem xmlns:ds="http://schemas.openxmlformats.org/officeDocument/2006/customXml" ds:itemID="{3426D8D1-7631-4AB8-86C0-867A0B0F66BD}"/>
</file>

<file path=customXml/itemProps8.xml><?xml version="1.0" encoding="utf-8"?>
<ds:datastoreItem xmlns:ds="http://schemas.openxmlformats.org/officeDocument/2006/customXml" ds:itemID="{58D207A6-3BAF-49B7-8093-0961497E970F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361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Lundberg</dc:creator>
  <cp:keywords/>
  <dc:description/>
  <cp:lastModifiedBy>Sirle Sööt</cp:lastModifiedBy>
  <cp:revision>5</cp:revision>
  <cp:lastPrinted>2018-06-29T12:16:00Z</cp:lastPrinted>
  <dcterms:created xsi:type="dcterms:W3CDTF">2018-06-29T13:40:00Z</dcterms:created>
  <dcterms:modified xsi:type="dcterms:W3CDTF">2018-07-04T13:54:00Z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18c8ca46-8d4f-4bf8-be47-04173e9ff733</vt:lpwstr>
  </property>
</Properties>
</file>