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F47D6B" w:rsidP="00DA0661">
      <w:pPr>
        <w:pStyle w:val="Title"/>
      </w:pPr>
      <w:bookmarkStart w:id="0" w:name="Start"/>
      <w:bookmarkEnd w:id="0"/>
      <w:r>
        <w:t>Svar på fråga 20</w:t>
      </w:r>
      <w:r w:rsidR="001C3722">
        <w:t>22</w:t>
      </w:r>
      <w:r>
        <w:t>/</w:t>
      </w:r>
      <w:r w:rsidR="001C3722">
        <w:t>23</w:t>
      </w:r>
      <w:r>
        <w:t>:</w:t>
      </w:r>
      <w:r w:rsidR="001C3722">
        <w:t>699</w:t>
      </w:r>
      <w:r>
        <w:t xml:space="preserve"> av </w:t>
      </w:r>
      <w:r w:rsidR="001C3722">
        <w:t>Martina Johansson</w:t>
      </w:r>
      <w:r>
        <w:t xml:space="preserve"> (</w:t>
      </w:r>
      <w:r w:rsidR="001C3722">
        <w:t>C</w:t>
      </w:r>
      <w:r>
        <w:t>)</w:t>
      </w:r>
      <w:r>
        <w:br/>
      </w:r>
      <w:r w:rsidR="001C3722">
        <w:t>Stöd till adopterade från Chile</w:t>
      </w:r>
    </w:p>
    <w:p w:rsidR="009F2DBE" w:rsidP="006A12F1">
      <w:pPr>
        <w:pStyle w:val="BodyText"/>
      </w:pPr>
      <w:r>
        <w:t>Martina Johansson</w:t>
      </w:r>
      <w:r w:rsidR="00F47D6B">
        <w:t xml:space="preserve"> har frågat </w:t>
      </w:r>
      <w:r w:rsidR="00510797">
        <w:t>justitieministern</w:t>
      </w:r>
      <w:r w:rsidRPr="00510797" w:rsidR="00510797">
        <w:t xml:space="preserve"> </w:t>
      </w:r>
      <w:r w:rsidR="00510797">
        <w:t>om han avser att göra något för att underlätta för personer som ingår i en brottsutredning i Chile att få samma stöd som andra brottsoffer i Sverige.</w:t>
      </w:r>
    </w:p>
    <w:p w:rsidR="00524753" w:rsidP="00FE6E66">
      <w:pPr>
        <w:pStyle w:val="BodyText"/>
      </w:pPr>
      <w:r w:rsidRPr="00524753">
        <w:t>Arbetet inom regeringen är så fördelat att det är jag som ska svara på frågan.</w:t>
      </w:r>
    </w:p>
    <w:p w:rsidR="00FE6E66" w:rsidP="00FE6E66">
      <w:pPr>
        <w:pStyle w:val="BodyText"/>
      </w:pPr>
      <w:r>
        <w:t>Regeringen och jag tar brottsutredningen i Chile om bortförande av barn och oegentligheter inom internationell adoption på största allvar. Jag förstår att det är fruktansvärt för alla de som har eller kan ha drabbats.</w:t>
      </w:r>
    </w:p>
    <w:p w:rsidR="00524753" w:rsidP="00F47D6B">
      <w:pPr>
        <w:pStyle w:val="BodyText"/>
      </w:pPr>
      <w:r>
        <w:t>Sverige har</w:t>
      </w:r>
      <w:r w:rsidRPr="002542F3">
        <w:t xml:space="preserve"> vid politisk</w:t>
      </w:r>
      <w:r>
        <w:t>a</w:t>
      </w:r>
      <w:r w:rsidRPr="002542F3">
        <w:t xml:space="preserve"> konsultation</w:t>
      </w:r>
      <w:r>
        <w:t>er</w:t>
      </w:r>
      <w:r w:rsidRPr="002542F3">
        <w:t xml:space="preserve"> med Chile </w:t>
      </w:r>
      <w:r w:rsidR="00A123BF">
        <w:t xml:space="preserve">understrukit vikten av att företrädare för brottsutredningen i Chile går den officiella vägen och begär </w:t>
      </w:r>
      <w:r w:rsidR="006D15B8">
        <w:t xml:space="preserve">internationell </w:t>
      </w:r>
      <w:r w:rsidR="00A123BF">
        <w:t>rättslig hjälp via rätt kanal i de fall det finns behov av sådan hjälp.</w:t>
      </w:r>
    </w:p>
    <w:p w:rsidR="00F47D6B" w:rsidP="00F47D6B">
      <w:pPr>
        <w:pStyle w:val="BodyText"/>
      </w:pPr>
      <w:r>
        <w:t xml:space="preserve">Regeringen har vidtagit flera åtgärder för att adopterade ska få bättre stöd. Bland annat har Myndigheten för familjerätt och föräldraskapsstöd (MFoF) fått i uppdrag att under 2022–2023 vara nationell kontaktpunkt för frågor som rör oegentligheter inom internationella adoptioner. I detta uppdrag ingår att myndigheten ska kunna hänvisa vidare till rätt aktör och erbjuda stöd och hjälp inom ramen för myndighetens ansvar. Som kontaktpunkt ska MFoF hålla sig uppdaterad om relevanta utredningar både i Sverige och internationellt, inbegripet brottsutredningen i Chile om bortförande av barn och oegentligheter inom internationella adoptioner från landet under 1970–1990-talet. MFoF har nyligen tagit fram en </w:t>
      </w:r>
      <w:r w:rsidRPr="00B93B31">
        <w:t>webbportal där information och vägledning som berör oegentligheter inom internationell adoption</w:t>
      </w:r>
      <w:r>
        <w:t xml:space="preserve"> berörs.</w:t>
      </w:r>
    </w:p>
    <w:p w:rsidR="00F47D6B" w:rsidP="00F47D6B">
      <w:pPr>
        <w:pStyle w:val="BodyText"/>
      </w:pPr>
      <w:r w:rsidRPr="00043FB4">
        <w:t xml:space="preserve">MFoF har även fått i uppdrag att genomföra ytterligare stödjande insatser inom det internationella adoptionsområdet. Myndigheten ska fortsätta att ge stöd till internationellt adopterade i samband med ursprungssökning under </w:t>
      </w:r>
      <w:r w:rsidRPr="00043FB4">
        <w:t>2022–2023. MFoF ska också tillhandahålla adoptionsspecifikt professionellt samtalsstöd till adopterade och adoptivföräldrar, som ett komplement till den ordinarie hälso- och sjukvården.</w:t>
      </w:r>
    </w:p>
    <w:p w:rsidR="00F47D6B" w:rsidP="006A12F1">
      <w:pPr>
        <w:pStyle w:val="BodyText"/>
      </w:pPr>
      <w:r w:rsidRPr="00FD7461">
        <w:t>Adoptionskommissionen</w:t>
      </w:r>
      <w:r>
        <w:t xml:space="preserve"> </w:t>
      </w:r>
      <w:r w:rsidRPr="00B4478D">
        <w:t>(S</w:t>
      </w:r>
      <w:r>
        <w:t> </w:t>
      </w:r>
      <w:r w:rsidRPr="00B4478D">
        <w:t>2021:08)</w:t>
      </w:r>
      <w:r w:rsidRPr="00FD7461">
        <w:t xml:space="preserve"> </w:t>
      </w:r>
      <w:r>
        <w:t>har också i uppdrag att utreda behov av adoptionsspecifikt stöd och föreslå vilka hjälp- och stödinsatser som bör erbjudas.</w:t>
      </w:r>
    </w:p>
    <w:p w:rsidR="00F47D6B" w:rsidP="006A12F1">
      <w:pPr>
        <w:pStyle w:val="BodyText"/>
      </w:pPr>
      <w:r>
        <w:t xml:space="preserve">Stockholm den </w:t>
      </w:r>
      <w:sdt>
        <w:sdtPr>
          <w:id w:val="2032990546"/>
          <w:placeholder>
            <w:docPart w:val="9541483CE1274ADC881CEC0083C1950A"/>
          </w:placeholder>
          <w:dataBinding w:xpath="/ns0:DocumentInfo[1]/ns0:BaseInfo[1]/ns0:HeaderDate[1]" w:storeItemID="{0F73D42F-323F-4B8D-9D48-F310D4293D2C}" w:prefixMappings="xmlns:ns0='http://lp/documentinfo/RK' "/>
          <w:date w:fullDate="2023-06-07T00:00:00Z">
            <w:dateFormat w:val="d MMMM yyyy"/>
            <w:lid w:val="sv-SE"/>
            <w:storeMappedDataAs w:val="dateTime"/>
            <w:calendar w:val="gregorian"/>
          </w:date>
        </w:sdtPr>
        <w:sdtContent>
          <w:r w:rsidR="00FE6E66">
            <w:t>7</w:t>
          </w:r>
          <w:r>
            <w:t xml:space="preserve"> </w:t>
          </w:r>
          <w:r w:rsidR="00FE6E66">
            <w:t>juni</w:t>
          </w:r>
          <w:r>
            <w:t xml:space="preserve"> 2023</w:t>
          </w:r>
        </w:sdtContent>
      </w:sdt>
    </w:p>
    <w:p w:rsidR="00F47D6B" w:rsidP="00471B06">
      <w:pPr>
        <w:pStyle w:val="Brdtextutanavstnd"/>
      </w:pPr>
    </w:p>
    <w:p w:rsidR="00F47D6B" w:rsidP="00471B06">
      <w:pPr>
        <w:pStyle w:val="Brdtextutanavstnd"/>
      </w:pPr>
    </w:p>
    <w:p w:rsidR="00F47D6B" w:rsidP="00471B06">
      <w:pPr>
        <w:pStyle w:val="Brdtextutanavstnd"/>
      </w:pPr>
    </w:p>
    <w:sdt>
      <w:sdtPr>
        <w:alias w:val="Klicka på listpilen"/>
        <w:tag w:val="run-loadAllMinistersFromDep"/>
        <w:id w:val="908118230"/>
        <w:placeholder>
          <w:docPart w:val="E889806946B4422BB8472AAD492D2F01"/>
        </w:placeholder>
        <w:dataBinding w:xpath="/ns0:DocumentInfo[1]/ns0:BaseInfo[1]/ns0:TopSender[1]" w:storeItemID="{0F73D42F-323F-4B8D-9D48-F310D4293D2C}" w:prefixMappings="xmlns:ns0='http://lp/documentinfo/RK' "/>
        <w:comboBox w:lastValue="Socialtjänstministern">
          <w:listItem w:value="Socialministern" w:displayText="Jakob Forssmed"/>
          <w:listItem w:value="Sjukvårdsministern" w:displayText="Acko Ankarberg Johansson"/>
          <w:listItem w:value="Socialtjänstministern" w:displayText="Camilla Waltersson Grönvall"/>
          <w:listItem w:value="Äldre- och socialförsäkringsministern" w:displayText="Anna Tenje"/>
        </w:comboBox>
      </w:sdtPr>
      <w:sdtContent>
        <w:p w:rsidR="00F47D6B" w:rsidP="00422A41">
          <w:pPr>
            <w:pStyle w:val="BodyText"/>
          </w:pPr>
          <w:r>
            <w:rPr>
              <w:rStyle w:val="DefaultParagraphFont"/>
            </w:rPr>
            <w:t>Camilla Waltersson Grönvall</w:t>
          </w:r>
        </w:p>
      </w:sdtContent>
    </w:sdt>
    <w:p w:rsidR="00F47D6B" w:rsidRPr="00DB48AB" w:rsidP="00DB48AB">
      <w:pPr>
        <w:pStyle w:val="BodyText"/>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F47D6B" w:rsidRPr="007D73AB">
          <w:pPr>
            <w:pStyle w:val="Header"/>
          </w:pPr>
        </w:p>
      </w:tc>
      <w:tc>
        <w:tcPr>
          <w:tcW w:w="3170" w:type="dxa"/>
          <w:vAlign w:val="bottom"/>
        </w:tcPr>
        <w:p w:rsidR="00F47D6B" w:rsidRPr="007D73AB" w:rsidP="00340DE0">
          <w:pPr>
            <w:pStyle w:val="Header"/>
          </w:pPr>
        </w:p>
      </w:tc>
      <w:tc>
        <w:tcPr>
          <w:tcW w:w="1134" w:type="dxa"/>
        </w:tcPr>
        <w:p w:rsidR="00F47D6B"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F47D6B"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F47D6B" w:rsidRPr="00710A6C" w:rsidP="00EE3C0F">
          <w:pPr>
            <w:pStyle w:val="Header"/>
            <w:rPr>
              <w:b/>
            </w:rPr>
          </w:pPr>
        </w:p>
        <w:p w:rsidR="00F47D6B" w:rsidP="00EE3C0F">
          <w:pPr>
            <w:pStyle w:val="Header"/>
          </w:pPr>
        </w:p>
        <w:p w:rsidR="00F47D6B" w:rsidP="00EE3C0F">
          <w:pPr>
            <w:pStyle w:val="Header"/>
          </w:pPr>
        </w:p>
        <w:p w:rsidR="00F47D6B" w:rsidP="00EE3C0F">
          <w:pPr>
            <w:pStyle w:val="Header"/>
          </w:pPr>
        </w:p>
        <w:sdt>
          <w:sdtPr>
            <w:alias w:val="Dnr"/>
            <w:tag w:val="ccRKShow_Dnr"/>
            <w:id w:val="-829283628"/>
            <w:placeholder>
              <w:docPart w:val="5BBDD2AC0DBD4398B7B45D492225FE2A"/>
            </w:placeholder>
            <w:dataBinding w:xpath="/ns0:DocumentInfo[1]/ns0:BaseInfo[1]/ns0:Dnr[1]" w:storeItemID="{0F73D42F-323F-4B8D-9D48-F310D4293D2C}" w:prefixMappings="xmlns:ns0='http://lp/documentinfo/RK' "/>
            <w:text/>
          </w:sdtPr>
          <w:sdtContent>
            <w:p w:rsidR="00F47D6B" w:rsidP="00EE3C0F">
              <w:pPr>
                <w:pStyle w:val="Header"/>
              </w:pPr>
              <w:r>
                <w:t>S2023/</w:t>
              </w:r>
              <w:r w:rsidR="001C3722">
                <w:t>01821</w:t>
              </w:r>
            </w:p>
          </w:sdtContent>
        </w:sdt>
        <w:sdt>
          <w:sdtPr>
            <w:alias w:val="DocNumber"/>
            <w:tag w:val="DocNumber"/>
            <w:id w:val="1726028884"/>
            <w:placeholder>
              <w:docPart w:val="A9EEC131FC3E480194D1013ACA082F9F"/>
            </w:placeholder>
            <w:showingPlcHdr/>
            <w:dataBinding w:xpath="/ns0:DocumentInfo[1]/ns0:BaseInfo[1]/ns0:DocNumber[1]" w:storeItemID="{0F73D42F-323F-4B8D-9D48-F310D4293D2C}" w:prefixMappings="xmlns:ns0='http://lp/documentinfo/RK' "/>
            <w:text/>
          </w:sdtPr>
          <w:sdtContent>
            <w:p w:rsidR="00F47D6B" w:rsidP="00EE3C0F">
              <w:pPr>
                <w:pStyle w:val="Header"/>
              </w:pPr>
              <w:r>
                <w:rPr>
                  <w:rStyle w:val="PlaceholderText"/>
                </w:rPr>
                <w:t xml:space="preserve"> </w:t>
              </w:r>
            </w:p>
          </w:sdtContent>
        </w:sdt>
        <w:p w:rsidR="00F47D6B" w:rsidP="00EE3C0F">
          <w:pPr>
            <w:pStyle w:val="Header"/>
          </w:pPr>
        </w:p>
      </w:tc>
      <w:tc>
        <w:tcPr>
          <w:tcW w:w="1134" w:type="dxa"/>
        </w:tcPr>
        <w:p w:rsidR="00F47D6B" w:rsidP="0094502D">
          <w:pPr>
            <w:pStyle w:val="Header"/>
          </w:pPr>
        </w:p>
        <w:p w:rsidR="00F47D6B" w:rsidRPr="0094502D" w:rsidP="00EC71A6">
          <w:pPr>
            <w:pStyle w:val="Header"/>
          </w:pPr>
        </w:p>
      </w:tc>
    </w:tr>
    <w:tr w:rsidTr="00055129">
      <w:tblPrEx>
        <w:tblW w:w="9838" w:type="dxa"/>
        <w:tblInd w:w="-1474" w:type="dxa"/>
        <w:tblLayout w:type="fixed"/>
        <w:tblCellMar>
          <w:left w:w="0" w:type="dxa"/>
          <w:right w:w="0" w:type="dxa"/>
        </w:tblCellMar>
        <w:tblLook w:val="0600"/>
      </w:tblPrEx>
      <w:trPr>
        <w:trHeight w:val="1241"/>
      </w:trPr>
      <w:sdt>
        <w:sdtPr>
          <w:rPr>
            <w:b/>
          </w:rPr>
          <w:alias w:val="SenderText"/>
          <w:tag w:val="ccRKShow_SenderText"/>
          <w:id w:val="1374046025"/>
          <w:placeholder>
            <w:docPart w:val="3C0D66B8345541A9B8DEEDED8AE5F3F9"/>
          </w:placeholder>
          <w:richText/>
        </w:sdtPr>
        <w:sdtEndPr>
          <w:rPr>
            <w:b w:val="0"/>
          </w:rPr>
        </w:sdtEndPr>
        <w:sdtContent>
          <w:tc>
            <w:tcPr>
              <w:tcW w:w="5534" w:type="dxa"/>
              <w:tcMar>
                <w:right w:w="1134" w:type="dxa"/>
              </w:tcMar>
            </w:tcPr>
            <w:p w:rsidR="00FE6E66" w:rsidRPr="00FE6E66" w:rsidP="00F47D6B">
              <w:pPr>
                <w:pStyle w:val="Header"/>
                <w:rPr>
                  <w:b/>
                </w:rPr>
              </w:pPr>
              <w:r w:rsidRPr="00FE6E66">
                <w:rPr>
                  <w:b/>
                </w:rPr>
                <w:t>Socialdepartementet</w:t>
              </w:r>
            </w:p>
            <w:p w:rsidR="00FE6E66" w:rsidP="00F47D6B">
              <w:pPr>
                <w:pStyle w:val="Header"/>
              </w:pPr>
              <w:r w:rsidRPr="00FE6E66">
                <w:t>Socialtjänstministern</w:t>
              </w:r>
            </w:p>
            <w:p w:rsidR="00F47D6B" w:rsidRPr="00340DE0" w:rsidP="00FE6E66">
              <w:pPr>
                <w:pStyle w:val="Header"/>
              </w:pPr>
            </w:p>
          </w:tc>
        </w:sdtContent>
      </w:sdt>
      <w:sdt>
        <w:sdtPr>
          <w:alias w:val="Recipient"/>
          <w:tag w:val="ccRKShow_Recipient"/>
          <w:id w:val="-28344517"/>
          <w:placeholder>
            <w:docPart w:val="BFE42BE1CF8B4EDDB1C1E35F482CF9D9"/>
          </w:placeholder>
          <w:dataBinding w:xpath="/ns0:DocumentInfo[1]/ns0:BaseInfo[1]/ns0:Recipient[1]" w:storeItemID="{0F73D42F-323F-4B8D-9D48-F310D4293D2C}" w:prefixMappings="xmlns:ns0='http://lp/documentinfo/RK' "/>
          <w:text w:multiLine="1"/>
        </w:sdtPr>
        <w:sdtContent>
          <w:tc>
            <w:tcPr>
              <w:tcW w:w="3170" w:type="dxa"/>
            </w:tcPr>
            <w:p w:rsidR="00F47D6B" w:rsidP="00547B89">
              <w:pPr>
                <w:pStyle w:val="Header"/>
              </w:pPr>
              <w:r>
                <w:t>Till riksdagen</w:t>
              </w:r>
            </w:p>
          </w:tc>
        </w:sdtContent>
      </w:sdt>
      <w:tc>
        <w:tcPr>
          <w:tcW w:w="1134" w:type="dxa"/>
        </w:tcPr>
        <w:p w:rsidR="00F47D6B"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B7F0FEDA"/>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B7F0FEDA"/>
    <w:numStyleLink w:val="RKNumreradlista"/>
  </w:abstractNum>
  <w:abstractNum w:abstractNumId="15">
    <w:nsid w:val="1F88532F"/>
    <w:multiLevelType w:val="multilevel"/>
    <w:tmpl w:val="B7F0FEDA"/>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B7F0FEDA"/>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B7F0FEDA"/>
    <w:numStyleLink w:val="RKNumreradlista"/>
  </w:abstractNum>
  <w:abstractNum w:abstractNumId="20">
    <w:nsid w:val="2F604539"/>
    <w:multiLevelType w:val="multilevel"/>
    <w:tmpl w:val="B7F0FEDA"/>
    <w:numStyleLink w:val="RKNumreradlista"/>
  </w:abstractNum>
  <w:abstractNum w:abstractNumId="21">
    <w:nsid w:val="348522EF"/>
    <w:multiLevelType w:val="multilevel"/>
    <w:tmpl w:val="B7F0FEDA"/>
    <w:numStyleLink w:val="RKNumreradlista"/>
  </w:abstractNum>
  <w:abstractNum w:abstractNumId="22">
    <w:nsid w:val="38FF55E8"/>
    <w:multiLevelType w:val="multilevel"/>
    <w:tmpl w:val="B7F0FEDA"/>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B7F0FEDA"/>
    <w:numStyleLink w:val="RKNumreradlista"/>
  </w:abstractNum>
  <w:abstractNum w:abstractNumId="24">
    <w:nsid w:val="3E1445DA"/>
    <w:multiLevelType w:val="multilevel"/>
    <w:tmpl w:val="B7F0FEDA"/>
    <w:numStyleLink w:val="RKNumreradlista"/>
  </w:abstractNum>
  <w:abstractNum w:abstractNumId="25">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270774A"/>
    <w:multiLevelType w:val="multilevel"/>
    <w:tmpl w:val="B7F0FEDA"/>
    <w:numStyleLink w:val="RKNumreradlista"/>
  </w:abstractNum>
  <w:abstractNum w:abstractNumId="28">
    <w:nsid w:val="4C84297C"/>
    <w:multiLevelType w:val="multilevel"/>
    <w:tmpl w:val="B7F0FEDA"/>
    <w:numStyleLink w:val="RKNumreradlista"/>
  </w:abstractNum>
  <w:abstractNum w:abstractNumId="29">
    <w:nsid w:val="4D904BDB"/>
    <w:multiLevelType w:val="multilevel"/>
    <w:tmpl w:val="B7F0FEDA"/>
    <w:numStyleLink w:val="RKNumreradlista"/>
  </w:abstractNum>
  <w:abstractNum w:abstractNumId="30">
    <w:nsid w:val="4DAD38FF"/>
    <w:multiLevelType w:val="multilevel"/>
    <w:tmpl w:val="B7F0FEDA"/>
    <w:numStyleLink w:val="RKNumreradlista"/>
  </w:abstractNum>
  <w:abstractNum w:abstractNumId="31">
    <w:nsid w:val="53A05A92"/>
    <w:multiLevelType w:val="multilevel"/>
    <w:tmpl w:val="B7F0FEDA"/>
    <w:numStyleLink w:val="RKNumreradlista"/>
  </w:abstractNum>
  <w:abstractNum w:abstractNumId="32">
    <w:nsid w:val="5C6843F9"/>
    <w:multiLevelType w:val="multilevel"/>
    <w:tmpl w:val="1A20A4CA"/>
    <w:numStyleLink w:val="RKPunktlista"/>
  </w:abstractNum>
  <w:abstractNum w:abstractNumId="33">
    <w:nsid w:val="61AC437A"/>
    <w:multiLevelType w:val="multilevel"/>
    <w:tmpl w:val="E2FEA49E"/>
    <w:numStyleLink w:val="RKNumreraderubriker"/>
  </w:abstractNum>
  <w:abstractNum w:abstractNumId="34">
    <w:nsid w:val="64780D1B"/>
    <w:multiLevelType w:val="multilevel"/>
    <w:tmpl w:val="B7F0FEDA"/>
    <w:numStyleLink w:val="RKNumreradlista"/>
  </w:abstractNum>
  <w:abstractNum w:abstractNumId="35">
    <w:nsid w:val="664239C2"/>
    <w:multiLevelType w:val="multilevel"/>
    <w:tmpl w:val="1A20A4CA"/>
    <w:numStyleLink w:val="RKPunktlista"/>
  </w:abstractNum>
  <w:abstractNum w:abstractNumId="36">
    <w:nsid w:val="6AA87A6A"/>
    <w:multiLevelType w:val="multilevel"/>
    <w:tmpl w:val="186C6512"/>
    <w:numStyleLink w:val="Strecklistan"/>
  </w:abstractNum>
  <w:abstractNum w:abstractNumId="37">
    <w:nsid w:val="6D8C68B4"/>
    <w:multiLevelType w:val="multilevel"/>
    <w:tmpl w:val="B7F0FEDA"/>
    <w:numStyleLink w:val="RKNumreradlista"/>
  </w:abstractNum>
  <w:abstractNum w:abstractNumId="38">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4466A28"/>
    <w:multiLevelType w:val="multilevel"/>
    <w:tmpl w:val="1A20A4CA"/>
    <w:numStyleLink w:val="RKPunktlista"/>
  </w:abstractNum>
  <w:abstractNum w:abstractNumId="4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8"/>
  </w:num>
  <w:num w:numId="24">
    <w:abstractNumId w:val="29"/>
  </w:num>
  <w:num w:numId="25">
    <w:abstractNumId w:val="39"/>
  </w:num>
  <w:num w:numId="26">
    <w:abstractNumId w:val="23"/>
  </w:num>
  <w:num w:numId="27">
    <w:abstractNumId w:val="36"/>
  </w:num>
  <w:num w:numId="28">
    <w:abstractNumId w:val="18"/>
  </w:num>
  <w:num w:numId="29">
    <w:abstractNumId w:val="16"/>
  </w:num>
  <w:num w:numId="30">
    <w:abstractNumId w:val="37"/>
  </w:num>
  <w:num w:numId="31">
    <w:abstractNumId w:val="15"/>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707CD2"/>
    <w:pPr>
      <w:numPr>
        <w:numId w:val="44"/>
      </w:numPr>
      <w:spacing w:after="100"/>
    </w:pPr>
  </w:style>
  <w:style w:type="paragraph" w:styleId="ListNumber2">
    <w:name w:val="List Number 2"/>
    <w:basedOn w:val="Normal"/>
    <w:uiPriority w:val="6"/>
    <w:rsid w:val="00707CD2"/>
    <w:pPr>
      <w:numPr>
        <w:ilvl w:val="1"/>
        <w:numId w:val="44"/>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707CD2"/>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707CD2"/>
    <w:pPr>
      <w:numPr>
        <w:ilvl w:val="2"/>
        <w:numId w:val="44"/>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customStyle="1" w:styleId="Brdtextefterlista">
    <w:name w:val="Brödtext efter lista"/>
    <w:basedOn w:val="BodyText"/>
    <w:next w:val="BodyText"/>
    <w:qFormat/>
    <w:rsid w:val="00707CD2"/>
  </w:style>
  <w:style w:type="paragraph" w:styleId="Revision">
    <w:name w:val="Revision"/>
    <w:hidden/>
    <w:uiPriority w:val="99"/>
    <w:semiHidden/>
    <w:rsid w:val="009F2DB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BBDD2AC0DBD4398B7B45D492225FE2A"/>
        <w:category>
          <w:name w:val="Allmänt"/>
          <w:gallery w:val="placeholder"/>
        </w:category>
        <w:types>
          <w:type w:val="bbPlcHdr"/>
        </w:types>
        <w:behaviors>
          <w:behavior w:val="content"/>
        </w:behaviors>
        <w:guid w:val="{AD272B9B-FED7-4A08-BAC0-827A24A533C1}"/>
      </w:docPartPr>
      <w:docPartBody>
        <w:p w:rsidR="00863B1B" w:rsidP="00BD3101">
          <w:pPr>
            <w:pStyle w:val="5BBDD2AC0DBD4398B7B45D492225FE2A"/>
          </w:pPr>
          <w:r>
            <w:rPr>
              <w:rStyle w:val="PlaceholderText"/>
            </w:rPr>
            <w:t xml:space="preserve"> </w:t>
          </w:r>
        </w:p>
      </w:docPartBody>
    </w:docPart>
    <w:docPart>
      <w:docPartPr>
        <w:name w:val="A9EEC131FC3E480194D1013ACA082F9F"/>
        <w:category>
          <w:name w:val="Allmänt"/>
          <w:gallery w:val="placeholder"/>
        </w:category>
        <w:types>
          <w:type w:val="bbPlcHdr"/>
        </w:types>
        <w:behaviors>
          <w:behavior w:val="content"/>
        </w:behaviors>
        <w:guid w:val="{D7FC6CC4-33E0-4799-94D1-5F2DED87146F}"/>
      </w:docPartPr>
      <w:docPartBody>
        <w:p w:rsidR="00863B1B" w:rsidP="00BD3101">
          <w:pPr>
            <w:pStyle w:val="A9EEC131FC3E480194D1013ACA082F9F1"/>
          </w:pPr>
          <w:r>
            <w:rPr>
              <w:rStyle w:val="PlaceholderText"/>
            </w:rPr>
            <w:t xml:space="preserve"> </w:t>
          </w:r>
        </w:p>
      </w:docPartBody>
    </w:docPart>
    <w:docPart>
      <w:docPartPr>
        <w:name w:val="3C0D66B8345541A9B8DEEDED8AE5F3F9"/>
        <w:category>
          <w:name w:val="Allmänt"/>
          <w:gallery w:val="placeholder"/>
        </w:category>
        <w:types>
          <w:type w:val="bbPlcHdr"/>
        </w:types>
        <w:behaviors>
          <w:behavior w:val="content"/>
        </w:behaviors>
        <w:guid w:val="{82E45C97-EFB4-4EA1-B09E-C680FB8982CD}"/>
      </w:docPartPr>
      <w:docPartBody>
        <w:p w:rsidR="00863B1B" w:rsidP="00BD3101">
          <w:pPr>
            <w:pStyle w:val="3C0D66B8345541A9B8DEEDED8AE5F3F91"/>
          </w:pPr>
          <w:r>
            <w:rPr>
              <w:rStyle w:val="PlaceholderText"/>
            </w:rPr>
            <w:t xml:space="preserve"> </w:t>
          </w:r>
        </w:p>
      </w:docPartBody>
    </w:docPart>
    <w:docPart>
      <w:docPartPr>
        <w:name w:val="BFE42BE1CF8B4EDDB1C1E35F482CF9D9"/>
        <w:category>
          <w:name w:val="Allmänt"/>
          <w:gallery w:val="placeholder"/>
        </w:category>
        <w:types>
          <w:type w:val="bbPlcHdr"/>
        </w:types>
        <w:behaviors>
          <w:behavior w:val="content"/>
        </w:behaviors>
        <w:guid w:val="{BA9676A1-EF7C-4DFA-B03A-9185BFC8FB14}"/>
      </w:docPartPr>
      <w:docPartBody>
        <w:p w:rsidR="00863B1B" w:rsidP="00BD3101">
          <w:pPr>
            <w:pStyle w:val="BFE42BE1CF8B4EDDB1C1E35F482CF9D9"/>
          </w:pPr>
          <w:r>
            <w:rPr>
              <w:rStyle w:val="PlaceholderText"/>
            </w:rPr>
            <w:t xml:space="preserve"> </w:t>
          </w:r>
        </w:p>
      </w:docPartBody>
    </w:docPart>
    <w:docPart>
      <w:docPartPr>
        <w:name w:val="9541483CE1274ADC881CEC0083C1950A"/>
        <w:category>
          <w:name w:val="Allmänt"/>
          <w:gallery w:val="placeholder"/>
        </w:category>
        <w:types>
          <w:type w:val="bbPlcHdr"/>
        </w:types>
        <w:behaviors>
          <w:behavior w:val="content"/>
        </w:behaviors>
        <w:guid w:val="{18149699-B024-47C6-BF0A-16DA85B2D39C}"/>
      </w:docPartPr>
      <w:docPartBody>
        <w:p w:rsidR="00863B1B" w:rsidP="00BD3101">
          <w:pPr>
            <w:pStyle w:val="9541483CE1274ADC881CEC0083C1950A"/>
          </w:pPr>
          <w:r>
            <w:rPr>
              <w:rStyle w:val="PlaceholderText"/>
            </w:rPr>
            <w:t>Klicka här för att ange datum.</w:t>
          </w:r>
        </w:p>
      </w:docPartBody>
    </w:docPart>
    <w:docPart>
      <w:docPartPr>
        <w:name w:val="E889806946B4422BB8472AAD492D2F01"/>
        <w:category>
          <w:name w:val="Allmänt"/>
          <w:gallery w:val="placeholder"/>
        </w:category>
        <w:types>
          <w:type w:val="bbPlcHdr"/>
        </w:types>
        <w:behaviors>
          <w:behavior w:val="content"/>
        </w:behaviors>
        <w:guid w:val="{2648E356-408F-458A-861C-F24677A6A9BD}"/>
      </w:docPartPr>
      <w:docPartBody>
        <w:p w:rsidR="00863B1B" w:rsidP="00BD3101">
          <w:pPr>
            <w:pStyle w:val="E889806946B4422BB8472AAD492D2F01"/>
          </w:pPr>
          <w:r>
            <w:rPr>
              <w:rStyle w:val="PlaceholderText"/>
            </w:rPr>
            <w:t>Välj undertecknare</w:t>
          </w:r>
          <w:r w:rsidRPr="00AC4EF6">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3101"/>
    <w:rPr>
      <w:noProof w:val="0"/>
      <w:color w:val="808080"/>
    </w:rPr>
  </w:style>
  <w:style w:type="paragraph" w:customStyle="1" w:styleId="5BBDD2AC0DBD4398B7B45D492225FE2A">
    <w:name w:val="5BBDD2AC0DBD4398B7B45D492225FE2A"/>
    <w:rsid w:val="00BD3101"/>
  </w:style>
  <w:style w:type="paragraph" w:customStyle="1" w:styleId="BFE42BE1CF8B4EDDB1C1E35F482CF9D9">
    <w:name w:val="BFE42BE1CF8B4EDDB1C1E35F482CF9D9"/>
    <w:rsid w:val="00BD3101"/>
  </w:style>
  <w:style w:type="paragraph" w:customStyle="1" w:styleId="A9EEC131FC3E480194D1013ACA082F9F1">
    <w:name w:val="A9EEC131FC3E480194D1013ACA082F9F1"/>
    <w:rsid w:val="00BD3101"/>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3C0D66B8345541A9B8DEEDED8AE5F3F91">
    <w:name w:val="3C0D66B8345541A9B8DEEDED8AE5F3F91"/>
    <w:rsid w:val="00BD3101"/>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9541483CE1274ADC881CEC0083C1950A">
    <w:name w:val="9541483CE1274ADC881CEC0083C1950A"/>
    <w:rsid w:val="00BD3101"/>
  </w:style>
  <w:style w:type="paragraph" w:customStyle="1" w:styleId="E889806946B4422BB8472AAD492D2F01">
    <w:name w:val="E889806946B4422BB8472AAD492D2F01"/>
    <w:rsid w:val="00BD3101"/>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6bc3bd6e-3293-4f81-90a1-d133a47dd916</RD_Svarsid>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Socialtjänstministern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2023-06-07T00:00:00</HeaderDate>
    <Office/>
    <Dnr>S2023/01821</Dnr>
    <ParagrafNr/>
    <DocumentTitle/>
    <VisitingAddress/>
    <Extra1/>
    <Extra2/>
    <Extra3>Martina Johansson</Extra3>
    <Number/>
    <Recipient>Till riksdagen</Recipient>
    <SenderText/>
    <DocNumber/>
    <Doclanguage>1053</Doclanguage>
    <Appendix/>
    <LogotypeName>RK_LOGO_SV_BW.emf</LogotypeName>
  </BaseInfo>
</DocumentInfo>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069CA5-F2DE-4133-929A-1BC69C3C2427}"/>
</file>

<file path=customXml/itemProps2.xml><?xml version="1.0" encoding="utf-8"?>
<ds:datastoreItem xmlns:ds="http://schemas.openxmlformats.org/officeDocument/2006/customXml" ds:itemID="{5D44A157-12BE-443D-8E3B-CF6E32446F7C}"/>
</file>

<file path=customXml/itemProps3.xml><?xml version="1.0" encoding="utf-8"?>
<ds:datastoreItem xmlns:ds="http://schemas.openxmlformats.org/officeDocument/2006/customXml" ds:itemID="{D7C85A3A-061B-4586-9B04-05C04FA96BEA}"/>
</file>

<file path=customXml/itemProps4.xml><?xml version="1.0" encoding="utf-8"?>
<ds:datastoreItem xmlns:ds="http://schemas.openxmlformats.org/officeDocument/2006/customXml" ds:itemID="{0F73D42F-323F-4B8D-9D48-F310D4293D2C}"/>
</file>

<file path=customXml/itemProps5.xml><?xml version="1.0" encoding="utf-8"?>
<ds:datastoreItem xmlns:ds="http://schemas.openxmlformats.org/officeDocument/2006/customXml" ds:itemID="{8CB81888-463A-4483-BBAD-DF55A0E66DC9}"/>
</file>

<file path=docProps/app.xml><?xml version="1.0" encoding="utf-8"?>
<Properties xmlns="http://schemas.openxmlformats.org/officeDocument/2006/extended-properties" xmlns:vt="http://schemas.openxmlformats.org/officeDocument/2006/docPropsVTypes">
  <Template>RK Basmall</Template>
  <TotalTime>0</TotalTime>
  <Pages>2</Pages>
  <Words>358</Words>
  <Characters>1903</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699 Stöd till adopterade från Chile.docx</dc:title>
  <cp:revision>18</cp:revision>
  <dcterms:created xsi:type="dcterms:W3CDTF">2023-05-31T09:38:00Z</dcterms:created>
  <dcterms:modified xsi:type="dcterms:W3CDTF">2023-06-05T16:11:00Z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9cd366cc722410295b9eacffbd73909">
    <vt:lpwstr/>
  </property>
  <property fmtid="{D5CDD505-2E9C-101B-9397-08002B2CF9AE}" pid="4" name="ContentTypeId">
    <vt:lpwstr>0x0101007DCF975C04D44161A4E6A1E30BEAF3560093B6C30A1794704D9AEDAE4402691088</vt:lpwstr>
  </property>
  <property fmtid="{D5CDD505-2E9C-101B-9397-08002B2CF9AE}" pid="5" name="RecordNumber">
    <vt:lpwstr>S2023/01821 </vt:lpwstr>
  </property>
  <property fmtid="{D5CDD505-2E9C-101B-9397-08002B2CF9AE}" pid="6" name="ShowStyleSet">
    <vt:lpwstr>RKStyleSet</vt:lpwstr>
  </property>
  <property fmtid="{D5CDD505-2E9C-101B-9397-08002B2CF9AE}" pid="7" name="_dlc_DocIdItemGuid">
    <vt:lpwstr>dc276444-ccfc-43a7-b87d-4c6b5c0fbf61</vt:lpwstr>
  </property>
</Properties>
</file>