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AA18C" w14:textId="3CA92C20" w:rsidR="00E9575A" w:rsidRDefault="00A87353" w:rsidP="00590729">
      <w:pPr>
        <w:pStyle w:val="Rubrik"/>
      </w:pPr>
      <w:r>
        <w:t xml:space="preserve">Svar på fråga 2020/21:91 av </w:t>
      </w:r>
      <w:r w:rsidRPr="00A87353">
        <w:t>Sten Bergheden (M)</w:t>
      </w:r>
      <w:bookmarkStart w:id="0" w:name="_GoBack"/>
      <w:bookmarkEnd w:id="0"/>
      <w:r>
        <w:br/>
      </w:r>
      <w:r w:rsidR="0076738F">
        <w:t>Statlig verksamhet som lämnar mindre orter</w:t>
      </w:r>
    </w:p>
    <w:p w14:paraId="4A8EDB33" w14:textId="1862DB92" w:rsidR="00204A0F" w:rsidRPr="00B2085F" w:rsidRDefault="003F1F35" w:rsidP="008D0DC7">
      <w:pPr>
        <w:pStyle w:val="Brdtext"/>
      </w:pPr>
      <w:sdt>
        <w:sdtPr>
          <w:alias w:val="Frågeställare"/>
          <w:tag w:val="delete"/>
          <w:id w:val="-1635256365"/>
          <w:placeholder>
            <w:docPart w:val="CB9EF789779A4B2E8071C537D2C2D7A3"/>
          </w:placeholder>
          <w:dataBinding w:prefixMappings="xmlns:ns0='http://lp/documentinfo/RK' " w:xpath="/ns0:DocumentInfo[1]/ns0:BaseInfo[1]/ns0:Extra3[1]" w:storeItemID="{FD59815C-6000-44D6-9799-262BD5BF0458}"/>
          <w:text/>
        </w:sdtPr>
        <w:sdtEndPr/>
        <w:sdtContent>
          <w:r w:rsidR="002C3836" w:rsidRPr="00B2085F">
            <w:t>Sten Bergheden</w:t>
          </w:r>
        </w:sdtContent>
      </w:sdt>
      <w:r w:rsidR="002C3836" w:rsidRPr="00B2085F">
        <w:t xml:space="preserve"> har frågat mig</w:t>
      </w:r>
      <w:r w:rsidR="00204A0F" w:rsidRPr="00B2085F">
        <w:t xml:space="preserve"> om vilka nya initiativ jag har tagit, eller kommer att ta, för att flytta statliga verksamheter ut ur Stockholm och ut till de mindre orterna.</w:t>
      </w:r>
    </w:p>
    <w:p w14:paraId="3ECF5920" w14:textId="2A874B36" w:rsidR="00B2085F" w:rsidRPr="00B2085F" w:rsidRDefault="00B2085F" w:rsidP="00204A0F">
      <w:pPr>
        <w:pStyle w:val="Brdtext"/>
      </w:pPr>
      <w:r w:rsidRPr="00B2085F">
        <w:t xml:space="preserve">Det är viktigt att de myndigheter som har verksamhet i flera delar av landet, så långt det är möjligt, finns kvar på de orter där de är verksamma. Regeringen anser att det övergripande behövs mer regional hänsyn när myndigheter fattar beslut om lokalisering. Regeringen har därför beslutat om en ny förordning </w:t>
      </w:r>
      <w:r w:rsidR="0076738F">
        <w:t xml:space="preserve">(2019:202) </w:t>
      </w:r>
      <w:r w:rsidRPr="00B2085F">
        <w:t>om statliga myndigheters lokalisering</w:t>
      </w:r>
      <w:r w:rsidR="0076738F">
        <w:t>,</w:t>
      </w:r>
      <w:r w:rsidRPr="00B2085F">
        <w:t xml:space="preserve"> som trädde i kraft den 1 juni 2019.</w:t>
      </w:r>
    </w:p>
    <w:p w14:paraId="09F15AAC" w14:textId="33C15BD1" w:rsidR="00204A0F" w:rsidRPr="00B2085F" w:rsidRDefault="00204A0F" w:rsidP="00204A0F">
      <w:pPr>
        <w:pStyle w:val="Brdtext"/>
      </w:pPr>
      <w:r w:rsidRPr="00B2085F">
        <w:t xml:space="preserve">Flera </w:t>
      </w:r>
      <w:r w:rsidR="00AC1C73">
        <w:t>åtgärder</w:t>
      </w:r>
      <w:r w:rsidRPr="00B2085F">
        <w:t xml:space="preserve"> har genomförts</w:t>
      </w:r>
      <w:r w:rsidR="008D0DC7" w:rsidRPr="00B2085F">
        <w:t xml:space="preserve"> för att stärka den statliga närvaron runt om i Sverige</w:t>
      </w:r>
      <w:r w:rsidRPr="00B2085F">
        <w:t>. Regeringen har</w:t>
      </w:r>
      <w:r w:rsidR="00C759C9">
        <w:t xml:space="preserve"> sedan 2015</w:t>
      </w:r>
      <w:r w:rsidRPr="00B2085F">
        <w:t xml:space="preserve"> fattat 21 beslut om lokalisering av hela eller delar av befintliga myndigheters verksamheter. Besluten har inneburit att statliga verksamheter fördelas jämnare i landet. Statliga arbetstillfällen har omlokaliserats från Stockholm till andra delar av landet som till exempel Borås, Gävle, Kalmar, Malmö och Luleå.</w:t>
      </w:r>
    </w:p>
    <w:p w14:paraId="42DA64B8" w14:textId="77A2BCC0" w:rsidR="008B15CF" w:rsidRPr="008B15CF" w:rsidRDefault="008B15CF" w:rsidP="008B15CF">
      <w:pPr>
        <w:pStyle w:val="Brdtext"/>
      </w:pPr>
      <w:bookmarkStart w:id="1" w:name="_Hlk32494344"/>
      <w:r>
        <w:t>Det är också värt att nämna i sammanhanget att</w:t>
      </w:r>
      <w:r w:rsidRPr="008B15CF">
        <w:t xml:space="preserve"> Statskontoret i augusti 2019 redovisade ett regeringsuppdrag om att kartlägga tio större myndigheters beslut och planer för hur de ska lokalisera sin verksamhet under 2014–2022. Statskontoret konstaterar i sin rapport att de flesta av de berörda myndigheternas lokalisering, med ett par undantag, präglas av stabilitet och att myndigheterna inte planerar några stora förändringar av sin lokalisering. Flera av de myndigheter som omfattades av kartläggningen har </w:t>
      </w:r>
      <w:r w:rsidR="00A87353">
        <w:t xml:space="preserve">enligt </w:t>
      </w:r>
      <w:r w:rsidR="00A87353">
        <w:lastRenderedPageBreak/>
        <w:t xml:space="preserve">redovisningen </w:t>
      </w:r>
      <w:r w:rsidRPr="008B15CF">
        <w:t xml:space="preserve">planer på att flytta </w:t>
      </w:r>
      <w:r w:rsidR="00883160">
        <w:t>anställningar</w:t>
      </w:r>
      <w:r w:rsidRPr="008B15CF">
        <w:t xml:space="preserve"> från Stockholm till andra delar av landet. </w:t>
      </w:r>
    </w:p>
    <w:p w14:paraId="52470BB6" w14:textId="44D07BA4" w:rsidR="00204A0F" w:rsidRDefault="00204A0F" w:rsidP="008B15CF">
      <w:pPr>
        <w:pStyle w:val="Brdtext"/>
      </w:pPr>
      <w:r w:rsidRPr="00B2085F">
        <w:t xml:space="preserve">För att förstärka den statliga närvaron i hela landet har regeringen </w:t>
      </w:r>
      <w:r w:rsidR="008D0DC7" w:rsidRPr="00B2085F">
        <w:t xml:space="preserve">också </w:t>
      </w:r>
      <w:r w:rsidRPr="00B2085F">
        <w:t xml:space="preserve">tagit initiativ för att etablera fler </w:t>
      </w:r>
      <w:r w:rsidR="008D0DC7" w:rsidRPr="00B2085F">
        <w:t xml:space="preserve">statliga </w:t>
      </w:r>
      <w:r w:rsidRPr="00B2085F">
        <w:t>servicekontor</w:t>
      </w:r>
      <w:r w:rsidR="00421D7F">
        <w:t xml:space="preserve"> i hela landet</w:t>
      </w:r>
      <w:r w:rsidRPr="00B2085F">
        <w:t xml:space="preserve">. </w:t>
      </w:r>
      <w:bookmarkEnd w:id="1"/>
      <w:r w:rsidR="008D0DC7" w:rsidRPr="00B2085F">
        <w:t>T</w:t>
      </w:r>
      <w:r w:rsidRPr="00B2085F">
        <w:t>io nya servicekontor</w:t>
      </w:r>
      <w:r w:rsidR="008D0DC7" w:rsidRPr="00B2085F">
        <w:t xml:space="preserve"> har etablera</w:t>
      </w:r>
      <w:r w:rsidR="00CB1E58">
        <w:t>t</w:t>
      </w:r>
      <w:r w:rsidR="008D0DC7" w:rsidRPr="00B2085F">
        <w:t xml:space="preserve">s </w:t>
      </w:r>
      <w:r w:rsidR="00421D7F">
        <w:t xml:space="preserve">hittills under mandatperioden. </w:t>
      </w:r>
      <w:r w:rsidR="00C759C9">
        <w:t>Jag h</w:t>
      </w:r>
      <w:r w:rsidRPr="00B2085F">
        <w:t xml:space="preserve">ar </w:t>
      </w:r>
      <w:r w:rsidR="008D0DC7" w:rsidRPr="00B2085F">
        <w:t xml:space="preserve">också </w:t>
      </w:r>
      <w:r w:rsidR="00A87353">
        <w:t>gett</w:t>
      </w:r>
      <w:r w:rsidR="00A87353" w:rsidRPr="00B2085F">
        <w:t xml:space="preserve"> </w:t>
      </w:r>
      <w:r w:rsidRPr="00B2085F">
        <w:t>Sven-Erik Österberg, landshövding i Stockholms län, i uppdrag att utreda och lämna förslag på var nya ko</w:t>
      </w:r>
      <w:r w:rsidR="00C759C9">
        <w:t xml:space="preserve">ntor </w:t>
      </w:r>
      <w:r w:rsidRPr="00B2085F">
        <w:t>bör etableras samt analysera möjligheten att utöka serviceutbudet med ytterligare myndigheters verksamheter.</w:t>
      </w:r>
      <w:r w:rsidR="00C759C9">
        <w:t xml:space="preserve"> </w:t>
      </w:r>
    </w:p>
    <w:p w14:paraId="0D2410E2" w14:textId="7AB61299" w:rsidR="00590729" w:rsidRDefault="00590729" w:rsidP="008B15CF">
      <w:pPr>
        <w:pStyle w:val="Brdtext"/>
      </w:pPr>
      <w:r>
        <w:t>Vad gäller Migrationsverkets beslut om neddragningar är detta en följd av ett minskat flyktingmottagande på senare år.</w:t>
      </w:r>
    </w:p>
    <w:p w14:paraId="33AF80E3" w14:textId="25E062CA" w:rsidR="008D0DC7" w:rsidRPr="00B2085F" w:rsidRDefault="00B2085F" w:rsidP="00B2085F">
      <w:pPr>
        <w:rPr>
          <w:color w:val="0070C0"/>
        </w:rPr>
      </w:pPr>
      <w:r w:rsidRPr="00B2085F">
        <w:t xml:space="preserve">Lokal statlig närvaro i hela landet är viktig för att hålla ihop Sverige och för att upprätthålla legitimitet och förtroende för statlig verksamhet. Regeringen avser under mandatperioden fortsätta arbetet med att stärka statlig närvaro </w:t>
      </w:r>
      <w:r w:rsidR="00421D7F">
        <w:t xml:space="preserve">och service </w:t>
      </w:r>
      <w:r w:rsidRPr="00B2085F">
        <w:t xml:space="preserve">i hela landet. </w:t>
      </w:r>
    </w:p>
    <w:p w14:paraId="339CCF51" w14:textId="26DAD1CE" w:rsidR="002C3836" w:rsidRDefault="002C3836" w:rsidP="00EC39F2">
      <w:pPr>
        <w:pStyle w:val="Brdtext"/>
      </w:pPr>
      <w:r>
        <w:t xml:space="preserve">Stockholm den </w:t>
      </w:r>
      <w:sdt>
        <w:sdtPr>
          <w:id w:val="-1225218591"/>
          <w:placeholder>
            <w:docPart w:val="B742DA713BFA40B6BAE28B775E127C19"/>
          </w:placeholder>
          <w:dataBinding w:prefixMappings="xmlns:ns0='http://lp/documentinfo/RK' " w:xpath="/ns0:DocumentInfo[1]/ns0:BaseInfo[1]/ns0:HeaderDate[1]" w:storeItemID="{FD59815C-6000-44D6-9799-262BD5BF0458}"/>
          <w:date w:fullDate="2020-09-30T00:00:00Z">
            <w:dateFormat w:val="d MMMM yyyy"/>
            <w:lid w:val="sv-SE"/>
            <w:storeMappedDataAs w:val="dateTime"/>
            <w:calendar w:val="gregorian"/>
          </w:date>
        </w:sdtPr>
        <w:sdtEndPr/>
        <w:sdtContent>
          <w:r>
            <w:t>30 september 2020</w:t>
          </w:r>
        </w:sdtContent>
      </w:sdt>
    </w:p>
    <w:p w14:paraId="21CA2075" w14:textId="77777777" w:rsidR="002C3836" w:rsidRDefault="002C3836" w:rsidP="00EC39F2">
      <w:pPr>
        <w:pStyle w:val="Brdtextutanavstnd"/>
      </w:pPr>
    </w:p>
    <w:p w14:paraId="624BEDA9" w14:textId="77777777" w:rsidR="002C3836" w:rsidRDefault="002C3836" w:rsidP="00EC39F2">
      <w:pPr>
        <w:pStyle w:val="Brdtextutanavstnd"/>
      </w:pPr>
    </w:p>
    <w:p w14:paraId="15E95F56" w14:textId="77777777" w:rsidR="002C3836" w:rsidRDefault="002C3836" w:rsidP="00EC39F2">
      <w:pPr>
        <w:pStyle w:val="Brdtextutanavstnd"/>
      </w:pPr>
    </w:p>
    <w:p w14:paraId="34FB3225" w14:textId="520D25C4" w:rsidR="002C3836" w:rsidRDefault="002C3836" w:rsidP="00EC39F2">
      <w:pPr>
        <w:pStyle w:val="Brdtext"/>
      </w:pPr>
      <w:r>
        <w:t>Lena Micko</w:t>
      </w:r>
    </w:p>
    <w:p w14:paraId="23BF8F5B" w14:textId="77777777" w:rsidR="00E9575A" w:rsidRPr="00DB48AB" w:rsidRDefault="00E9575A" w:rsidP="00EC39F2">
      <w:pPr>
        <w:pStyle w:val="Brdtext"/>
      </w:pPr>
    </w:p>
    <w:sectPr w:rsidR="00E9575A"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FBE93" w14:textId="77777777" w:rsidR="00F81930" w:rsidRDefault="00F81930" w:rsidP="00A87A54">
      <w:pPr>
        <w:spacing w:after="0" w:line="240" w:lineRule="auto"/>
      </w:pPr>
      <w:r>
        <w:separator/>
      </w:r>
    </w:p>
  </w:endnote>
  <w:endnote w:type="continuationSeparator" w:id="0">
    <w:p w14:paraId="6B2FD156" w14:textId="77777777" w:rsidR="00F81930" w:rsidRDefault="00F81930" w:rsidP="00A87A54">
      <w:pPr>
        <w:spacing w:after="0" w:line="240" w:lineRule="auto"/>
      </w:pPr>
      <w:r>
        <w:continuationSeparator/>
      </w:r>
    </w:p>
  </w:endnote>
  <w:endnote w:type="continuationNotice" w:id="1">
    <w:p w14:paraId="2F1B223B" w14:textId="77777777" w:rsidR="00F81930" w:rsidRDefault="00F819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EC39F2" w:rsidRPr="00347E11" w14:paraId="59A7339A" w14:textId="77777777" w:rsidTr="00EC39F2">
      <w:trPr>
        <w:trHeight w:val="227"/>
        <w:jc w:val="right"/>
      </w:trPr>
      <w:tc>
        <w:tcPr>
          <w:tcW w:w="708" w:type="dxa"/>
          <w:vAlign w:val="bottom"/>
        </w:tcPr>
        <w:p w14:paraId="407167C8" w14:textId="77777777" w:rsidR="00EC39F2" w:rsidRPr="00B62610" w:rsidRDefault="00EC39F2"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EC39F2" w:rsidRPr="00347E11" w14:paraId="32FCFF06" w14:textId="77777777" w:rsidTr="00EC39F2">
      <w:trPr>
        <w:trHeight w:val="850"/>
        <w:jc w:val="right"/>
      </w:trPr>
      <w:tc>
        <w:tcPr>
          <w:tcW w:w="708" w:type="dxa"/>
          <w:vAlign w:val="bottom"/>
        </w:tcPr>
        <w:p w14:paraId="7E7393E0" w14:textId="77777777" w:rsidR="00EC39F2" w:rsidRPr="00347E11" w:rsidRDefault="00EC39F2" w:rsidP="005606BC">
          <w:pPr>
            <w:pStyle w:val="Sidfot"/>
            <w:spacing w:line="276" w:lineRule="auto"/>
            <w:jc w:val="right"/>
          </w:pPr>
        </w:p>
      </w:tc>
    </w:tr>
  </w:tbl>
  <w:p w14:paraId="2ED04C64" w14:textId="77777777" w:rsidR="00EC39F2" w:rsidRPr="005606BC" w:rsidRDefault="00EC39F2"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EC39F2" w:rsidRPr="00347E11" w14:paraId="3E8EB3DD" w14:textId="77777777" w:rsidTr="001F4302">
      <w:trPr>
        <w:trHeight w:val="510"/>
      </w:trPr>
      <w:tc>
        <w:tcPr>
          <w:tcW w:w="8525" w:type="dxa"/>
          <w:gridSpan w:val="2"/>
          <w:vAlign w:val="bottom"/>
        </w:tcPr>
        <w:p w14:paraId="39A65EC6" w14:textId="77777777" w:rsidR="00EC39F2" w:rsidRPr="00347E11" w:rsidRDefault="00EC39F2" w:rsidP="00347E11">
          <w:pPr>
            <w:pStyle w:val="Sidfot"/>
            <w:rPr>
              <w:sz w:val="8"/>
            </w:rPr>
          </w:pPr>
        </w:p>
      </w:tc>
    </w:tr>
    <w:tr w:rsidR="00EC39F2" w:rsidRPr="00EE3C0F" w14:paraId="38B95459" w14:textId="77777777" w:rsidTr="00C26068">
      <w:trPr>
        <w:trHeight w:val="227"/>
      </w:trPr>
      <w:tc>
        <w:tcPr>
          <w:tcW w:w="4074" w:type="dxa"/>
        </w:tcPr>
        <w:p w14:paraId="0396E846" w14:textId="77777777" w:rsidR="00EC39F2" w:rsidRPr="00F53AEA" w:rsidRDefault="00EC39F2" w:rsidP="00C26068">
          <w:pPr>
            <w:pStyle w:val="Sidfot"/>
            <w:spacing w:line="276" w:lineRule="auto"/>
          </w:pPr>
        </w:p>
      </w:tc>
      <w:tc>
        <w:tcPr>
          <w:tcW w:w="4451" w:type="dxa"/>
        </w:tcPr>
        <w:p w14:paraId="4F5987BE" w14:textId="77777777" w:rsidR="00EC39F2" w:rsidRPr="00F53AEA" w:rsidRDefault="00EC39F2" w:rsidP="00F53AEA">
          <w:pPr>
            <w:pStyle w:val="Sidfot"/>
            <w:spacing w:line="276" w:lineRule="auto"/>
          </w:pPr>
        </w:p>
      </w:tc>
    </w:tr>
  </w:tbl>
  <w:p w14:paraId="38E5A962" w14:textId="77777777" w:rsidR="00EC39F2" w:rsidRPr="00EE3C0F" w:rsidRDefault="00EC39F2">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64528" w14:textId="77777777" w:rsidR="00F81930" w:rsidRDefault="00F81930" w:rsidP="00A87A54">
      <w:pPr>
        <w:spacing w:after="0" w:line="240" w:lineRule="auto"/>
      </w:pPr>
      <w:r>
        <w:separator/>
      </w:r>
    </w:p>
  </w:footnote>
  <w:footnote w:type="continuationSeparator" w:id="0">
    <w:p w14:paraId="5E199502" w14:textId="77777777" w:rsidR="00F81930" w:rsidRDefault="00F81930" w:rsidP="00A87A54">
      <w:pPr>
        <w:spacing w:after="0" w:line="240" w:lineRule="auto"/>
      </w:pPr>
      <w:r>
        <w:continuationSeparator/>
      </w:r>
    </w:p>
  </w:footnote>
  <w:footnote w:type="continuationNotice" w:id="1">
    <w:p w14:paraId="56788B3F" w14:textId="77777777" w:rsidR="00F81930" w:rsidRDefault="00F819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C39F2" w14:paraId="66C25EE4" w14:textId="77777777" w:rsidTr="00C93EBA">
      <w:trPr>
        <w:trHeight w:val="227"/>
      </w:trPr>
      <w:tc>
        <w:tcPr>
          <w:tcW w:w="5534" w:type="dxa"/>
        </w:tcPr>
        <w:p w14:paraId="533711D2" w14:textId="77777777" w:rsidR="00EC39F2" w:rsidRPr="007D73AB" w:rsidRDefault="00EC39F2">
          <w:pPr>
            <w:pStyle w:val="Sidhuvud"/>
          </w:pPr>
        </w:p>
      </w:tc>
      <w:tc>
        <w:tcPr>
          <w:tcW w:w="3170" w:type="dxa"/>
          <w:vAlign w:val="bottom"/>
        </w:tcPr>
        <w:p w14:paraId="02B37577" w14:textId="77777777" w:rsidR="00EC39F2" w:rsidRPr="007D73AB" w:rsidRDefault="00EC39F2" w:rsidP="00340DE0">
          <w:pPr>
            <w:pStyle w:val="Sidhuvud"/>
          </w:pPr>
        </w:p>
      </w:tc>
      <w:tc>
        <w:tcPr>
          <w:tcW w:w="1134" w:type="dxa"/>
        </w:tcPr>
        <w:p w14:paraId="39AE1758" w14:textId="77777777" w:rsidR="00EC39F2" w:rsidRDefault="00EC39F2" w:rsidP="00EC39F2">
          <w:pPr>
            <w:pStyle w:val="Sidhuvud"/>
          </w:pPr>
        </w:p>
      </w:tc>
    </w:tr>
    <w:tr w:rsidR="00EC39F2" w14:paraId="13848E76" w14:textId="77777777" w:rsidTr="00C93EBA">
      <w:trPr>
        <w:trHeight w:val="1928"/>
      </w:trPr>
      <w:tc>
        <w:tcPr>
          <w:tcW w:w="5534" w:type="dxa"/>
        </w:tcPr>
        <w:p w14:paraId="49BF2C17" w14:textId="77777777" w:rsidR="00EC39F2" w:rsidRPr="00340DE0" w:rsidRDefault="00EC39F2" w:rsidP="00340DE0">
          <w:pPr>
            <w:pStyle w:val="Sidhuvud"/>
          </w:pPr>
          <w:r>
            <w:rPr>
              <w:noProof/>
            </w:rPr>
            <w:drawing>
              <wp:inline distT="0" distB="0" distL="0" distR="0" wp14:anchorId="3E3FE922" wp14:editId="34DF82D0">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60B5156" w14:textId="77777777" w:rsidR="00EC39F2" w:rsidRPr="00710A6C" w:rsidRDefault="00EC39F2" w:rsidP="00EE3C0F">
          <w:pPr>
            <w:pStyle w:val="Sidhuvud"/>
            <w:rPr>
              <w:b/>
            </w:rPr>
          </w:pPr>
        </w:p>
        <w:p w14:paraId="3B3C280F" w14:textId="77777777" w:rsidR="00EC39F2" w:rsidRDefault="00EC39F2" w:rsidP="00EE3C0F">
          <w:pPr>
            <w:pStyle w:val="Sidhuvud"/>
          </w:pPr>
        </w:p>
        <w:p w14:paraId="0DD99CCC" w14:textId="77777777" w:rsidR="00EC39F2" w:rsidRDefault="00EC39F2" w:rsidP="00EE3C0F">
          <w:pPr>
            <w:pStyle w:val="Sidhuvud"/>
          </w:pPr>
        </w:p>
        <w:p w14:paraId="7060ED50" w14:textId="77777777" w:rsidR="00EC39F2" w:rsidRDefault="00EC39F2" w:rsidP="00EE3C0F">
          <w:pPr>
            <w:pStyle w:val="Sidhuvud"/>
          </w:pPr>
        </w:p>
        <w:sdt>
          <w:sdtPr>
            <w:alias w:val="Dnr"/>
            <w:tag w:val="ccRKShow_Dnr"/>
            <w:id w:val="-829283628"/>
            <w:placeholder>
              <w:docPart w:val="2CDE18DD81004C95A707FF2C47461D07"/>
            </w:placeholder>
            <w:dataBinding w:prefixMappings="xmlns:ns0='http://lp/documentinfo/RK' " w:xpath="/ns0:DocumentInfo[1]/ns0:BaseInfo[1]/ns0:Dnr[1]" w:storeItemID="{FD59815C-6000-44D6-9799-262BD5BF0458}"/>
            <w:text/>
          </w:sdtPr>
          <w:sdtEndPr/>
          <w:sdtContent>
            <w:p w14:paraId="517D0089" w14:textId="77777777" w:rsidR="00EC39F2" w:rsidRDefault="00EC39F2" w:rsidP="00EE3C0F">
              <w:pPr>
                <w:pStyle w:val="Sidhuvud"/>
              </w:pPr>
              <w:r>
                <w:t>Fi2020/03826</w:t>
              </w:r>
            </w:p>
          </w:sdtContent>
        </w:sdt>
        <w:sdt>
          <w:sdtPr>
            <w:alias w:val="DocNumber"/>
            <w:tag w:val="DocNumber"/>
            <w:id w:val="1726028884"/>
            <w:placeholder>
              <w:docPart w:val="9006B698530A44F199D0901D11834207"/>
            </w:placeholder>
            <w:showingPlcHdr/>
            <w:dataBinding w:prefixMappings="xmlns:ns0='http://lp/documentinfo/RK' " w:xpath="/ns0:DocumentInfo[1]/ns0:BaseInfo[1]/ns0:DocNumber[1]" w:storeItemID="{FD59815C-6000-44D6-9799-262BD5BF0458}"/>
            <w:text/>
          </w:sdtPr>
          <w:sdtEndPr/>
          <w:sdtContent>
            <w:p w14:paraId="438A65F4" w14:textId="77777777" w:rsidR="00EC39F2" w:rsidRDefault="00EC39F2" w:rsidP="00EE3C0F">
              <w:pPr>
                <w:pStyle w:val="Sidhuvud"/>
              </w:pPr>
              <w:r>
                <w:rPr>
                  <w:rStyle w:val="Platshllartext"/>
                </w:rPr>
                <w:t xml:space="preserve"> </w:t>
              </w:r>
            </w:p>
          </w:sdtContent>
        </w:sdt>
        <w:p w14:paraId="2F7627D8" w14:textId="77777777" w:rsidR="00EC39F2" w:rsidRDefault="00EC39F2" w:rsidP="00EE3C0F">
          <w:pPr>
            <w:pStyle w:val="Sidhuvud"/>
          </w:pPr>
        </w:p>
      </w:tc>
      <w:tc>
        <w:tcPr>
          <w:tcW w:w="1134" w:type="dxa"/>
        </w:tcPr>
        <w:p w14:paraId="62E35A04" w14:textId="77777777" w:rsidR="00EC39F2" w:rsidRDefault="00EC39F2" w:rsidP="0094502D">
          <w:pPr>
            <w:pStyle w:val="Sidhuvud"/>
          </w:pPr>
        </w:p>
        <w:p w14:paraId="47012F68" w14:textId="77777777" w:rsidR="00EC39F2" w:rsidRPr="0094502D" w:rsidRDefault="00EC39F2" w:rsidP="00EC71A6">
          <w:pPr>
            <w:pStyle w:val="Sidhuvud"/>
          </w:pPr>
        </w:p>
      </w:tc>
    </w:tr>
    <w:tr w:rsidR="00EC39F2" w14:paraId="1524F16D" w14:textId="77777777" w:rsidTr="00C93EBA">
      <w:trPr>
        <w:trHeight w:val="2268"/>
      </w:trPr>
      <w:sdt>
        <w:sdtPr>
          <w:rPr>
            <w:b/>
          </w:rPr>
          <w:alias w:val="SenderText"/>
          <w:tag w:val="ccRKShow_SenderText"/>
          <w:id w:val="1374046025"/>
          <w:placeholder>
            <w:docPart w:val="30F8B3FBCFBA4CA0A19121B214CC6A48"/>
          </w:placeholder>
        </w:sdtPr>
        <w:sdtEndPr>
          <w:rPr>
            <w:b w:val="0"/>
          </w:rPr>
        </w:sdtEndPr>
        <w:sdtContent>
          <w:tc>
            <w:tcPr>
              <w:tcW w:w="5534" w:type="dxa"/>
              <w:tcMar>
                <w:right w:w="1134" w:type="dxa"/>
              </w:tcMar>
            </w:tcPr>
            <w:p w14:paraId="5F5A0B00" w14:textId="77777777" w:rsidR="00EC39F2" w:rsidRPr="00E9575A" w:rsidRDefault="00EC39F2" w:rsidP="00340DE0">
              <w:pPr>
                <w:pStyle w:val="Sidhuvud"/>
                <w:rPr>
                  <w:b/>
                </w:rPr>
              </w:pPr>
              <w:r w:rsidRPr="00E9575A">
                <w:rPr>
                  <w:b/>
                </w:rPr>
                <w:t>Finansdepartementet</w:t>
              </w:r>
            </w:p>
            <w:p w14:paraId="2F3783F7" w14:textId="77777777" w:rsidR="00421D7F" w:rsidRDefault="00EC39F2" w:rsidP="00340DE0">
              <w:pPr>
                <w:pStyle w:val="Sidhuvud"/>
              </w:pPr>
              <w:r w:rsidRPr="00E9575A">
                <w:t>Civilministern</w:t>
              </w:r>
            </w:p>
            <w:p w14:paraId="29C32B9B" w14:textId="77777777" w:rsidR="00421D7F" w:rsidRDefault="00421D7F" w:rsidP="00340DE0">
              <w:pPr>
                <w:pStyle w:val="Sidhuvud"/>
              </w:pPr>
            </w:p>
            <w:p w14:paraId="47B44F64" w14:textId="77777777" w:rsidR="00421D7F" w:rsidRDefault="00421D7F" w:rsidP="00340DE0">
              <w:pPr>
                <w:pStyle w:val="Sidhuvud"/>
              </w:pPr>
            </w:p>
            <w:p w14:paraId="088756A5" w14:textId="77777777" w:rsidR="003F1F35" w:rsidRDefault="003F1F35" w:rsidP="00340DE0">
              <w:pPr>
                <w:pStyle w:val="Sidhuvud"/>
              </w:pPr>
            </w:p>
            <w:p w14:paraId="1C64D971" w14:textId="06410C73" w:rsidR="00EC39F2" w:rsidRPr="00340DE0" w:rsidRDefault="00EC39F2" w:rsidP="00340DE0">
              <w:pPr>
                <w:pStyle w:val="Sidhuvud"/>
              </w:pPr>
            </w:p>
          </w:tc>
        </w:sdtContent>
      </w:sdt>
      <w:sdt>
        <w:sdtPr>
          <w:alias w:val="Recipient"/>
          <w:tag w:val="ccRKShow_Recipient"/>
          <w:id w:val="-28344517"/>
          <w:placeholder>
            <w:docPart w:val="31F98C539012443C99473CFB74531D64"/>
          </w:placeholder>
          <w:dataBinding w:prefixMappings="xmlns:ns0='http://lp/documentinfo/RK' " w:xpath="/ns0:DocumentInfo[1]/ns0:BaseInfo[1]/ns0:Recipient[1]" w:storeItemID="{FD59815C-6000-44D6-9799-262BD5BF0458}"/>
          <w:text w:multiLine="1"/>
        </w:sdtPr>
        <w:sdtEndPr/>
        <w:sdtContent>
          <w:tc>
            <w:tcPr>
              <w:tcW w:w="3170" w:type="dxa"/>
            </w:tcPr>
            <w:p w14:paraId="63F680BE" w14:textId="77777777" w:rsidR="00EC39F2" w:rsidRDefault="00EC39F2" w:rsidP="00547B89">
              <w:pPr>
                <w:pStyle w:val="Sidhuvud"/>
              </w:pPr>
              <w:r>
                <w:t>Till riksdagen</w:t>
              </w:r>
            </w:p>
          </w:tc>
        </w:sdtContent>
      </w:sdt>
      <w:tc>
        <w:tcPr>
          <w:tcW w:w="1134" w:type="dxa"/>
        </w:tcPr>
        <w:p w14:paraId="02B5D7D0" w14:textId="77777777" w:rsidR="00EC39F2" w:rsidRDefault="00EC39F2" w:rsidP="003E6020">
          <w:pPr>
            <w:pStyle w:val="Sidhuvud"/>
          </w:pPr>
        </w:p>
      </w:tc>
    </w:tr>
  </w:tbl>
  <w:p w14:paraId="454E922E" w14:textId="77777777" w:rsidR="00EC39F2" w:rsidRDefault="00EC39F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5A"/>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34A6"/>
    <w:rsid w:val="0011413E"/>
    <w:rsid w:val="00116BC4"/>
    <w:rsid w:val="0012033A"/>
    <w:rsid w:val="00121002"/>
    <w:rsid w:val="00121EA2"/>
    <w:rsid w:val="00121FFC"/>
    <w:rsid w:val="00122D16"/>
    <w:rsid w:val="001235D9"/>
    <w:rsid w:val="0012582E"/>
    <w:rsid w:val="00125B5E"/>
    <w:rsid w:val="00126E6B"/>
    <w:rsid w:val="00130EC3"/>
    <w:rsid w:val="001318F5"/>
    <w:rsid w:val="00132BF8"/>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A3EC6"/>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04A0F"/>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3836"/>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02A"/>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1F35"/>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D7F"/>
    <w:rsid w:val="00422030"/>
    <w:rsid w:val="00422A7F"/>
    <w:rsid w:val="00426213"/>
    <w:rsid w:val="0043089B"/>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2690"/>
    <w:rsid w:val="00573DFD"/>
    <w:rsid w:val="005747D0"/>
    <w:rsid w:val="005827D5"/>
    <w:rsid w:val="00582918"/>
    <w:rsid w:val="005849E3"/>
    <w:rsid w:val="005850D7"/>
    <w:rsid w:val="0058522F"/>
    <w:rsid w:val="00585282"/>
    <w:rsid w:val="00586266"/>
    <w:rsid w:val="0058703B"/>
    <w:rsid w:val="00590729"/>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D7E7A"/>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4B8"/>
    <w:rsid w:val="00764FA6"/>
    <w:rsid w:val="00765294"/>
    <w:rsid w:val="0076738F"/>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4339"/>
    <w:rsid w:val="00875DDD"/>
    <w:rsid w:val="008802C1"/>
    <w:rsid w:val="00881BC6"/>
    <w:rsid w:val="00883160"/>
    <w:rsid w:val="008860CC"/>
    <w:rsid w:val="00886EEE"/>
    <w:rsid w:val="00887F86"/>
    <w:rsid w:val="00890876"/>
    <w:rsid w:val="00891929"/>
    <w:rsid w:val="00893029"/>
    <w:rsid w:val="0089514A"/>
    <w:rsid w:val="00895C2A"/>
    <w:rsid w:val="008A03E9"/>
    <w:rsid w:val="008A0A0D"/>
    <w:rsid w:val="008A3961"/>
    <w:rsid w:val="008A4CEA"/>
    <w:rsid w:val="008A7506"/>
    <w:rsid w:val="008B15CF"/>
    <w:rsid w:val="008B1603"/>
    <w:rsid w:val="008B20ED"/>
    <w:rsid w:val="008B6135"/>
    <w:rsid w:val="008B7BEB"/>
    <w:rsid w:val="008C02B8"/>
    <w:rsid w:val="008C08D2"/>
    <w:rsid w:val="008C4538"/>
    <w:rsid w:val="008C562B"/>
    <w:rsid w:val="008C6717"/>
    <w:rsid w:val="008D0305"/>
    <w:rsid w:val="008D0A21"/>
    <w:rsid w:val="008D0DC7"/>
    <w:rsid w:val="008D2D6B"/>
    <w:rsid w:val="008D3090"/>
    <w:rsid w:val="008D4306"/>
    <w:rsid w:val="008D4508"/>
    <w:rsid w:val="008D4D40"/>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3C7"/>
    <w:rsid w:val="0095062C"/>
    <w:rsid w:val="00956EA9"/>
    <w:rsid w:val="00966E40"/>
    <w:rsid w:val="00971BC4"/>
    <w:rsid w:val="00973084"/>
    <w:rsid w:val="00973CBD"/>
    <w:rsid w:val="00974520"/>
    <w:rsid w:val="00974B59"/>
    <w:rsid w:val="00975341"/>
    <w:rsid w:val="0097653D"/>
    <w:rsid w:val="00982C1A"/>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353"/>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C1C73"/>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085F"/>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763BE"/>
    <w:rsid w:val="00B80840"/>
    <w:rsid w:val="00B815FC"/>
    <w:rsid w:val="00B81623"/>
    <w:rsid w:val="00B82A05"/>
    <w:rsid w:val="00B84409"/>
    <w:rsid w:val="00B84E2D"/>
    <w:rsid w:val="00B8746A"/>
    <w:rsid w:val="00B909F4"/>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59C9"/>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58"/>
    <w:rsid w:val="00CB1E7C"/>
    <w:rsid w:val="00CB2EA1"/>
    <w:rsid w:val="00CB2F84"/>
    <w:rsid w:val="00CB3E75"/>
    <w:rsid w:val="00CB43F1"/>
    <w:rsid w:val="00CB581E"/>
    <w:rsid w:val="00CB6A8A"/>
    <w:rsid w:val="00CB6EDE"/>
    <w:rsid w:val="00CC41BA"/>
    <w:rsid w:val="00CC6F3D"/>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774F6"/>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DF7DA0"/>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575A"/>
    <w:rsid w:val="00E96532"/>
    <w:rsid w:val="00E973A0"/>
    <w:rsid w:val="00EA1688"/>
    <w:rsid w:val="00EA1AFC"/>
    <w:rsid w:val="00EA2317"/>
    <w:rsid w:val="00EA3A7D"/>
    <w:rsid w:val="00EA4C83"/>
    <w:rsid w:val="00EB763D"/>
    <w:rsid w:val="00EB7FE4"/>
    <w:rsid w:val="00EC0A92"/>
    <w:rsid w:val="00EC1DA0"/>
    <w:rsid w:val="00EC329B"/>
    <w:rsid w:val="00EC39F2"/>
    <w:rsid w:val="00EC5EB9"/>
    <w:rsid w:val="00EC6006"/>
    <w:rsid w:val="00EC71A6"/>
    <w:rsid w:val="00EC73EB"/>
    <w:rsid w:val="00ED592E"/>
    <w:rsid w:val="00ED6ABD"/>
    <w:rsid w:val="00ED72E1"/>
    <w:rsid w:val="00EE25FC"/>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1676"/>
    <w:rsid w:val="00F14024"/>
    <w:rsid w:val="00F14FA3"/>
    <w:rsid w:val="00F15DB1"/>
    <w:rsid w:val="00F24297"/>
    <w:rsid w:val="00F2564A"/>
    <w:rsid w:val="00F25761"/>
    <w:rsid w:val="00F259D7"/>
    <w:rsid w:val="00F31A2D"/>
    <w:rsid w:val="00F32D05"/>
    <w:rsid w:val="00F35263"/>
    <w:rsid w:val="00F35E34"/>
    <w:rsid w:val="00F403BF"/>
    <w:rsid w:val="00F4342F"/>
    <w:rsid w:val="00F45227"/>
    <w:rsid w:val="00F46F75"/>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1930"/>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AA27A5"/>
  <w15:docId w15:val="{1551D420-647E-4F54-ABD5-0D9103BE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28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DE18DD81004C95A707FF2C47461D07"/>
        <w:category>
          <w:name w:val="Allmänt"/>
          <w:gallery w:val="placeholder"/>
        </w:category>
        <w:types>
          <w:type w:val="bbPlcHdr"/>
        </w:types>
        <w:behaviors>
          <w:behavior w:val="content"/>
        </w:behaviors>
        <w:guid w:val="{DAC9B9A0-E27D-43D5-8571-A63A0DD26743}"/>
      </w:docPartPr>
      <w:docPartBody>
        <w:p w:rsidR="00374C48" w:rsidRDefault="00F539FC" w:rsidP="00F539FC">
          <w:pPr>
            <w:pStyle w:val="2CDE18DD81004C95A707FF2C47461D07"/>
          </w:pPr>
          <w:r>
            <w:rPr>
              <w:rStyle w:val="Platshllartext"/>
            </w:rPr>
            <w:t xml:space="preserve"> </w:t>
          </w:r>
        </w:p>
      </w:docPartBody>
    </w:docPart>
    <w:docPart>
      <w:docPartPr>
        <w:name w:val="9006B698530A44F199D0901D11834207"/>
        <w:category>
          <w:name w:val="Allmänt"/>
          <w:gallery w:val="placeholder"/>
        </w:category>
        <w:types>
          <w:type w:val="bbPlcHdr"/>
        </w:types>
        <w:behaviors>
          <w:behavior w:val="content"/>
        </w:behaviors>
        <w:guid w:val="{2E56BE0E-9D2E-48C6-A3AA-0231605F5D25}"/>
      </w:docPartPr>
      <w:docPartBody>
        <w:p w:rsidR="00374C48" w:rsidRDefault="00F539FC" w:rsidP="00F539FC">
          <w:pPr>
            <w:pStyle w:val="9006B698530A44F199D0901D118342071"/>
          </w:pPr>
          <w:r>
            <w:rPr>
              <w:rStyle w:val="Platshllartext"/>
            </w:rPr>
            <w:t xml:space="preserve"> </w:t>
          </w:r>
        </w:p>
      </w:docPartBody>
    </w:docPart>
    <w:docPart>
      <w:docPartPr>
        <w:name w:val="30F8B3FBCFBA4CA0A19121B214CC6A48"/>
        <w:category>
          <w:name w:val="Allmänt"/>
          <w:gallery w:val="placeholder"/>
        </w:category>
        <w:types>
          <w:type w:val="bbPlcHdr"/>
        </w:types>
        <w:behaviors>
          <w:behavior w:val="content"/>
        </w:behaviors>
        <w:guid w:val="{057EEC71-738E-4C04-B2BE-A9DA644D0B2C}"/>
      </w:docPartPr>
      <w:docPartBody>
        <w:p w:rsidR="00374C48" w:rsidRDefault="00F539FC" w:rsidP="00F539FC">
          <w:pPr>
            <w:pStyle w:val="30F8B3FBCFBA4CA0A19121B214CC6A481"/>
          </w:pPr>
          <w:r>
            <w:rPr>
              <w:rStyle w:val="Platshllartext"/>
            </w:rPr>
            <w:t xml:space="preserve"> </w:t>
          </w:r>
        </w:p>
      </w:docPartBody>
    </w:docPart>
    <w:docPart>
      <w:docPartPr>
        <w:name w:val="31F98C539012443C99473CFB74531D64"/>
        <w:category>
          <w:name w:val="Allmänt"/>
          <w:gallery w:val="placeholder"/>
        </w:category>
        <w:types>
          <w:type w:val="bbPlcHdr"/>
        </w:types>
        <w:behaviors>
          <w:behavior w:val="content"/>
        </w:behaviors>
        <w:guid w:val="{3D172534-BCA0-4241-9EDE-C98452626F50}"/>
      </w:docPartPr>
      <w:docPartBody>
        <w:p w:rsidR="00374C48" w:rsidRDefault="00F539FC" w:rsidP="00F539FC">
          <w:pPr>
            <w:pStyle w:val="31F98C539012443C99473CFB74531D64"/>
          </w:pPr>
          <w:r>
            <w:rPr>
              <w:rStyle w:val="Platshllartext"/>
            </w:rPr>
            <w:t xml:space="preserve"> </w:t>
          </w:r>
        </w:p>
      </w:docPartBody>
    </w:docPart>
    <w:docPart>
      <w:docPartPr>
        <w:name w:val="CB9EF789779A4B2E8071C537D2C2D7A3"/>
        <w:category>
          <w:name w:val="Allmänt"/>
          <w:gallery w:val="placeholder"/>
        </w:category>
        <w:types>
          <w:type w:val="bbPlcHdr"/>
        </w:types>
        <w:behaviors>
          <w:behavior w:val="content"/>
        </w:behaviors>
        <w:guid w:val="{F99C4443-5E96-47FE-BA91-AC3595AB0A1B}"/>
      </w:docPartPr>
      <w:docPartBody>
        <w:p w:rsidR="00374C48" w:rsidRDefault="00F539FC" w:rsidP="00F539FC">
          <w:pPr>
            <w:pStyle w:val="CB9EF789779A4B2E8071C537D2C2D7A3"/>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B742DA713BFA40B6BAE28B775E127C19"/>
        <w:category>
          <w:name w:val="Allmänt"/>
          <w:gallery w:val="placeholder"/>
        </w:category>
        <w:types>
          <w:type w:val="bbPlcHdr"/>
        </w:types>
        <w:behaviors>
          <w:behavior w:val="content"/>
        </w:behaviors>
        <w:guid w:val="{364CAC9F-72D1-4E76-BE92-6EBDAF67B799}"/>
      </w:docPartPr>
      <w:docPartBody>
        <w:p w:rsidR="00374C48" w:rsidRDefault="00F539FC" w:rsidP="00F539FC">
          <w:pPr>
            <w:pStyle w:val="B742DA713BFA40B6BAE28B775E127C1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9FC"/>
    <w:rsid w:val="00374C48"/>
    <w:rsid w:val="003C4876"/>
    <w:rsid w:val="00F539FC"/>
    <w:rsid w:val="00FC09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A2280E2E06B45A69C1E6D6258FD6748">
    <w:name w:val="FA2280E2E06B45A69C1E6D6258FD6748"/>
    <w:rsid w:val="00F539FC"/>
  </w:style>
  <w:style w:type="character" w:styleId="Platshllartext">
    <w:name w:val="Placeholder Text"/>
    <w:basedOn w:val="Standardstycketeckensnitt"/>
    <w:uiPriority w:val="99"/>
    <w:semiHidden/>
    <w:rsid w:val="00F539FC"/>
    <w:rPr>
      <w:noProof w:val="0"/>
      <w:color w:val="808080"/>
    </w:rPr>
  </w:style>
  <w:style w:type="paragraph" w:customStyle="1" w:styleId="AA146D8B0E7B4C448B595A0D22D7C9FF">
    <w:name w:val="AA146D8B0E7B4C448B595A0D22D7C9FF"/>
    <w:rsid w:val="00F539FC"/>
  </w:style>
  <w:style w:type="paragraph" w:customStyle="1" w:styleId="75CEB395A5D3424DBC45265C8557CF98">
    <w:name w:val="75CEB395A5D3424DBC45265C8557CF98"/>
    <w:rsid w:val="00F539FC"/>
  </w:style>
  <w:style w:type="paragraph" w:customStyle="1" w:styleId="2B4A6826AB714C63AC1BBEB4CEC6C93C">
    <w:name w:val="2B4A6826AB714C63AC1BBEB4CEC6C93C"/>
    <w:rsid w:val="00F539FC"/>
  </w:style>
  <w:style w:type="paragraph" w:customStyle="1" w:styleId="2CDE18DD81004C95A707FF2C47461D07">
    <w:name w:val="2CDE18DD81004C95A707FF2C47461D07"/>
    <w:rsid w:val="00F539FC"/>
  </w:style>
  <w:style w:type="paragraph" w:customStyle="1" w:styleId="9006B698530A44F199D0901D11834207">
    <w:name w:val="9006B698530A44F199D0901D11834207"/>
    <w:rsid w:val="00F539FC"/>
  </w:style>
  <w:style w:type="paragraph" w:customStyle="1" w:styleId="21B96ABB917D47C18A59B1320120F757">
    <w:name w:val="21B96ABB917D47C18A59B1320120F757"/>
    <w:rsid w:val="00F539FC"/>
  </w:style>
  <w:style w:type="paragraph" w:customStyle="1" w:styleId="256E061932754DF795C6F4237D76F622">
    <w:name w:val="256E061932754DF795C6F4237D76F622"/>
    <w:rsid w:val="00F539FC"/>
  </w:style>
  <w:style w:type="paragraph" w:customStyle="1" w:styleId="457ED1751F824BAA8D44A8D8A007771A">
    <w:name w:val="457ED1751F824BAA8D44A8D8A007771A"/>
    <w:rsid w:val="00F539FC"/>
  </w:style>
  <w:style w:type="paragraph" w:customStyle="1" w:styleId="30F8B3FBCFBA4CA0A19121B214CC6A48">
    <w:name w:val="30F8B3FBCFBA4CA0A19121B214CC6A48"/>
    <w:rsid w:val="00F539FC"/>
  </w:style>
  <w:style w:type="paragraph" w:customStyle="1" w:styleId="31F98C539012443C99473CFB74531D64">
    <w:name w:val="31F98C539012443C99473CFB74531D64"/>
    <w:rsid w:val="00F539FC"/>
  </w:style>
  <w:style w:type="paragraph" w:customStyle="1" w:styleId="9006B698530A44F199D0901D118342071">
    <w:name w:val="9006B698530A44F199D0901D118342071"/>
    <w:rsid w:val="00F539F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0F8B3FBCFBA4CA0A19121B214CC6A481">
    <w:name w:val="30F8B3FBCFBA4CA0A19121B214CC6A481"/>
    <w:rsid w:val="00F539F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BB142ADB00A4702878EBACB1DBF7727">
    <w:name w:val="ABB142ADB00A4702878EBACB1DBF7727"/>
    <w:rsid w:val="00F539FC"/>
  </w:style>
  <w:style w:type="paragraph" w:customStyle="1" w:styleId="304447C4A0704F1C967CD184EEFD575E">
    <w:name w:val="304447C4A0704F1C967CD184EEFD575E"/>
    <w:rsid w:val="00F539FC"/>
  </w:style>
  <w:style w:type="paragraph" w:customStyle="1" w:styleId="5CABC6AB5FE844D09F4A93916B5E60FB">
    <w:name w:val="5CABC6AB5FE844D09F4A93916B5E60FB"/>
    <w:rsid w:val="00F539FC"/>
  </w:style>
  <w:style w:type="paragraph" w:customStyle="1" w:styleId="4C0A34C0BCB24BD6BD0C748471D22D3E">
    <w:name w:val="4C0A34C0BCB24BD6BD0C748471D22D3E"/>
    <w:rsid w:val="00F539FC"/>
  </w:style>
  <w:style w:type="paragraph" w:customStyle="1" w:styleId="CB9EF789779A4B2E8071C537D2C2D7A3">
    <w:name w:val="CB9EF789779A4B2E8071C537D2C2D7A3"/>
    <w:rsid w:val="00F539FC"/>
  </w:style>
  <w:style w:type="paragraph" w:customStyle="1" w:styleId="B742DA713BFA40B6BAE28B775E127C19">
    <w:name w:val="B742DA713BFA40B6BAE28B775E127C19"/>
    <w:rsid w:val="00F539FC"/>
  </w:style>
  <w:style w:type="paragraph" w:customStyle="1" w:styleId="AB2A4CCA1F4342F8AACC1158531A6EB2">
    <w:name w:val="AB2A4CCA1F4342F8AACC1158531A6EB2"/>
    <w:rsid w:val="00F53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26f6aea9-6c9f-46ac-8c64-80c9b8ea0231</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eec14d05-b663-4c4f-ba9e-f91ce218b26b">JMV6WU277ZYR-40332212-737</_dlc_DocId>
    <_dlc_DocIdUrl xmlns="eec14d05-b663-4c4f-ba9e-f91ce218b26b">
      <Url>https://dhs.sp.regeringskansliet.se/yta/fi-ofa/sfo/era/_layouts/15/DocIdRedir.aspx?ID=JMV6WU277ZYR-40332212-737</Url>
      <Description>JMV6WU277ZYR-40332212-737</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12BD44B9EA0E544CB2E58E7108BF3860" ma:contentTypeVersion="26" ma:contentTypeDescription="Skapa nytt dokument med möjlighet att välja RK-mall" ma:contentTypeScope="" ma:versionID="4e9ce7bb53739209a60b00bf23e8d9a7">
  <xsd:schema xmlns:xsd="http://www.w3.org/2001/XMLSchema" xmlns:xs="http://www.w3.org/2001/XMLSchema" xmlns:p="http://schemas.microsoft.com/office/2006/metadata/properties" xmlns:ns2="4e9c2f0c-7bf8-49af-8356-cbf363fc78a7" xmlns:ns3="cc625d36-bb37-4650-91b9-0c96159295ba" xmlns:ns4="18f3d968-6251-40b0-9f11-012b293496c2" xmlns:ns5="eec14d05-b663-4c4f-ba9e-f91ce218b26b" targetNamespace="http://schemas.microsoft.com/office/2006/metadata/properties" ma:root="true" ma:fieldsID="ada2fff548ecf85a786374af36dfdcfe" ns2:_="" ns3:_="" ns4:_="" ns5:_="">
    <xsd:import namespace="4e9c2f0c-7bf8-49af-8356-cbf363fc78a7"/>
    <xsd:import namespace="cc625d36-bb37-4650-91b9-0c96159295ba"/>
    <xsd:import namespace="18f3d968-6251-40b0-9f11-012b293496c2"/>
    <xsd:import namespace="eec14d05-b663-4c4f-ba9e-f91ce218b26b"/>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e1938cba-2959-43c3-a77f-283ab2a63118}" ma:internalName="TaxCatchAllLabel" ma:readOnly="true" ma:showField="CatchAllDataLabel" ma:web="4b1ee199-d7fd-46f7-a307-e08bcedd68af">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e1938cba-2959-43c3-a77f-283ab2a63118}" ma:internalName="TaxCatchAll" ma:showField="CatchAllData" ma:web="4b1ee199-d7fd-46f7-a307-e08bcedd68af">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c14d05-b663-4c4f-ba9e-f91ce218b26b"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2020-09-30T00:00:00</HeaderDate>
    <Office/>
    <Dnr>Fi2020/03826</Dnr>
    <ParagrafNr/>
    <DocumentTitle/>
    <VisitingAddress/>
    <Extra1/>
    <Extra2/>
    <Extra3>Sten Bergheden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4144A-0138-4957-B590-78110C7A6243}"/>
</file>

<file path=customXml/itemProps2.xml><?xml version="1.0" encoding="utf-8"?>
<ds:datastoreItem xmlns:ds="http://schemas.openxmlformats.org/officeDocument/2006/customXml" ds:itemID="{2A4DBCB5-D5BF-40A3-A01C-C7C7318F2AF2}"/>
</file>

<file path=customXml/itemProps3.xml><?xml version="1.0" encoding="utf-8"?>
<ds:datastoreItem xmlns:ds="http://schemas.openxmlformats.org/officeDocument/2006/customXml" ds:itemID="{EBFEDBD2-E9C0-4763-A9F9-00DF7D55582F}"/>
</file>

<file path=customXml/itemProps4.xml><?xml version="1.0" encoding="utf-8"?>
<ds:datastoreItem xmlns:ds="http://schemas.openxmlformats.org/officeDocument/2006/customXml" ds:itemID="{501004EE-F150-48F5-B335-905736CEC4ED}">
  <ds:schemaRefs>
    <ds:schemaRef ds:uri="http://schemas.microsoft.com/office/2006/metadata/customXsn"/>
  </ds:schemaRefs>
</ds:datastoreItem>
</file>

<file path=customXml/itemProps5.xml><?xml version="1.0" encoding="utf-8"?>
<ds:datastoreItem xmlns:ds="http://schemas.openxmlformats.org/officeDocument/2006/customXml" ds:itemID="{2A4DBCB5-D5BF-40A3-A01C-C7C7318F2AF2}">
  <ds:schemaRefs>
    <ds:schemaRef ds:uri="http://schemas.openxmlformats.org/package/2006/metadata/core-properties"/>
    <ds:schemaRef ds:uri="http://purl.org/dc/dcmitype/"/>
    <ds:schemaRef ds:uri="http://schemas.microsoft.com/office/infopath/2007/PartnerControls"/>
    <ds:schemaRef ds:uri="4e9c2f0c-7bf8-49af-8356-cbf363fc78a7"/>
    <ds:schemaRef ds:uri="http://schemas.microsoft.com/office/2006/metadata/properties"/>
    <ds:schemaRef ds:uri="cc625d36-bb37-4650-91b9-0c96159295ba"/>
    <ds:schemaRef ds:uri="http://schemas.microsoft.com/office/2006/documentManagement/types"/>
    <ds:schemaRef ds:uri="eec14d05-b663-4c4f-ba9e-f91ce218b26b"/>
    <ds:schemaRef ds:uri="http://purl.org/dc/terms/"/>
    <ds:schemaRef ds:uri="18f3d968-6251-40b0-9f11-012b293496c2"/>
    <ds:schemaRef ds:uri="http://www.w3.org/XML/1998/namespace"/>
    <ds:schemaRef ds:uri="http://purl.org/dc/elements/1.1/"/>
  </ds:schemaRefs>
</ds:datastoreItem>
</file>

<file path=customXml/itemProps6.xml><?xml version="1.0" encoding="utf-8"?>
<ds:datastoreItem xmlns:ds="http://schemas.openxmlformats.org/officeDocument/2006/customXml" ds:itemID="{DB3A39A1-006E-4E7E-BD1B-F9ABD3B79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eec14d05-b663-4c4f-ba9e-f91ce218b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D59815C-6000-44D6-9799-262BD5BF0458}"/>
</file>

<file path=customXml/itemProps8.xml><?xml version="1.0" encoding="utf-8"?>
<ds:datastoreItem xmlns:ds="http://schemas.openxmlformats.org/officeDocument/2006/customXml" ds:itemID="{C68BAA00-CAB7-4233-B011-C7FDB099BD54}"/>
</file>

<file path=docProps/app.xml><?xml version="1.0" encoding="utf-8"?>
<Properties xmlns="http://schemas.openxmlformats.org/officeDocument/2006/extended-properties" xmlns:vt="http://schemas.openxmlformats.org/officeDocument/2006/docPropsVTypes">
  <Template>RK Basmall</Template>
  <TotalTime>0</TotalTime>
  <Pages>2</Pages>
  <Words>410</Words>
  <Characters>2174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91 Statlig verksamhet som lämnar mindre orter.docx</dc:title>
  <dc:subject/>
  <dc:creator>Lisa Seger</dc:creator>
  <cp:keywords/>
  <dc:description/>
  <cp:lastModifiedBy>Lisa Seger</cp:lastModifiedBy>
  <cp:revision>10</cp:revision>
  <dcterms:created xsi:type="dcterms:W3CDTF">2020-09-24T13:26:00Z</dcterms:created>
  <dcterms:modified xsi:type="dcterms:W3CDTF">2020-09-28T15:12:00Z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d1a95592-01c4-4911-86c2-7922766fe96c</vt:lpwstr>
  </property>
</Properties>
</file>