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0DF5" w14:textId="7D21B6F7" w:rsidR="009061C5" w:rsidRDefault="009061C5" w:rsidP="006B33D0">
      <w:pPr>
        <w:pStyle w:val="Rubrik"/>
      </w:pPr>
      <w:bookmarkStart w:id="0" w:name="Start"/>
      <w:bookmarkEnd w:id="0"/>
      <w:r>
        <w:t>Svar på fråga 2020/21:2557 av Allan Widman (L)</w:t>
      </w:r>
      <w:r>
        <w:br/>
      </w:r>
      <w:r w:rsidRPr="009061C5">
        <w:t>Försvarshögskolans nedläggning av Cats</w:t>
      </w:r>
    </w:p>
    <w:p w14:paraId="0233795C" w14:textId="51FA01CB" w:rsidR="009061C5" w:rsidRDefault="009061C5" w:rsidP="006B33D0">
      <w:pPr>
        <w:pStyle w:val="Brdtext"/>
      </w:pPr>
      <w:r>
        <w:t>Allan Widman har frågat försvarsministern hur ministern tänker säkerställa att Cats inte läggs ned, så att forskning av tvärsektoriella hotbilder kan fortsätta bedrivas.</w:t>
      </w:r>
      <w:r w:rsidR="00C45519">
        <w:t xml:space="preserve"> </w:t>
      </w:r>
      <w:r>
        <w:t>Arbetet inom regeringen är så fördelat att det är jag som ska svara på frågan.</w:t>
      </w:r>
    </w:p>
    <w:p w14:paraId="4CAB5A08" w14:textId="6BEE6421" w:rsidR="008F4547" w:rsidRDefault="008F4547" w:rsidP="008F4547">
      <w:pPr>
        <w:pStyle w:val="Brdtext"/>
      </w:pPr>
      <w:r>
        <w:t>Regeringens mål för forskningspolitiken är att Sverige ska vara ett av världens främsta forsknings- och innovationsländer och en ledande kunskaps</w:t>
      </w:r>
      <w:r w:rsidR="00B37370">
        <w:softHyphen/>
      </w:r>
      <w:r w:rsidR="00267007">
        <w:softHyphen/>
      </w:r>
      <w:r>
        <w:t>nation, där högkvalitativ forskning, högre utbildning och inno</w:t>
      </w:r>
      <w:r w:rsidR="00267007">
        <w:softHyphen/>
      </w:r>
      <w:r>
        <w:t>vation leder till samhällets utveckling och välfärd, näringslivets konkurrens</w:t>
      </w:r>
      <w:r w:rsidR="00267007">
        <w:softHyphen/>
      </w:r>
      <w:r>
        <w:t>kraft och svarar mot de samhällsutmaningar vi står inför, både i Sverige och globalt.</w:t>
      </w:r>
    </w:p>
    <w:p w14:paraId="17939DC3" w14:textId="0F7232C6" w:rsidR="008F4547" w:rsidRDefault="007016D6" w:rsidP="007016D6">
      <w:pPr>
        <w:pStyle w:val="Brdtext"/>
      </w:pPr>
      <w:r>
        <w:t xml:space="preserve">De områden som </w:t>
      </w:r>
      <w:r w:rsidR="009E04C0">
        <w:t>frågeställaren</w:t>
      </w:r>
      <w:r>
        <w:t xml:space="preserve"> nämner är viktiga</w:t>
      </w:r>
      <w:r w:rsidR="009E04C0">
        <w:t>.</w:t>
      </w:r>
      <w:r>
        <w:t xml:space="preserve"> </w:t>
      </w:r>
      <w:r w:rsidR="009E04C0">
        <w:t xml:space="preserve">Det finns anledning att stärka den forskningsbaserade kunskapen om den samhällsutveckling som försvagar demokratin och minskar människors säkerhet, lokalt som globalt. </w:t>
      </w:r>
      <w:r w:rsidR="00536F09">
        <w:t>Ett d</w:t>
      </w:r>
      <w:r w:rsidR="0096660F" w:rsidRPr="00536F09">
        <w:t>emok</w:t>
      </w:r>
      <w:r w:rsidR="0096660F">
        <w:t xml:space="preserve">ratiskt och starkt samhälle </w:t>
      </w:r>
      <w:r w:rsidR="007F6C95">
        <w:t xml:space="preserve">är därför </w:t>
      </w:r>
      <w:r w:rsidR="009E04C0">
        <w:t xml:space="preserve">en av de </w:t>
      </w:r>
      <w:r w:rsidR="0096660F">
        <w:t>samhälls</w:t>
      </w:r>
      <w:r w:rsidR="00D27468">
        <w:softHyphen/>
      </w:r>
      <w:r w:rsidR="009E04C0">
        <w:t xml:space="preserve">utmaningar som propositionen </w:t>
      </w:r>
      <w:r w:rsidR="007F6C95">
        <w:t xml:space="preserve">Forskning, frihet, framtid – kunskap och innovation för Sverige (prop.2020/21: 60) </w:t>
      </w:r>
      <w:r w:rsidR="009E04C0">
        <w:t>fokuserar på</w:t>
      </w:r>
      <w:r w:rsidR="0096660F">
        <w:t>.</w:t>
      </w:r>
      <w:r w:rsidR="008F4547">
        <w:t xml:space="preserve"> </w:t>
      </w:r>
    </w:p>
    <w:p w14:paraId="4EBF498D" w14:textId="420F33AA" w:rsidR="009E04C0" w:rsidRDefault="009E04C0" w:rsidP="009E04C0">
      <w:pPr>
        <w:pStyle w:val="Brdtext"/>
      </w:pPr>
      <w:r>
        <w:t>Regeringen ser det även som angeläget att stärka den fria forskningen. Forskningsbaserad kunskap är en hörnsten i ett demokratiskt samhälle</w:t>
      </w:r>
      <w:r w:rsidR="00C45519">
        <w:t xml:space="preserve"> och detta</w:t>
      </w:r>
      <w:r>
        <w:t xml:space="preserve"> är viktigt i en tid när desinformation, uppgifter med osäkra källor, propaganda och näthat sprids snabbare och lättare än någonsin.</w:t>
      </w:r>
      <w:r w:rsidR="0096660F">
        <w:t xml:space="preserve"> </w:t>
      </w:r>
    </w:p>
    <w:p w14:paraId="2CB42425" w14:textId="2B459E81" w:rsidR="009E04C0" w:rsidRDefault="00C45519" w:rsidP="007016D6">
      <w:pPr>
        <w:pStyle w:val="Brdtext"/>
      </w:pPr>
      <w:r>
        <w:t xml:space="preserve">Som en del i att stärka den fria forskningen föreslår regeringen i </w:t>
      </w:r>
      <w:r w:rsidR="0096660F">
        <w:t>vårändrings</w:t>
      </w:r>
      <w:r w:rsidR="00267007">
        <w:softHyphen/>
      </w:r>
      <w:r w:rsidR="0096660F">
        <w:t xml:space="preserve">budgeten för 2021 (prop. 2020/21:99) en fördelning av </w:t>
      </w:r>
      <w:r w:rsidR="00B37370">
        <w:t xml:space="preserve">medel </w:t>
      </w:r>
      <w:r w:rsidR="0096660F">
        <w:t xml:space="preserve">för en </w:t>
      </w:r>
      <w:r w:rsidR="0096660F">
        <w:lastRenderedPageBreak/>
        <w:t>förstärk</w:t>
      </w:r>
      <w:r w:rsidR="00267007">
        <w:softHyphen/>
      </w:r>
      <w:r w:rsidR="0096660F">
        <w:t>ning av universitets och högskolors anslag för forskning och utbildning på forskarnivå</w:t>
      </w:r>
      <w:r>
        <w:t>, utifrån</w:t>
      </w:r>
      <w:r w:rsidR="00B37370">
        <w:t xml:space="preserve"> förslag i budgetpropositionen för 2021. Förslaget innebär en ökning av F</w:t>
      </w:r>
      <w:r w:rsidR="0096660F">
        <w:t>örsvars</w:t>
      </w:r>
      <w:r w:rsidR="00B37370">
        <w:softHyphen/>
      </w:r>
      <w:r w:rsidR="0096660F">
        <w:t xml:space="preserve">högskolans anslag för forskning och utbildning på forskarnivå med 2 500 000 kronor under </w:t>
      </w:r>
      <w:r w:rsidR="00B37370">
        <w:t>2021</w:t>
      </w:r>
      <w:r w:rsidR="0096660F">
        <w:t xml:space="preserve">. </w:t>
      </w:r>
      <w:r>
        <w:t>Det ko</w:t>
      </w:r>
      <w:r w:rsidRPr="00536F09">
        <w:t>mmer</w:t>
      </w:r>
      <w:r w:rsidR="00536F09">
        <w:t xml:space="preserve"> att</w:t>
      </w:r>
      <w:r>
        <w:t xml:space="preserve"> öka möjligheterna för Försvarshögskolan att bedriva forskning utifrån egna prioriteringar och behov. </w:t>
      </w:r>
    </w:p>
    <w:p w14:paraId="58B45092" w14:textId="57947740" w:rsidR="00890985" w:rsidRDefault="0067133A" w:rsidP="00CE6181">
      <w:pPr>
        <w:pStyle w:val="Brdtext"/>
      </w:pPr>
      <w:bookmarkStart w:id="1" w:name="_Hlk69806371"/>
      <w:r>
        <w:t xml:space="preserve">Frågeställaren har frågat försvarsministern hur ministern tänker säkerställa att </w:t>
      </w:r>
      <w:r w:rsidR="002B6DE1" w:rsidRPr="0067133A">
        <w:t>Centrum för asymmetriska hot- och terrorismstudier (CATS)</w:t>
      </w:r>
      <w:r w:rsidR="002B6DE1">
        <w:t>,</w:t>
      </w:r>
      <w:r w:rsidR="002B6DE1" w:rsidRPr="0067133A">
        <w:t xml:space="preserve"> </w:t>
      </w:r>
      <w:r w:rsidR="002B6DE1">
        <w:t xml:space="preserve">som </w:t>
      </w:r>
      <w:r w:rsidR="002B6DE1" w:rsidRPr="0067133A">
        <w:t xml:space="preserve">är en </w:t>
      </w:r>
      <w:r w:rsidR="002B6DE1">
        <w:t>verksamhet</w:t>
      </w:r>
      <w:r w:rsidR="002B6DE1" w:rsidRPr="0067133A">
        <w:t xml:space="preserve"> inom </w:t>
      </w:r>
      <w:r w:rsidR="0098226B" w:rsidRPr="0067133A">
        <w:t>Försvarshögskolan</w:t>
      </w:r>
      <w:r w:rsidR="0098226B">
        <w:t>, inte</w:t>
      </w:r>
      <w:r>
        <w:t xml:space="preserve"> läggs ned. </w:t>
      </w:r>
      <w:r w:rsidR="00124AC7" w:rsidRPr="008F4547">
        <w:t>Av 2</w:t>
      </w:r>
      <w:r w:rsidR="00124AC7">
        <w:t> </w:t>
      </w:r>
      <w:r w:rsidR="00124AC7" w:rsidRPr="008F4547">
        <w:t>kap. 5 och 9 §§ högskolelagen (1992:1434) följer</w:t>
      </w:r>
      <w:r w:rsidR="00124AC7">
        <w:t xml:space="preserve"> </w:t>
      </w:r>
      <w:r w:rsidR="00124AC7" w:rsidRPr="008F4547">
        <w:t xml:space="preserve">att </w:t>
      </w:r>
      <w:r w:rsidR="002B6DE1">
        <w:t xml:space="preserve">universitet och högskolor beslutar om sin interna organisation. För </w:t>
      </w:r>
      <w:r w:rsidR="00124AC7" w:rsidRPr="008F4547">
        <w:t xml:space="preserve">Försvarshögskolan </w:t>
      </w:r>
      <w:r w:rsidR="002B6DE1">
        <w:t>innebär detta att högskolan beslutar om sin organisation</w:t>
      </w:r>
      <w:r w:rsidR="00124AC7" w:rsidRPr="008F4547">
        <w:t xml:space="preserve"> utöver styrelsen, rektorn och forsknings- och utbildningsnämnden.</w:t>
      </w:r>
      <w:r w:rsidR="00124AC7">
        <w:t xml:space="preserve"> Hur Försvarshögskolan organiserar sin verk</w:t>
      </w:r>
      <w:r w:rsidR="00267007">
        <w:softHyphen/>
      </w:r>
      <w:r w:rsidR="00124AC7">
        <w:t xml:space="preserve">samhet är </w:t>
      </w:r>
      <w:r w:rsidR="00462F41">
        <w:t xml:space="preserve">därför </w:t>
      </w:r>
      <w:r w:rsidR="00124AC7">
        <w:t xml:space="preserve">en fråga </w:t>
      </w:r>
      <w:r w:rsidR="00536F09">
        <w:t xml:space="preserve">för </w:t>
      </w:r>
      <w:r w:rsidR="00124AC7">
        <w:t xml:space="preserve">högskolan </w:t>
      </w:r>
      <w:r w:rsidR="00536F09">
        <w:t xml:space="preserve">att </w:t>
      </w:r>
      <w:r w:rsidR="00124AC7">
        <w:t>själv bestämm</w:t>
      </w:r>
      <w:r w:rsidR="00536F09">
        <w:t>a</w:t>
      </w:r>
      <w:r w:rsidR="00124AC7">
        <w:t xml:space="preserve"> över. </w:t>
      </w:r>
      <w:r w:rsidR="000B3645" w:rsidRPr="000B3645">
        <w:t>En utgångs</w:t>
      </w:r>
      <w:r w:rsidR="00267007">
        <w:softHyphen/>
      </w:r>
      <w:r w:rsidR="000B3645" w:rsidRPr="000B3645">
        <w:t xml:space="preserve">punkt i propositionen En akademi i tiden – ökad frihet för universitet och högskolor (prop. 2009/10:149) var att öka kvaliteten i verksamheten vid universitet och högskolor genom att skapa en större frihet för lärosätena inom ramen för myndighetsformen. Ett område </w:t>
      </w:r>
      <w:r w:rsidR="00A756BD">
        <w:t>var</w:t>
      </w:r>
      <w:r w:rsidR="000B3645" w:rsidRPr="000B3645">
        <w:t xml:space="preserve"> möjligheten för universitet och högskolor att utforma sin interna organisation. Sedan dess är det därför detta </w:t>
      </w:r>
      <w:r w:rsidR="00890985" w:rsidRPr="00890985">
        <w:t>som gäller vid universitet och högskolor</w:t>
      </w:r>
      <w:r w:rsidR="00890985">
        <w:t>.</w:t>
      </w:r>
      <w:r w:rsidR="00890985" w:rsidRPr="00890985">
        <w:t xml:space="preserve"> </w:t>
      </w:r>
    </w:p>
    <w:bookmarkEnd w:id="1"/>
    <w:p w14:paraId="1A865E5B" w14:textId="737C6C22" w:rsidR="002B6DE1" w:rsidRDefault="00890985" w:rsidP="002B6DE1">
      <w:pPr>
        <w:pStyle w:val="Brdtext"/>
      </w:pPr>
      <w:r>
        <w:t xml:space="preserve">De forskningssatsningar regeringen nu gör </w:t>
      </w:r>
      <w:r w:rsidR="002B6DE1">
        <w:t>bidrar till att</w:t>
      </w:r>
      <w:r w:rsidR="002B6DE1" w:rsidRPr="0098226B">
        <w:t xml:space="preserve"> det även fort</w:t>
      </w:r>
      <w:r w:rsidR="00267007">
        <w:softHyphen/>
      </w:r>
      <w:r w:rsidR="002B6DE1" w:rsidRPr="0098226B">
        <w:t>sättningsvis finns goda förutsättningar för att bedriva forskning inom de områden som frågeställaren har identifierat</w:t>
      </w:r>
      <w:r w:rsidR="002B6DE1">
        <w:t xml:space="preserve">. </w:t>
      </w:r>
    </w:p>
    <w:p w14:paraId="1B3615F6" w14:textId="2FDE8A2C" w:rsidR="00B37370" w:rsidRDefault="00B37370" w:rsidP="006B33D0">
      <w:pPr>
        <w:pStyle w:val="Brdtext"/>
      </w:pPr>
    </w:p>
    <w:p w14:paraId="0BC37174" w14:textId="08B19E2B" w:rsidR="009061C5" w:rsidRDefault="009061C5" w:rsidP="006B33D0">
      <w:pPr>
        <w:pStyle w:val="Brdtext"/>
      </w:pPr>
      <w:r>
        <w:t xml:space="preserve">Stockholm den </w:t>
      </w:r>
      <w:sdt>
        <w:sdtPr>
          <w:id w:val="2032990546"/>
          <w:placeholder>
            <w:docPart w:val="3872D93BE7CB46BE866295BF677A58FC"/>
          </w:placeholder>
          <w:dataBinding w:prefixMappings="xmlns:ns0='http://lp/documentinfo/RK' " w:xpath="/ns0:DocumentInfo[1]/ns0:BaseInfo[1]/ns0:HeaderDate[1]" w:storeItemID="{37182A4B-297F-4625-A580-C493FFCA3623}"/>
          <w:date w:fullDate="2021-04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3B95">
            <w:t>27 april 2021</w:t>
          </w:r>
        </w:sdtContent>
      </w:sdt>
    </w:p>
    <w:p w14:paraId="63E41701" w14:textId="77777777" w:rsidR="009061C5" w:rsidRDefault="009061C5" w:rsidP="006B33D0">
      <w:pPr>
        <w:pStyle w:val="Brdtextutanavstnd"/>
      </w:pPr>
    </w:p>
    <w:p w14:paraId="4053641C" w14:textId="77777777" w:rsidR="009061C5" w:rsidRDefault="009061C5" w:rsidP="006B33D0">
      <w:pPr>
        <w:pStyle w:val="Brdtextutanavstnd"/>
      </w:pPr>
    </w:p>
    <w:p w14:paraId="5A346029" w14:textId="77777777" w:rsidR="009061C5" w:rsidRDefault="009061C5" w:rsidP="006B33D0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87BC177DBFD4FD7A791989D45846E48"/>
        </w:placeholder>
        <w:dataBinding w:prefixMappings="xmlns:ns0='http://lp/documentinfo/RK' " w:xpath="/ns0:DocumentInfo[1]/ns0:BaseInfo[1]/ns0:TopSender[1]" w:storeItemID="{37182A4B-297F-4625-A580-C493FFCA3623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2659E481" w14:textId="60CAD65C" w:rsidR="009061C5" w:rsidRDefault="00462F41" w:rsidP="006B33D0">
          <w:pPr>
            <w:pStyle w:val="Brdtext"/>
          </w:pPr>
          <w:r>
            <w:t>Matilda Ernkrans</w:t>
          </w:r>
        </w:p>
      </w:sdtContent>
    </w:sdt>
    <w:p w14:paraId="2F8E2667" w14:textId="45E02EF7" w:rsidR="009061C5" w:rsidRPr="00DB48AB" w:rsidRDefault="009061C5" w:rsidP="006B33D0">
      <w:pPr>
        <w:pStyle w:val="Brdtext"/>
      </w:pPr>
    </w:p>
    <w:sectPr w:rsidR="009061C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83D2" w14:textId="77777777" w:rsidR="00EB141E" w:rsidRDefault="00EB141E" w:rsidP="00A87A54">
      <w:pPr>
        <w:spacing w:after="0" w:line="240" w:lineRule="auto"/>
      </w:pPr>
      <w:r>
        <w:separator/>
      </w:r>
    </w:p>
  </w:endnote>
  <w:endnote w:type="continuationSeparator" w:id="0">
    <w:p w14:paraId="7A712D84" w14:textId="77777777" w:rsidR="00EB141E" w:rsidRDefault="00EB141E" w:rsidP="00A87A54">
      <w:pPr>
        <w:spacing w:after="0" w:line="240" w:lineRule="auto"/>
      </w:pPr>
      <w:r>
        <w:continuationSeparator/>
      </w:r>
    </w:p>
  </w:endnote>
  <w:endnote w:type="continuationNotice" w:id="1">
    <w:p w14:paraId="157C2768" w14:textId="77777777" w:rsidR="00EB141E" w:rsidRDefault="00EB14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B33D0" w:rsidRPr="00347E11" w14:paraId="0D1AAE6A" w14:textId="77777777" w:rsidTr="006B33D0">
      <w:trPr>
        <w:trHeight w:val="227"/>
        <w:jc w:val="right"/>
      </w:trPr>
      <w:tc>
        <w:tcPr>
          <w:tcW w:w="708" w:type="dxa"/>
          <w:vAlign w:val="bottom"/>
        </w:tcPr>
        <w:p w14:paraId="2E2CF0B2" w14:textId="77777777" w:rsidR="006B33D0" w:rsidRPr="00B62610" w:rsidRDefault="006B33D0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B33D0" w:rsidRPr="00347E11" w14:paraId="021568F9" w14:textId="77777777" w:rsidTr="006B33D0">
      <w:trPr>
        <w:trHeight w:val="850"/>
        <w:jc w:val="right"/>
      </w:trPr>
      <w:tc>
        <w:tcPr>
          <w:tcW w:w="708" w:type="dxa"/>
          <w:vAlign w:val="bottom"/>
        </w:tcPr>
        <w:p w14:paraId="53A1D280" w14:textId="77777777" w:rsidR="006B33D0" w:rsidRPr="00347E11" w:rsidRDefault="006B33D0" w:rsidP="005606BC">
          <w:pPr>
            <w:pStyle w:val="Sidfot"/>
            <w:spacing w:line="276" w:lineRule="auto"/>
            <w:jc w:val="right"/>
          </w:pPr>
        </w:p>
      </w:tc>
    </w:tr>
  </w:tbl>
  <w:p w14:paraId="0A68BE39" w14:textId="77777777" w:rsidR="006B33D0" w:rsidRPr="005606BC" w:rsidRDefault="006B33D0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B33D0" w:rsidRPr="00347E11" w14:paraId="71A76B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7911A9" w14:textId="77777777" w:rsidR="006B33D0" w:rsidRPr="00347E11" w:rsidRDefault="006B33D0" w:rsidP="00347E11">
          <w:pPr>
            <w:pStyle w:val="Sidfot"/>
            <w:rPr>
              <w:sz w:val="8"/>
            </w:rPr>
          </w:pPr>
        </w:p>
      </w:tc>
    </w:tr>
    <w:tr w:rsidR="006B33D0" w:rsidRPr="00EE3C0F" w14:paraId="03755E4C" w14:textId="77777777" w:rsidTr="00C26068">
      <w:trPr>
        <w:trHeight w:val="227"/>
      </w:trPr>
      <w:tc>
        <w:tcPr>
          <w:tcW w:w="4074" w:type="dxa"/>
        </w:tcPr>
        <w:p w14:paraId="3EE10314" w14:textId="77777777" w:rsidR="006B33D0" w:rsidRPr="00F53AEA" w:rsidRDefault="006B33D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3FE65D" w14:textId="77777777" w:rsidR="006B33D0" w:rsidRPr="00F53AEA" w:rsidRDefault="006B33D0" w:rsidP="00F53AEA">
          <w:pPr>
            <w:pStyle w:val="Sidfot"/>
            <w:spacing w:line="276" w:lineRule="auto"/>
          </w:pPr>
        </w:p>
      </w:tc>
    </w:tr>
  </w:tbl>
  <w:p w14:paraId="48AF3B49" w14:textId="77777777" w:rsidR="006B33D0" w:rsidRPr="00EE3C0F" w:rsidRDefault="006B33D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27F5" w14:textId="77777777" w:rsidR="00EB141E" w:rsidRDefault="00EB141E" w:rsidP="00A87A54">
      <w:pPr>
        <w:spacing w:after="0" w:line="240" w:lineRule="auto"/>
      </w:pPr>
      <w:r>
        <w:separator/>
      </w:r>
    </w:p>
  </w:footnote>
  <w:footnote w:type="continuationSeparator" w:id="0">
    <w:p w14:paraId="5D765413" w14:textId="77777777" w:rsidR="00EB141E" w:rsidRDefault="00EB141E" w:rsidP="00A87A54">
      <w:pPr>
        <w:spacing w:after="0" w:line="240" w:lineRule="auto"/>
      </w:pPr>
      <w:r>
        <w:continuationSeparator/>
      </w:r>
    </w:p>
  </w:footnote>
  <w:footnote w:type="continuationNotice" w:id="1">
    <w:p w14:paraId="2F73FA57" w14:textId="77777777" w:rsidR="00EB141E" w:rsidRDefault="00EB14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B33D0" w14:paraId="698317CB" w14:textId="77777777" w:rsidTr="00C93EBA">
      <w:trPr>
        <w:trHeight w:val="227"/>
      </w:trPr>
      <w:tc>
        <w:tcPr>
          <w:tcW w:w="5534" w:type="dxa"/>
        </w:tcPr>
        <w:p w14:paraId="5EA78387" w14:textId="77777777" w:rsidR="006B33D0" w:rsidRPr="007D73AB" w:rsidRDefault="006B33D0">
          <w:pPr>
            <w:pStyle w:val="Sidhuvud"/>
          </w:pPr>
        </w:p>
      </w:tc>
      <w:tc>
        <w:tcPr>
          <w:tcW w:w="3170" w:type="dxa"/>
          <w:vAlign w:val="bottom"/>
        </w:tcPr>
        <w:p w14:paraId="5B6DB685" w14:textId="77777777" w:rsidR="006B33D0" w:rsidRPr="007D73AB" w:rsidRDefault="006B33D0" w:rsidP="00340DE0">
          <w:pPr>
            <w:pStyle w:val="Sidhuvud"/>
          </w:pPr>
        </w:p>
      </w:tc>
      <w:tc>
        <w:tcPr>
          <w:tcW w:w="1134" w:type="dxa"/>
        </w:tcPr>
        <w:p w14:paraId="1AFFFC69" w14:textId="77777777" w:rsidR="006B33D0" w:rsidRDefault="006B33D0" w:rsidP="006B33D0">
          <w:pPr>
            <w:pStyle w:val="Sidhuvud"/>
          </w:pPr>
        </w:p>
      </w:tc>
    </w:tr>
    <w:tr w:rsidR="006B33D0" w14:paraId="02F85526" w14:textId="77777777" w:rsidTr="00C93EBA">
      <w:trPr>
        <w:trHeight w:val="1928"/>
      </w:trPr>
      <w:tc>
        <w:tcPr>
          <w:tcW w:w="5534" w:type="dxa"/>
        </w:tcPr>
        <w:p w14:paraId="6534A3CE" w14:textId="77777777" w:rsidR="006B33D0" w:rsidRPr="00340DE0" w:rsidRDefault="006B33D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B4D182A" wp14:editId="17A4D6C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7D069B" w14:textId="77777777" w:rsidR="006B33D0" w:rsidRPr="00710A6C" w:rsidRDefault="006B33D0" w:rsidP="00EE3C0F">
          <w:pPr>
            <w:pStyle w:val="Sidhuvud"/>
            <w:rPr>
              <w:b/>
            </w:rPr>
          </w:pPr>
        </w:p>
        <w:p w14:paraId="6A7329F2" w14:textId="77777777" w:rsidR="006B33D0" w:rsidRDefault="006B33D0" w:rsidP="00EE3C0F">
          <w:pPr>
            <w:pStyle w:val="Sidhuvud"/>
          </w:pPr>
        </w:p>
        <w:p w14:paraId="5F1D073F" w14:textId="77777777" w:rsidR="006B33D0" w:rsidRDefault="006B33D0" w:rsidP="00EE3C0F">
          <w:pPr>
            <w:pStyle w:val="Sidhuvud"/>
          </w:pPr>
        </w:p>
        <w:p w14:paraId="77ABF006" w14:textId="77777777" w:rsidR="006B33D0" w:rsidRDefault="006B33D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ED9ABFD642453AA6E2C6A095350147"/>
            </w:placeholder>
            <w:dataBinding w:prefixMappings="xmlns:ns0='http://lp/documentinfo/RK' " w:xpath="/ns0:DocumentInfo[1]/ns0:BaseInfo[1]/ns0:Dnr[1]" w:storeItemID="{37182A4B-297F-4625-A580-C493FFCA3623}"/>
            <w:text/>
          </w:sdtPr>
          <w:sdtEndPr/>
          <w:sdtContent>
            <w:p w14:paraId="1A2404DA" w14:textId="1DBB341D" w:rsidR="006B33D0" w:rsidRDefault="006B33D0" w:rsidP="00EE3C0F">
              <w:pPr>
                <w:pStyle w:val="Sidhuvud"/>
              </w:pPr>
              <w:r>
                <w:t>U2021/02191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6E9CDCC0354CE2BEDC3F27AAD69EAE"/>
            </w:placeholder>
            <w:showingPlcHdr/>
            <w:dataBinding w:prefixMappings="xmlns:ns0='http://lp/documentinfo/RK' " w:xpath="/ns0:DocumentInfo[1]/ns0:BaseInfo[1]/ns0:DocNumber[1]" w:storeItemID="{37182A4B-297F-4625-A580-C493FFCA3623}"/>
            <w:text/>
          </w:sdtPr>
          <w:sdtEndPr/>
          <w:sdtContent>
            <w:p w14:paraId="72DADD9C" w14:textId="77777777" w:rsidR="006B33D0" w:rsidRDefault="006B33D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1748F46" w14:textId="77777777" w:rsidR="006B33D0" w:rsidRDefault="006B33D0" w:rsidP="00EE3C0F">
          <w:pPr>
            <w:pStyle w:val="Sidhuvud"/>
          </w:pPr>
        </w:p>
      </w:tc>
      <w:tc>
        <w:tcPr>
          <w:tcW w:w="1134" w:type="dxa"/>
        </w:tcPr>
        <w:p w14:paraId="7FA955F4" w14:textId="77777777" w:rsidR="006B33D0" w:rsidRDefault="006B33D0" w:rsidP="0094502D">
          <w:pPr>
            <w:pStyle w:val="Sidhuvud"/>
          </w:pPr>
        </w:p>
        <w:p w14:paraId="1E537691" w14:textId="77777777" w:rsidR="006B33D0" w:rsidRPr="0094502D" w:rsidRDefault="006B33D0" w:rsidP="00EC71A6">
          <w:pPr>
            <w:pStyle w:val="Sidhuvud"/>
          </w:pPr>
        </w:p>
      </w:tc>
    </w:tr>
    <w:tr w:rsidR="006B33D0" w14:paraId="52E53C1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45FA3142CB6445C96FE68B9C41DD608"/>
          </w:placeholder>
        </w:sdtPr>
        <w:sdtEndPr/>
        <w:sdtContent>
          <w:sdt>
            <w:sdtPr>
              <w:alias w:val="SenderText"/>
              <w:tag w:val="ccRKShow_SenderText"/>
              <w:id w:val="649793516"/>
              <w:placeholder>
                <w:docPart w:val="5E9432524C9444D49BB665467B343E3E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1596C207" w14:textId="77777777" w:rsidR="00267007" w:rsidRPr="0060147A" w:rsidRDefault="00267007" w:rsidP="00267007">
                  <w:pPr>
                    <w:pStyle w:val="Sidhuvud"/>
                    <w:rPr>
                      <w:b/>
                    </w:rPr>
                  </w:pPr>
                  <w:r w:rsidRPr="0060147A">
                    <w:rPr>
                      <w:b/>
                    </w:rPr>
                    <w:t>Utbildningsdepartementet</w:t>
                  </w:r>
                </w:p>
                <w:p w14:paraId="539E5358" w14:textId="77777777" w:rsidR="00267007" w:rsidRPr="0060147A" w:rsidRDefault="00267007" w:rsidP="00267007">
                  <w:pPr>
                    <w:pStyle w:val="Sidhuvud"/>
                  </w:pPr>
                  <w:r w:rsidRPr="0060147A">
                    <w:t>Ministern för högre utbildning och forskning</w:t>
                  </w:r>
                </w:p>
                <w:p w14:paraId="7BF037C6" w14:textId="77777777" w:rsidR="00267007" w:rsidRPr="0060147A" w:rsidRDefault="00267007" w:rsidP="00267007">
                  <w:pPr>
                    <w:pStyle w:val="Sidhuvud"/>
                  </w:pPr>
                </w:p>
                <w:p w14:paraId="0BE73653" w14:textId="4E987F71" w:rsidR="006B33D0" w:rsidRPr="00340DE0" w:rsidRDefault="006B33D0" w:rsidP="00267007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9784FEF284C34D4BA98D7A9BD06B6A1E"/>
          </w:placeholder>
          <w:dataBinding w:prefixMappings="xmlns:ns0='http://lp/documentinfo/RK' " w:xpath="/ns0:DocumentInfo[1]/ns0:BaseInfo[1]/ns0:Recipient[1]" w:storeItemID="{37182A4B-297F-4625-A580-C493FFCA3623}"/>
          <w:text w:multiLine="1"/>
        </w:sdtPr>
        <w:sdtEndPr/>
        <w:sdtContent>
          <w:tc>
            <w:tcPr>
              <w:tcW w:w="3170" w:type="dxa"/>
            </w:tcPr>
            <w:p w14:paraId="401BC561" w14:textId="77777777" w:rsidR="006B33D0" w:rsidRDefault="006B33D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46FDFB1" w14:textId="77777777" w:rsidR="006B33D0" w:rsidRDefault="006B33D0" w:rsidP="003E6020">
          <w:pPr>
            <w:pStyle w:val="Sidhuvud"/>
          </w:pPr>
        </w:p>
      </w:tc>
    </w:tr>
  </w:tbl>
  <w:p w14:paraId="3F3F9121" w14:textId="77777777" w:rsidR="006B33D0" w:rsidRDefault="006B33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C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06C2"/>
    <w:rsid w:val="0003679E"/>
    <w:rsid w:val="00041EDC"/>
    <w:rsid w:val="00042CE5"/>
    <w:rsid w:val="0004352E"/>
    <w:rsid w:val="00044F57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645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AC7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6FA5"/>
    <w:rsid w:val="0016294F"/>
    <w:rsid w:val="00164463"/>
    <w:rsid w:val="001671A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B95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2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7480"/>
    <w:rsid w:val="00260D2D"/>
    <w:rsid w:val="00261975"/>
    <w:rsid w:val="00264503"/>
    <w:rsid w:val="0026700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3075"/>
    <w:rsid w:val="002B6849"/>
    <w:rsid w:val="002B6DE1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3DD2"/>
    <w:rsid w:val="004451EF"/>
    <w:rsid w:val="00445604"/>
    <w:rsid w:val="00446BAE"/>
    <w:rsid w:val="004508BA"/>
    <w:rsid w:val="004557F3"/>
    <w:rsid w:val="0045607E"/>
    <w:rsid w:val="00456DC3"/>
    <w:rsid w:val="00462F4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86FFA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2D41"/>
    <w:rsid w:val="00536F09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33A"/>
    <w:rsid w:val="00672F6F"/>
    <w:rsid w:val="00674C2F"/>
    <w:rsid w:val="00674C8B"/>
    <w:rsid w:val="00685C94"/>
    <w:rsid w:val="00690C2D"/>
    <w:rsid w:val="00691AEE"/>
    <w:rsid w:val="0069523C"/>
    <w:rsid w:val="006962CA"/>
    <w:rsid w:val="00696A95"/>
    <w:rsid w:val="006A09DA"/>
    <w:rsid w:val="006A1835"/>
    <w:rsid w:val="006A2625"/>
    <w:rsid w:val="006B33D0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6D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6C95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0985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547"/>
    <w:rsid w:val="009036E7"/>
    <w:rsid w:val="0090605F"/>
    <w:rsid w:val="009061C5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60F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226B"/>
    <w:rsid w:val="00983BD6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4C0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5AF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6BD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370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5519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181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468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41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0DDBAF"/>
  <w15:docId w15:val="{4EAFAB53-6217-4C77-8D05-C27FF994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ED9ABFD642453AA6E2C6A095350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AAF44-01C8-49D4-91FD-4907DF62EC1F}"/>
      </w:docPartPr>
      <w:docPartBody>
        <w:p w:rsidR="001D264C" w:rsidRDefault="001D264C" w:rsidP="001D264C">
          <w:pPr>
            <w:pStyle w:val="6FED9ABFD642453AA6E2C6A0953501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6E9CDCC0354CE2BEDC3F27AAD69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470E58-56FE-4381-8C23-EC720917A597}"/>
      </w:docPartPr>
      <w:docPartBody>
        <w:p w:rsidR="001D264C" w:rsidRDefault="001D264C" w:rsidP="001D264C">
          <w:pPr>
            <w:pStyle w:val="976E9CDCC0354CE2BEDC3F27AAD69EA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5FA3142CB6445C96FE68B9C41DD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584CD-4E2A-4CDC-A82A-2959A76E4AEE}"/>
      </w:docPartPr>
      <w:docPartBody>
        <w:p w:rsidR="001D264C" w:rsidRDefault="001D264C" w:rsidP="001D264C">
          <w:pPr>
            <w:pStyle w:val="C45FA3142CB6445C96FE68B9C41DD6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84FEF284C34D4BA98D7A9BD06B6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A415B-EBE8-4EF9-87B4-964C464AD8B9}"/>
      </w:docPartPr>
      <w:docPartBody>
        <w:p w:rsidR="001D264C" w:rsidRDefault="001D264C" w:rsidP="001D264C">
          <w:pPr>
            <w:pStyle w:val="9784FEF284C34D4BA98D7A9BD06B6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72D93BE7CB46BE866295BF677A5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5696E-8E5B-484D-9388-4FFA5D4F2B04}"/>
      </w:docPartPr>
      <w:docPartBody>
        <w:p w:rsidR="001D264C" w:rsidRDefault="001D264C" w:rsidP="001D264C">
          <w:pPr>
            <w:pStyle w:val="3872D93BE7CB46BE866295BF677A58F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87BC177DBFD4FD7A791989D45846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0A1EF-0341-440E-8DBA-B26C7D33D55C}"/>
      </w:docPartPr>
      <w:docPartBody>
        <w:p w:rsidR="001D264C" w:rsidRDefault="001D264C" w:rsidP="001D264C">
          <w:pPr>
            <w:pStyle w:val="087BC177DBFD4FD7A791989D45846E48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E9432524C9444D49BB665467B343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7D5B5-4D97-4365-8BF3-D3485521EB6C}"/>
      </w:docPartPr>
      <w:docPartBody>
        <w:p w:rsidR="008F3B16" w:rsidRDefault="00547D3A" w:rsidP="00547D3A">
          <w:pPr>
            <w:pStyle w:val="5E9432524C9444D49BB665467B343E3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4C"/>
    <w:rsid w:val="001D264C"/>
    <w:rsid w:val="004F2CCD"/>
    <w:rsid w:val="00547D3A"/>
    <w:rsid w:val="008F3B16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6217FB975D4812BCD345D8018EC4C2">
    <w:name w:val="9A6217FB975D4812BCD345D8018EC4C2"/>
    <w:rsid w:val="001D264C"/>
  </w:style>
  <w:style w:type="character" w:styleId="Platshllartext">
    <w:name w:val="Placeholder Text"/>
    <w:basedOn w:val="Standardstycketeckensnitt"/>
    <w:uiPriority w:val="99"/>
    <w:semiHidden/>
    <w:rsid w:val="00547D3A"/>
    <w:rPr>
      <w:noProof w:val="0"/>
      <w:color w:val="808080"/>
    </w:rPr>
  </w:style>
  <w:style w:type="paragraph" w:customStyle="1" w:styleId="1F56209442684FCDBC220956C2E4E60F">
    <w:name w:val="1F56209442684FCDBC220956C2E4E60F"/>
    <w:rsid w:val="001D264C"/>
  </w:style>
  <w:style w:type="paragraph" w:customStyle="1" w:styleId="620202122CF1452F95756BD8E3D7FB19">
    <w:name w:val="620202122CF1452F95756BD8E3D7FB19"/>
    <w:rsid w:val="001D264C"/>
  </w:style>
  <w:style w:type="paragraph" w:customStyle="1" w:styleId="45C7AB1E1ED64CA08EEAB13EDD1FF1D4">
    <w:name w:val="45C7AB1E1ED64CA08EEAB13EDD1FF1D4"/>
    <w:rsid w:val="001D264C"/>
  </w:style>
  <w:style w:type="paragraph" w:customStyle="1" w:styleId="6FED9ABFD642453AA6E2C6A095350147">
    <w:name w:val="6FED9ABFD642453AA6E2C6A095350147"/>
    <w:rsid w:val="001D264C"/>
  </w:style>
  <w:style w:type="paragraph" w:customStyle="1" w:styleId="976E9CDCC0354CE2BEDC3F27AAD69EAE">
    <w:name w:val="976E9CDCC0354CE2BEDC3F27AAD69EAE"/>
    <w:rsid w:val="001D264C"/>
  </w:style>
  <w:style w:type="paragraph" w:customStyle="1" w:styleId="03C9DECAE0E84733BF2D68C512EEE99A">
    <w:name w:val="03C9DECAE0E84733BF2D68C512EEE99A"/>
    <w:rsid w:val="001D264C"/>
  </w:style>
  <w:style w:type="paragraph" w:customStyle="1" w:styleId="A5366DD3B12C4353AD2698310FA233AC">
    <w:name w:val="A5366DD3B12C4353AD2698310FA233AC"/>
    <w:rsid w:val="001D264C"/>
  </w:style>
  <w:style w:type="paragraph" w:customStyle="1" w:styleId="13F3746428874C72AD9E35BD972E81CD">
    <w:name w:val="13F3746428874C72AD9E35BD972E81CD"/>
    <w:rsid w:val="001D264C"/>
  </w:style>
  <w:style w:type="paragraph" w:customStyle="1" w:styleId="C45FA3142CB6445C96FE68B9C41DD608">
    <w:name w:val="C45FA3142CB6445C96FE68B9C41DD608"/>
    <w:rsid w:val="001D264C"/>
  </w:style>
  <w:style w:type="paragraph" w:customStyle="1" w:styleId="9784FEF284C34D4BA98D7A9BD06B6A1E">
    <w:name w:val="9784FEF284C34D4BA98D7A9BD06B6A1E"/>
    <w:rsid w:val="001D264C"/>
  </w:style>
  <w:style w:type="paragraph" w:customStyle="1" w:styleId="976E9CDCC0354CE2BEDC3F27AAD69EAE1">
    <w:name w:val="976E9CDCC0354CE2BEDC3F27AAD69EAE1"/>
    <w:rsid w:val="001D26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45FA3142CB6445C96FE68B9C41DD6081">
    <w:name w:val="C45FA3142CB6445C96FE68B9C41DD6081"/>
    <w:rsid w:val="001D264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07D1CEDB0E4C1DBC5DD7E4C5F20324">
    <w:name w:val="0A07D1CEDB0E4C1DBC5DD7E4C5F20324"/>
    <w:rsid w:val="001D264C"/>
  </w:style>
  <w:style w:type="paragraph" w:customStyle="1" w:styleId="6383F04FD76A401CA933443F6A110063">
    <w:name w:val="6383F04FD76A401CA933443F6A110063"/>
    <w:rsid w:val="001D264C"/>
  </w:style>
  <w:style w:type="paragraph" w:customStyle="1" w:styleId="73418B10177D404E9038B87C4010A72A">
    <w:name w:val="73418B10177D404E9038B87C4010A72A"/>
    <w:rsid w:val="001D264C"/>
  </w:style>
  <w:style w:type="paragraph" w:customStyle="1" w:styleId="A9322798D67946C5A08E871253B10800">
    <w:name w:val="A9322798D67946C5A08E871253B10800"/>
    <w:rsid w:val="001D264C"/>
  </w:style>
  <w:style w:type="paragraph" w:customStyle="1" w:styleId="28032B4D490247199FC5BEF62EFF7010">
    <w:name w:val="28032B4D490247199FC5BEF62EFF7010"/>
    <w:rsid w:val="001D264C"/>
  </w:style>
  <w:style w:type="paragraph" w:customStyle="1" w:styleId="225D0A08DA3B43948D663713CD7C26A2">
    <w:name w:val="225D0A08DA3B43948D663713CD7C26A2"/>
    <w:rsid w:val="001D264C"/>
  </w:style>
  <w:style w:type="paragraph" w:customStyle="1" w:styleId="315B43A2A9FA4285A886367CF848F3A2">
    <w:name w:val="315B43A2A9FA4285A886367CF848F3A2"/>
    <w:rsid w:val="001D264C"/>
  </w:style>
  <w:style w:type="paragraph" w:customStyle="1" w:styleId="3872D93BE7CB46BE866295BF677A58FC">
    <w:name w:val="3872D93BE7CB46BE866295BF677A58FC"/>
    <w:rsid w:val="001D264C"/>
  </w:style>
  <w:style w:type="paragraph" w:customStyle="1" w:styleId="087BC177DBFD4FD7A791989D45846E48">
    <w:name w:val="087BC177DBFD4FD7A791989D45846E48"/>
    <w:rsid w:val="001D264C"/>
  </w:style>
  <w:style w:type="paragraph" w:customStyle="1" w:styleId="5E9432524C9444D49BB665467B343E3E">
    <w:name w:val="5E9432524C9444D49BB665467B343E3E"/>
    <w:rsid w:val="00547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f62ca190-f6f5-41c0-91ad-f47d4e846b44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fd0eb60b-32c8-489c-a600-61d55b22892d">452MF7CDPVDY-60855046-4186</_dlc_DocId>
    <_dlc_DocIdUrl xmlns="fd0eb60b-32c8-489c-a600-61d55b22892d">
      <Url>https://dhs.sp.regeringskansliet.se/yta/u-UH/_layouts/15/DocIdRedir.aspx?ID=452MF7CDPVDY-60855046-4186</Url>
      <Description>452MF7CDPVDY-60855046-4186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2021-04-27T00:00:00</HeaderDate>
    <Office/>
    <Dnr>U2021/02191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2021-04-27T00:00:00</HeaderDate>
    <Office/>
    <Dnr>U2021/02191</Dnr>
    <ParagrafNr/>
    <DocumentTitle/>
    <VisitingAddress/>
    <Extra1/>
    <Extra2/>
    <Extra3>Allan Widman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9BEAF-851A-4BD1-9AF9-B2D669F8ECB0}"/>
</file>

<file path=customXml/itemProps2.xml><?xml version="1.0" encoding="utf-8"?>
<ds:datastoreItem xmlns:ds="http://schemas.openxmlformats.org/officeDocument/2006/customXml" ds:itemID="{5958BAFF-DC1A-4697-8AA3-756F8038D3D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5958BAFF-DC1A-4697-8AA3-756F8038D3D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http://purl.org/dc/terms/"/>
    <ds:schemaRef ds:uri="fd0eb60b-32c8-489c-a600-61d55b22892d"/>
    <ds:schemaRef ds:uri="9c9941df-7074-4a92-bf99-225d24d78d61"/>
    <ds:schemaRef ds:uri="18f3d968-6251-40b0-9f11-012b293496c2"/>
    <ds:schemaRef ds:uri="4e9c2f0c-7bf8-49af-8356-cbf363fc78a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182A4B-297F-4625-A580-C493FFCA362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44D1199-CA54-4BEE-8C4C-1232781D307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7182A4B-297F-4625-A580-C493FFCA3623}"/>
</file>

<file path=customXml/itemProps8.xml><?xml version="1.0" encoding="utf-8"?>
<ds:datastoreItem xmlns:ds="http://schemas.openxmlformats.org/officeDocument/2006/customXml" ds:itemID="{8AD05B6F-9469-40EC-8B66-47179B505D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2557 av Allan Widman (L) Försvarshögskolans nedläggning av Cats.docx</dc:title>
  <dc:subject/>
  <dc:creator>Lisa Midlert</dc:creator>
  <cp:keywords/>
  <dc:description/>
  <cp:lastModifiedBy>Catrin Arusell Ekström</cp:lastModifiedBy>
  <cp:revision>5</cp:revision>
  <cp:lastPrinted>2021-04-20T08:55:00Z</cp:lastPrinted>
  <dcterms:created xsi:type="dcterms:W3CDTF">2021-04-21T12:41:00Z</dcterms:created>
  <dcterms:modified xsi:type="dcterms:W3CDTF">2021-04-27T07:49:00Z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7b045338-b84d-4ce7-9582-90c64008e4a7</vt:lpwstr>
  </property>
</Properties>
</file>