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AAAE" w14:textId="2289EE5D" w:rsidR="00AB2B3A" w:rsidRDefault="00AB2B3A" w:rsidP="00673588">
      <w:pPr>
        <w:pStyle w:val="Rubrik"/>
      </w:pPr>
      <w:bookmarkStart w:id="0" w:name="Start"/>
      <w:bookmarkEnd w:id="0"/>
      <w:r>
        <w:t>S</w:t>
      </w:r>
      <w:r w:rsidR="00011FC2">
        <w:t>var på fråga 2017/18:1095</w:t>
      </w:r>
      <w:r>
        <w:t xml:space="preserve"> av </w:t>
      </w:r>
      <w:r w:rsidR="00011FC2">
        <w:t>Olof Lavesson</w:t>
      </w:r>
      <w:r>
        <w:t xml:space="preserve"> (</w:t>
      </w:r>
      <w:r w:rsidR="00011FC2">
        <w:t>M</w:t>
      </w:r>
      <w:r>
        <w:t>)</w:t>
      </w:r>
      <w:r>
        <w:br/>
      </w:r>
      <w:r w:rsidR="00011FC2">
        <w:t>Ministerns styrning av kulturpolitiken</w:t>
      </w:r>
    </w:p>
    <w:p w14:paraId="54A1D9AF" w14:textId="6F05F958" w:rsidR="00011FC2" w:rsidRDefault="00011FC2" w:rsidP="00673588">
      <w:pPr>
        <w:pStyle w:val="Brdtext"/>
      </w:pPr>
      <w:r>
        <w:t>Olof Lavesson har frågat mig mot bakgrund av den proposition som nyligen lämnades till riksdagen om en strategi för de statliga insatserna till stöd för den kommunala kulturskolan, hur jag men</w:t>
      </w:r>
      <w:bookmarkStart w:id="1" w:name="_GoBack"/>
      <w:bookmarkEnd w:id="1"/>
      <w:r>
        <w:t>ar att staten inte styr kommunerna trots att regeringen nu föreslår nationella mål för den kommunala kulturskolan.</w:t>
      </w:r>
    </w:p>
    <w:p w14:paraId="6028EDCE" w14:textId="43052F08" w:rsidR="000D4402" w:rsidRDefault="00011FC2" w:rsidP="00673588">
      <w:pPr>
        <w:pStyle w:val="Brdtext"/>
      </w:pPr>
      <w:r>
        <w:t xml:space="preserve">Precis som Olof Lavesson skriver så är den kommunala kulturskolan en kulturell institution att värna. </w:t>
      </w:r>
      <w:r w:rsidR="000D4402">
        <w:t xml:space="preserve">Det är därför regeringen under hela mandatperioden prioriterat politiken för </w:t>
      </w:r>
      <w:r w:rsidR="00C72198">
        <w:t>den kommunala kulturskolan</w:t>
      </w:r>
      <w:r w:rsidR="000556C1">
        <w:t>.</w:t>
      </w:r>
      <w:r w:rsidR="001E14F8">
        <w:t xml:space="preserve"> </w:t>
      </w:r>
      <w:r w:rsidR="00E878C0">
        <w:t>I regeringsförklaringen 20</w:t>
      </w:r>
      <w:r w:rsidR="001E14F8">
        <w:t xml:space="preserve">14 aviserade statsministern </w:t>
      </w:r>
      <w:r w:rsidR="00E878C0">
        <w:t>en nationell strategi</w:t>
      </w:r>
      <w:r w:rsidR="00E93EEB">
        <w:t xml:space="preserve"> för </w:t>
      </w:r>
      <w:r w:rsidR="00FE1EC2">
        <w:t>d</w:t>
      </w:r>
      <w:r w:rsidR="007A7D82">
        <w:t xml:space="preserve">en kommunala </w:t>
      </w:r>
      <w:r w:rsidR="00E93EEB">
        <w:t>kulturskolan. K</w:t>
      </w:r>
      <w:r w:rsidR="00E878C0">
        <w:t>ort därefter tillsatte jag en utredning för att en sådan skulle kunna upprättas. I november 2016 presente</w:t>
      </w:r>
      <w:r w:rsidR="00C72198">
        <w:t>rades en</w:t>
      </w:r>
      <w:r w:rsidR="000556C1">
        <w:t xml:space="preserve"> </w:t>
      </w:r>
      <w:r w:rsidR="001E14F8">
        <w:t>utredning</w:t>
      </w:r>
      <w:r w:rsidR="00C72198">
        <w:t xml:space="preserve"> som</w:t>
      </w:r>
      <w:r w:rsidR="001E14F8">
        <w:t xml:space="preserve"> </w:t>
      </w:r>
      <w:r w:rsidR="00E878C0">
        <w:t xml:space="preserve">visade att den kommunala kulturskolan står inför flera utmaningar. En sådan är att fler </w:t>
      </w:r>
      <w:r w:rsidR="00E93EEB">
        <w:t xml:space="preserve">barn och unga </w:t>
      </w:r>
      <w:r w:rsidR="00E878C0">
        <w:t xml:space="preserve">bör </w:t>
      </w:r>
      <w:r w:rsidR="000D4402">
        <w:t xml:space="preserve">få möjlighet att delta i verksamheten för </w:t>
      </w:r>
      <w:r w:rsidR="001E14F8">
        <w:t xml:space="preserve">att </w:t>
      </w:r>
      <w:r w:rsidR="00E878C0">
        <w:t>kulturskolans ställning ska kunna bevaras, en annan är att</w:t>
      </w:r>
      <w:r w:rsidR="000D4402">
        <w:t xml:space="preserve"> </w:t>
      </w:r>
      <w:r w:rsidR="00E878C0">
        <w:t>s</w:t>
      </w:r>
      <w:r w:rsidR="000D4402">
        <w:t xml:space="preserve">tora pensionsavgångar väntar och </w:t>
      </w:r>
      <w:r w:rsidR="001E14F8">
        <w:t xml:space="preserve">att </w:t>
      </w:r>
      <w:r w:rsidR="000D4402">
        <w:t>kulturskolan har behov av att rekrytera lärare och pedagoger med en delvis annan profil än idag</w:t>
      </w:r>
      <w:r w:rsidR="00C72198">
        <w:t>. Många lär</w:t>
      </w:r>
      <w:r w:rsidR="00E93EEB">
        <w:t xml:space="preserve">are och pedagoger har också </w:t>
      </w:r>
      <w:r w:rsidR="00C72198">
        <w:t xml:space="preserve">behov av </w:t>
      </w:r>
      <w:r w:rsidR="000D4402">
        <w:t xml:space="preserve">vidareutbildning. </w:t>
      </w:r>
    </w:p>
    <w:p w14:paraId="0B6A82B7" w14:textId="77777777" w:rsidR="001D66C3" w:rsidRDefault="009F5C2A" w:rsidP="00673588">
      <w:pPr>
        <w:pStyle w:val="Brdtext"/>
      </w:pPr>
      <w:r>
        <w:t>D</w:t>
      </w:r>
      <w:r w:rsidR="008B0CFE">
        <w:t xml:space="preserve">en proposition som regeringen </w:t>
      </w:r>
      <w:r w:rsidR="00C72198">
        <w:t xml:space="preserve">nu </w:t>
      </w:r>
      <w:r w:rsidR="00E93EEB">
        <w:t xml:space="preserve">har </w:t>
      </w:r>
      <w:r w:rsidR="008B0CFE">
        <w:t xml:space="preserve">lagt till riksdagen </w:t>
      </w:r>
      <w:r>
        <w:t>innehåller en samlad politik för</w:t>
      </w:r>
      <w:r w:rsidR="001A2F77">
        <w:t xml:space="preserve"> de statliga insatserna för</w:t>
      </w:r>
      <w:r>
        <w:t xml:space="preserve"> den kommunala kulturskolan</w:t>
      </w:r>
      <w:r w:rsidR="004E3230">
        <w:t>,</w:t>
      </w:r>
      <w:r w:rsidR="001E14F8">
        <w:t xml:space="preserve"> i syfte att ge kulturskolan</w:t>
      </w:r>
      <w:r>
        <w:t xml:space="preserve"> så goda förutsättningar som möjligt. </w:t>
      </w:r>
      <w:r w:rsidR="001E14F8">
        <w:t>Ett breddat användningsområde</w:t>
      </w:r>
      <w:r>
        <w:t xml:space="preserve"> fö</w:t>
      </w:r>
      <w:r w:rsidR="001E14F8">
        <w:t xml:space="preserve">r det statliga </w:t>
      </w:r>
      <w:r w:rsidR="001A2F77">
        <w:t xml:space="preserve">bidraget till den kommunala kulturskolan </w:t>
      </w:r>
      <w:r w:rsidR="001E14F8">
        <w:t>presenteras,</w:t>
      </w:r>
      <w:r>
        <w:t xml:space="preserve"> så att stödet kan komma k</w:t>
      </w:r>
      <w:r w:rsidR="001E14F8">
        <w:t>ommunerna till del utifrån de</w:t>
      </w:r>
      <w:r w:rsidR="004E3230">
        <w:t>ras</w:t>
      </w:r>
      <w:r>
        <w:t xml:space="preserve"> loka</w:t>
      </w:r>
      <w:r w:rsidR="00245DC4">
        <w:t>la behov.</w:t>
      </w:r>
    </w:p>
    <w:p w14:paraId="1D37F2DF" w14:textId="1AE89AF5" w:rsidR="004E3230" w:rsidRDefault="000556C1" w:rsidP="00673588">
      <w:pPr>
        <w:pStyle w:val="Brdtext"/>
      </w:pPr>
      <w:r>
        <w:lastRenderedPageBreak/>
        <w:t>Vidare formuleras i</w:t>
      </w:r>
      <w:r w:rsidR="00245DC4">
        <w:t xml:space="preserve">nriktningen för ett nationellt </w:t>
      </w:r>
      <w:proofErr w:type="spellStart"/>
      <w:r w:rsidR="00245DC4">
        <w:t>kulturskolecentrum</w:t>
      </w:r>
      <w:proofErr w:type="spellEnd"/>
      <w:r>
        <w:t xml:space="preserve"> och </w:t>
      </w:r>
      <w:r w:rsidR="004E3230">
        <w:t xml:space="preserve">för satsningar på utbildningar </w:t>
      </w:r>
      <w:r w:rsidR="00E93EEB">
        <w:t xml:space="preserve">av relevans </w:t>
      </w:r>
      <w:r w:rsidR="004E3230">
        <w:t xml:space="preserve">för arbete i kulturskolan. </w:t>
      </w:r>
    </w:p>
    <w:p w14:paraId="21612446" w14:textId="48E597D6" w:rsidR="000556C1" w:rsidRDefault="000556C1" w:rsidP="00673588">
      <w:pPr>
        <w:pStyle w:val="Brdtext"/>
      </w:pPr>
      <w:r>
        <w:t>Ge</w:t>
      </w:r>
      <w:r w:rsidR="004E3230">
        <w:t xml:space="preserve">nom </w:t>
      </w:r>
      <w:r w:rsidR="00E93EEB">
        <w:t xml:space="preserve">regeringens </w:t>
      </w:r>
      <w:r w:rsidR="004E3230">
        <w:t xml:space="preserve">utbildningssatsning </w:t>
      </w:r>
      <w:proofErr w:type="spellStart"/>
      <w:r>
        <w:t>Kulturskoleklivet</w:t>
      </w:r>
      <w:proofErr w:type="spellEnd"/>
      <w:r w:rsidR="00E93EEB">
        <w:t xml:space="preserve"> får universitet och högskolor bättre möjlighet att utveckla och ge utbildning som kan stötta kulturskolans framtida kompetensförsörjning. </w:t>
      </w:r>
      <w:r w:rsidR="004E3230">
        <w:t xml:space="preserve">Det är en förändring som </w:t>
      </w:r>
      <w:proofErr w:type="spellStart"/>
      <w:r w:rsidR="004E3230">
        <w:t>kulturskolesverige</w:t>
      </w:r>
      <w:proofErr w:type="spellEnd"/>
      <w:r w:rsidR="004E3230">
        <w:t xml:space="preserve"> välkomnar. </w:t>
      </w:r>
    </w:p>
    <w:p w14:paraId="26B945CE" w14:textId="11E25D36" w:rsidR="000556C1" w:rsidRDefault="000556C1" w:rsidP="000556C1">
      <w:pPr>
        <w:pStyle w:val="Brdtext"/>
      </w:pPr>
      <w:r>
        <w:t>Kulturskolan är en kommunal angelägenhet och ska så förbli. Varje kommun har själv bäst förutsättningar att anpassa sin verksamhet utifrån de lokala behov som föreligger. Det finns emellertid sådant som staten kan bistå med som stöd till kommunerna. Ett e</w:t>
      </w:r>
      <w:r w:rsidR="004E3230">
        <w:t xml:space="preserve">xempel </w:t>
      </w:r>
      <w:r>
        <w:t>är utbildningarna s</w:t>
      </w:r>
      <w:r w:rsidR="000D329E">
        <w:t xml:space="preserve">om ju är ett statligt åtagande. </w:t>
      </w:r>
      <w:r w:rsidR="00C72198">
        <w:t xml:space="preserve">De satsningar som regeringen inför syftar samtliga till att </w:t>
      </w:r>
      <w:r w:rsidR="001A2F77">
        <w:t xml:space="preserve">stödja </w:t>
      </w:r>
      <w:r>
        <w:t xml:space="preserve">kommunerna </w:t>
      </w:r>
      <w:r w:rsidR="001A2F77">
        <w:t xml:space="preserve">så att de </w:t>
      </w:r>
      <w:r>
        <w:t xml:space="preserve">ska få ännu större frihet att utveckla sin verksamhet utifrån lokala förutsättningar. </w:t>
      </w:r>
    </w:p>
    <w:p w14:paraId="2CB7C867" w14:textId="463BFEB5" w:rsidR="00013E4A" w:rsidRDefault="00245DC4" w:rsidP="009F5C2A">
      <w:pPr>
        <w:pStyle w:val="Brdtext"/>
      </w:pPr>
      <w:r>
        <w:t xml:space="preserve">Mot bakgrund av </w:t>
      </w:r>
      <w:r w:rsidR="00E93EEB">
        <w:t xml:space="preserve">de många statliga insatser som regeringen initierat till stöd för kulturskolan, och som redogörs för i propositionen, är det viktigt att ett nationellt mål för insatserna upprättas. </w:t>
      </w:r>
      <w:r w:rsidR="004E3230">
        <w:t xml:space="preserve">Det borgar för </w:t>
      </w:r>
      <w:r w:rsidR="00013E4A">
        <w:t xml:space="preserve">att statens insatser kan följas upp på ett ansvarsfullt sätt. </w:t>
      </w:r>
    </w:p>
    <w:p w14:paraId="218FE5B8" w14:textId="5079B750" w:rsidR="00575466" w:rsidRDefault="001A2F77" w:rsidP="00575466">
      <w:pPr>
        <w:pStyle w:val="Brdtext"/>
      </w:pPr>
      <w:r>
        <w:t>Eftersom målet åsyftar vad de statliga insatserna ska uppnå är det därmed inte styrande för kommunerna.</w:t>
      </w:r>
    </w:p>
    <w:p w14:paraId="54228783" w14:textId="2DA22C98" w:rsidR="00011FC2" w:rsidRDefault="00011FC2" w:rsidP="00673588">
      <w:pPr>
        <w:pStyle w:val="Brdtext"/>
      </w:pPr>
      <w:r>
        <w:t xml:space="preserve">Stockholm den </w:t>
      </w:r>
      <w:sdt>
        <w:sdtPr>
          <w:id w:val="-1225218591"/>
          <w:placeholder>
            <w:docPart w:val="A52D60D8B33A43099F3D2D69AD29E885"/>
          </w:placeholder>
          <w:dataBinding w:prefixMappings="xmlns:ns0='http://lp/documentinfo/RK' " w:xpath="/ns0:DocumentInfo[1]/ns0:BaseInfo[1]/ns0:HeaderDate[1]" w:storeItemID="{DBE6F2C9-3366-4F31-BE40-9B574BC53AA0}"/>
          <w:date w:fullDate="2018-04-04T00:00:00Z">
            <w:dateFormat w:val="d MMMM yyyy"/>
            <w:lid w:val="sv-SE"/>
            <w:storeMappedDataAs w:val="dateTime"/>
            <w:calendar w:val="gregorian"/>
          </w:date>
        </w:sdtPr>
        <w:sdtEndPr/>
        <w:sdtContent>
          <w:r w:rsidR="001D66C3">
            <w:t>4 april 2018</w:t>
          </w:r>
        </w:sdtContent>
      </w:sdt>
      <w:r w:rsidR="001D66C3">
        <w:br/>
      </w:r>
      <w:r w:rsidR="001D66C3">
        <w:br/>
      </w:r>
      <w:r w:rsidR="001D66C3">
        <w:br/>
      </w:r>
      <w:r w:rsidR="001D66C3">
        <w:br/>
      </w:r>
      <w:r w:rsidR="001E14F8">
        <w:t>Alice Bah Kuhnke</w:t>
      </w:r>
    </w:p>
    <w:p w14:paraId="4BB59FE7" w14:textId="77777777" w:rsidR="00AB2B3A" w:rsidRPr="00DB48AB" w:rsidRDefault="00AB2B3A" w:rsidP="00673588">
      <w:pPr>
        <w:pStyle w:val="Brdtext"/>
      </w:pPr>
    </w:p>
    <w:sectPr w:rsidR="00AB2B3A" w:rsidRPr="00DB48AB" w:rsidSect="00AB2B3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8385" w14:textId="77777777" w:rsidR="001644EA" w:rsidRDefault="001644EA" w:rsidP="00A87A54">
      <w:pPr>
        <w:spacing w:after="0" w:line="240" w:lineRule="auto"/>
      </w:pPr>
      <w:r>
        <w:separator/>
      </w:r>
    </w:p>
  </w:endnote>
  <w:endnote w:type="continuationSeparator" w:id="0">
    <w:p w14:paraId="2ACE0350" w14:textId="77777777" w:rsidR="001644EA" w:rsidRDefault="001644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73588" w:rsidRPr="00347E11" w14:paraId="3D3BF3F5" w14:textId="77777777" w:rsidTr="00673588">
      <w:trPr>
        <w:trHeight w:val="227"/>
        <w:jc w:val="right"/>
      </w:trPr>
      <w:tc>
        <w:tcPr>
          <w:tcW w:w="708" w:type="dxa"/>
          <w:vAlign w:val="bottom"/>
        </w:tcPr>
        <w:p w14:paraId="594B6A5A" w14:textId="2B2A0977" w:rsidR="00673588" w:rsidRPr="00B62610" w:rsidRDefault="00673588"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346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3462">
            <w:rPr>
              <w:rStyle w:val="Sidnummer"/>
              <w:noProof/>
            </w:rPr>
            <w:t>2</w:t>
          </w:r>
          <w:r>
            <w:rPr>
              <w:rStyle w:val="Sidnummer"/>
            </w:rPr>
            <w:fldChar w:fldCharType="end"/>
          </w:r>
          <w:r>
            <w:rPr>
              <w:rStyle w:val="Sidnummer"/>
            </w:rPr>
            <w:t>)</w:t>
          </w:r>
        </w:p>
      </w:tc>
    </w:tr>
    <w:tr w:rsidR="00673588" w:rsidRPr="00347E11" w14:paraId="7C91196B" w14:textId="77777777" w:rsidTr="00673588">
      <w:trPr>
        <w:trHeight w:val="850"/>
        <w:jc w:val="right"/>
      </w:trPr>
      <w:tc>
        <w:tcPr>
          <w:tcW w:w="708" w:type="dxa"/>
          <w:vAlign w:val="bottom"/>
        </w:tcPr>
        <w:p w14:paraId="400AE21C" w14:textId="77777777" w:rsidR="00673588" w:rsidRPr="00347E11" w:rsidRDefault="00673588" w:rsidP="005606BC">
          <w:pPr>
            <w:pStyle w:val="Sidfot"/>
            <w:spacing w:line="276" w:lineRule="auto"/>
            <w:jc w:val="right"/>
          </w:pPr>
        </w:p>
      </w:tc>
    </w:tr>
  </w:tbl>
  <w:p w14:paraId="6589287D" w14:textId="77777777" w:rsidR="00673588" w:rsidRPr="005606BC" w:rsidRDefault="00673588"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73588" w:rsidRPr="00347E11" w14:paraId="39A048AD" w14:textId="77777777" w:rsidTr="001F4302">
      <w:trPr>
        <w:trHeight w:val="510"/>
      </w:trPr>
      <w:tc>
        <w:tcPr>
          <w:tcW w:w="8525" w:type="dxa"/>
          <w:gridSpan w:val="2"/>
          <w:vAlign w:val="bottom"/>
        </w:tcPr>
        <w:p w14:paraId="384E9469" w14:textId="77777777" w:rsidR="00673588" w:rsidRPr="00347E11" w:rsidRDefault="00673588" w:rsidP="00347E11">
          <w:pPr>
            <w:pStyle w:val="Sidfot"/>
            <w:rPr>
              <w:sz w:val="8"/>
            </w:rPr>
          </w:pPr>
        </w:p>
      </w:tc>
    </w:tr>
    <w:tr w:rsidR="00673588" w:rsidRPr="00EE3C0F" w14:paraId="3D737EAF" w14:textId="77777777" w:rsidTr="00C26068">
      <w:trPr>
        <w:trHeight w:val="227"/>
      </w:trPr>
      <w:tc>
        <w:tcPr>
          <w:tcW w:w="4074" w:type="dxa"/>
        </w:tcPr>
        <w:p w14:paraId="5510E818" w14:textId="77777777" w:rsidR="00673588" w:rsidRPr="00F53AEA" w:rsidRDefault="00673588" w:rsidP="00C26068">
          <w:pPr>
            <w:pStyle w:val="Sidfot"/>
            <w:spacing w:line="276" w:lineRule="auto"/>
          </w:pPr>
        </w:p>
      </w:tc>
      <w:tc>
        <w:tcPr>
          <w:tcW w:w="4451" w:type="dxa"/>
        </w:tcPr>
        <w:p w14:paraId="04A4B2FE" w14:textId="77777777" w:rsidR="00673588" w:rsidRPr="00F53AEA" w:rsidRDefault="00673588" w:rsidP="00F53AEA">
          <w:pPr>
            <w:pStyle w:val="Sidfot"/>
            <w:spacing w:line="276" w:lineRule="auto"/>
          </w:pPr>
        </w:p>
      </w:tc>
    </w:tr>
  </w:tbl>
  <w:p w14:paraId="12CFD333" w14:textId="77777777" w:rsidR="00673588" w:rsidRPr="00EE3C0F" w:rsidRDefault="0067358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D80B" w14:textId="77777777" w:rsidR="001644EA" w:rsidRDefault="001644EA" w:rsidP="00A87A54">
      <w:pPr>
        <w:spacing w:after="0" w:line="240" w:lineRule="auto"/>
      </w:pPr>
      <w:r>
        <w:separator/>
      </w:r>
    </w:p>
  </w:footnote>
  <w:footnote w:type="continuationSeparator" w:id="0">
    <w:p w14:paraId="2218C6C4" w14:textId="77777777" w:rsidR="001644EA" w:rsidRDefault="001644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73588" w14:paraId="3017A333" w14:textId="77777777" w:rsidTr="00C93EBA">
      <w:trPr>
        <w:trHeight w:val="227"/>
      </w:trPr>
      <w:tc>
        <w:tcPr>
          <w:tcW w:w="5534" w:type="dxa"/>
        </w:tcPr>
        <w:p w14:paraId="791F6F55" w14:textId="77777777" w:rsidR="00673588" w:rsidRPr="007D73AB" w:rsidRDefault="00673588">
          <w:pPr>
            <w:pStyle w:val="Sidhuvud"/>
          </w:pPr>
        </w:p>
      </w:tc>
      <w:tc>
        <w:tcPr>
          <w:tcW w:w="3170" w:type="dxa"/>
          <w:vAlign w:val="bottom"/>
        </w:tcPr>
        <w:p w14:paraId="45FF09F0" w14:textId="77777777" w:rsidR="00673588" w:rsidRPr="007D73AB" w:rsidRDefault="00673588" w:rsidP="00340DE0">
          <w:pPr>
            <w:pStyle w:val="Sidhuvud"/>
          </w:pPr>
        </w:p>
      </w:tc>
      <w:tc>
        <w:tcPr>
          <w:tcW w:w="1134" w:type="dxa"/>
        </w:tcPr>
        <w:p w14:paraId="642D11FA" w14:textId="77777777" w:rsidR="00673588" w:rsidRDefault="00673588" w:rsidP="00673588">
          <w:pPr>
            <w:pStyle w:val="Sidhuvud"/>
          </w:pPr>
        </w:p>
      </w:tc>
    </w:tr>
    <w:tr w:rsidR="00673588" w14:paraId="2C785BBB" w14:textId="77777777" w:rsidTr="00C93EBA">
      <w:trPr>
        <w:trHeight w:val="1928"/>
      </w:trPr>
      <w:tc>
        <w:tcPr>
          <w:tcW w:w="5534" w:type="dxa"/>
        </w:tcPr>
        <w:p w14:paraId="15DCAD47" w14:textId="77777777" w:rsidR="00673588" w:rsidRPr="00340DE0" w:rsidRDefault="00673588" w:rsidP="00340DE0">
          <w:pPr>
            <w:pStyle w:val="Sidhuvud"/>
          </w:pPr>
          <w:r>
            <w:rPr>
              <w:noProof/>
            </w:rPr>
            <w:drawing>
              <wp:inline distT="0" distB="0" distL="0" distR="0" wp14:anchorId="2EB749D8" wp14:editId="4898A09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DF036C9" w14:textId="77777777" w:rsidR="00673588" w:rsidRPr="00710A6C" w:rsidRDefault="00673588" w:rsidP="00EE3C0F">
          <w:pPr>
            <w:pStyle w:val="Sidhuvud"/>
            <w:rPr>
              <w:b/>
            </w:rPr>
          </w:pPr>
        </w:p>
        <w:p w14:paraId="1372AD7D" w14:textId="77777777" w:rsidR="00673588" w:rsidRDefault="00673588" w:rsidP="00EE3C0F">
          <w:pPr>
            <w:pStyle w:val="Sidhuvud"/>
          </w:pPr>
        </w:p>
        <w:p w14:paraId="3176608A" w14:textId="77777777" w:rsidR="00673588" w:rsidRDefault="00673588" w:rsidP="00EE3C0F">
          <w:pPr>
            <w:pStyle w:val="Sidhuvud"/>
          </w:pPr>
        </w:p>
        <w:p w14:paraId="25625697" w14:textId="77777777" w:rsidR="00673588" w:rsidRDefault="00673588" w:rsidP="00EE3C0F">
          <w:pPr>
            <w:pStyle w:val="Sidhuvud"/>
          </w:pPr>
        </w:p>
        <w:sdt>
          <w:sdtPr>
            <w:alias w:val="Dnr"/>
            <w:tag w:val="ccRKShow_Dnr"/>
            <w:id w:val="-829283628"/>
            <w:placeholder>
              <w:docPart w:val="714F6B610772444088D82BD9264D6E43"/>
            </w:placeholder>
            <w:dataBinding w:prefixMappings="xmlns:ns0='http://lp/documentinfo/RK' " w:xpath="/ns0:DocumentInfo[1]/ns0:BaseInfo[1]/ns0:Dnr[1]" w:storeItemID="{DBE6F2C9-3366-4F31-BE40-9B574BC53AA0}"/>
            <w:text/>
          </w:sdtPr>
          <w:sdtEndPr/>
          <w:sdtContent>
            <w:p w14:paraId="48A0AB22" w14:textId="6984C4BC" w:rsidR="00673588" w:rsidRDefault="00673588" w:rsidP="00EE3C0F">
              <w:pPr>
                <w:pStyle w:val="Sidhuvud"/>
              </w:pPr>
              <w:r>
                <w:t>Ku2018/</w:t>
              </w:r>
              <w:r w:rsidR="0081573A">
                <w:t>00739</w:t>
              </w:r>
              <w:r>
                <w:t>/KO</w:t>
              </w:r>
            </w:p>
          </w:sdtContent>
        </w:sdt>
        <w:sdt>
          <w:sdtPr>
            <w:alias w:val="DocNumber"/>
            <w:tag w:val="DocNumber"/>
            <w:id w:val="1726028884"/>
            <w:placeholder>
              <w:docPart w:val="79FCE50E6DD849519553DB2F1CF27AEB"/>
            </w:placeholder>
            <w:showingPlcHdr/>
            <w:dataBinding w:prefixMappings="xmlns:ns0='http://lp/documentinfo/RK' " w:xpath="/ns0:DocumentInfo[1]/ns0:BaseInfo[1]/ns0:DocNumber[1]" w:storeItemID="{DBE6F2C9-3366-4F31-BE40-9B574BC53AA0}"/>
            <w:text/>
          </w:sdtPr>
          <w:sdtEndPr/>
          <w:sdtContent>
            <w:p w14:paraId="56D20DBE" w14:textId="77777777" w:rsidR="00673588" w:rsidRDefault="00673588" w:rsidP="00EE3C0F">
              <w:pPr>
                <w:pStyle w:val="Sidhuvud"/>
              </w:pPr>
              <w:r>
                <w:rPr>
                  <w:rStyle w:val="Platshllartext"/>
                </w:rPr>
                <w:t xml:space="preserve"> </w:t>
              </w:r>
            </w:p>
          </w:sdtContent>
        </w:sdt>
        <w:p w14:paraId="53661C6C" w14:textId="77777777" w:rsidR="00673588" w:rsidRDefault="00673588" w:rsidP="00EE3C0F">
          <w:pPr>
            <w:pStyle w:val="Sidhuvud"/>
          </w:pPr>
        </w:p>
      </w:tc>
      <w:tc>
        <w:tcPr>
          <w:tcW w:w="1134" w:type="dxa"/>
        </w:tcPr>
        <w:p w14:paraId="0F5D3261" w14:textId="77777777" w:rsidR="00673588" w:rsidRDefault="00673588" w:rsidP="0094502D">
          <w:pPr>
            <w:pStyle w:val="Sidhuvud"/>
          </w:pPr>
        </w:p>
        <w:p w14:paraId="0562703C" w14:textId="77777777" w:rsidR="00673588" w:rsidRPr="0094502D" w:rsidRDefault="00673588" w:rsidP="00EC71A6">
          <w:pPr>
            <w:pStyle w:val="Sidhuvud"/>
          </w:pPr>
        </w:p>
      </w:tc>
    </w:tr>
    <w:tr w:rsidR="00673588" w14:paraId="664213BB" w14:textId="77777777" w:rsidTr="00C93EBA">
      <w:trPr>
        <w:trHeight w:val="2268"/>
      </w:trPr>
      <w:sdt>
        <w:sdtPr>
          <w:rPr>
            <w:b/>
          </w:rPr>
          <w:alias w:val="SenderText"/>
          <w:tag w:val="ccRKShow_SenderText"/>
          <w:id w:val="1374046025"/>
          <w:placeholder>
            <w:docPart w:val="680558F9CE864BA299713F44C3D32BD3"/>
          </w:placeholder>
        </w:sdtPr>
        <w:sdtEndPr/>
        <w:sdtContent>
          <w:tc>
            <w:tcPr>
              <w:tcW w:w="5534" w:type="dxa"/>
              <w:tcMar>
                <w:right w:w="1134" w:type="dxa"/>
              </w:tcMar>
            </w:tcPr>
            <w:p w14:paraId="36FCC082" w14:textId="19720855" w:rsidR="00D43282" w:rsidRPr="00D43282" w:rsidRDefault="00D43282" w:rsidP="00340DE0">
              <w:pPr>
                <w:pStyle w:val="Sidhuvud"/>
                <w:rPr>
                  <w:b/>
                </w:rPr>
              </w:pPr>
              <w:r w:rsidRPr="00D43282">
                <w:rPr>
                  <w:b/>
                </w:rPr>
                <w:t>Kulturdepartementet</w:t>
              </w:r>
            </w:p>
            <w:p w14:paraId="671E630A" w14:textId="77777777" w:rsidR="0081573A" w:rsidRDefault="00D43282" w:rsidP="00340DE0">
              <w:pPr>
                <w:pStyle w:val="Sidhuvud"/>
              </w:pPr>
              <w:r w:rsidRPr="00D43282">
                <w:t>Kultur- och demokratiministern</w:t>
              </w:r>
            </w:p>
            <w:p w14:paraId="40484600" w14:textId="77777777" w:rsidR="0081573A" w:rsidRDefault="0081573A" w:rsidP="00340DE0">
              <w:pPr>
                <w:pStyle w:val="Sidhuvud"/>
              </w:pPr>
            </w:p>
            <w:p w14:paraId="3108FEED" w14:textId="43BD0E46" w:rsidR="00673588" w:rsidRPr="00D43282" w:rsidRDefault="00673588" w:rsidP="00340DE0">
              <w:pPr>
                <w:pStyle w:val="Sidhuvud"/>
                <w:rPr>
                  <w:b/>
                </w:rPr>
              </w:pPr>
            </w:p>
          </w:tc>
        </w:sdtContent>
      </w:sdt>
      <w:sdt>
        <w:sdtPr>
          <w:alias w:val="Recipient"/>
          <w:tag w:val="ccRKShow_Recipient"/>
          <w:id w:val="-28344517"/>
          <w:placeholder>
            <w:docPart w:val="8F0AA8ED814E4D9D9D8D197A2B483C76"/>
          </w:placeholder>
          <w:dataBinding w:prefixMappings="xmlns:ns0='http://lp/documentinfo/RK' " w:xpath="/ns0:DocumentInfo[1]/ns0:BaseInfo[1]/ns0:Recipient[1]" w:storeItemID="{DBE6F2C9-3366-4F31-BE40-9B574BC53AA0}"/>
          <w:text w:multiLine="1"/>
        </w:sdtPr>
        <w:sdtEndPr/>
        <w:sdtContent>
          <w:tc>
            <w:tcPr>
              <w:tcW w:w="3170" w:type="dxa"/>
            </w:tcPr>
            <w:p w14:paraId="4128A2F6" w14:textId="1AFDEF3F" w:rsidR="00673588" w:rsidRDefault="00D43282" w:rsidP="00547B89">
              <w:pPr>
                <w:pStyle w:val="Sidhuvud"/>
              </w:pPr>
              <w:r>
                <w:t>Till riksdagen</w:t>
              </w:r>
            </w:p>
          </w:tc>
        </w:sdtContent>
      </w:sdt>
      <w:tc>
        <w:tcPr>
          <w:tcW w:w="1134" w:type="dxa"/>
        </w:tcPr>
        <w:p w14:paraId="4F00A18A" w14:textId="77777777" w:rsidR="00673588" w:rsidRDefault="00673588" w:rsidP="003E6020">
          <w:pPr>
            <w:pStyle w:val="Sidhuvud"/>
          </w:pPr>
        </w:p>
      </w:tc>
    </w:tr>
  </w:tbl>
  <w:p w14:paraId="0FFBDCA8" w14:textId="77777777" w:rsidR="00673588" w:rsidRDefault="006735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3A"/>
    <w:rsid w:val="00000290"/>
    <w:rsid w:val="00004D5C"/>
    <w:rsid w:val="00005F68"/>
    <w:rsid w:val="00006CA7"/>
    <w:rsid w:val="00011FC2"/>
    <w:rsid w:val="00012B00"/>
    <w:rsid w:val="00013E4A"/>
    <w:rsid w:val="00014EF6"/>
    <w:rsid w:val="00017197"/>
    <w:rsid w:val="0001725B"/>
    <w:rsid w:val="000203B0"/>
    <w:rsid w:val="00025992"/>
    <w:rsid w:val="00026711"/>
    <w:rsid w:val="0003679E"/>
    <w:rsid w:val="00041EDC"/>
    <w:rsid w:val="0004352E"/>
    <w:rsid w:val="00053CAA"/>
    <w:rsid w:val="000556C1"/>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329E"/>
    <w:rsid w:val="000D4402"/>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44EA"/>
    <w:rsid w:val="00167FA8"/>
    <w:rsid w:val="00170CE4"/>
    <w:rsid w:val="0017300E"/>
    <w:rsid w:val="00173126"/>
    <w:rsid w:val="00176A26"/>
    <w:rsid w:val="001813DF"/>
    <w:rsid w:val="0019051C"/>
    <w:rsid w:val="0019127B"/>
    <w:rsid w:val="00192350"/>
    <w:rsid w:val="00192E34"/>
    <w:rsid w:val="00197A8A"/>
    <w:rsid w:val="001A2A61"/>
    <w:rsid w:val="001A2F77"/>
    <w:rsid w:val="001B4824"/>
    <w:rsid w:val="001C4980"/>
    <w:rsid w:val="001C5DC9"/>
    <w:rsid w:val="001C71A9"/>
    <w:rsid w:val="001D66C3"/>
    <w:rsid w:val="001E14F8"/>
    <w:rsid w:val="001E1A13"/>
    <w:rsid w:val="001E20CC"/>
    <w:rsid w:val="001E3D83"/>
    <w:rsid w:val="001E6BFD"/>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5DC4"/>
    <w:rsid w:val="00260D2D"/>
    <w:rsid w:val="00264503"/>
    <w:rsid w:val="00271D00"/>
    <w:rsid w:val="00275872"/>
    <w:rsid w:val="00281106"/>
    <w:rsid w:val="00282417"/>
    <w:rsid w:val="00282D27"/>
    <w:rsid w:val="00287F0D"/>
    <w:rsid w:val="00292420"/>
    <w:rsid w:val="00296B7A"/>
    <w:rsid w:val="002A24C7"/>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3230"/>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5466"/>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3588"/>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D82"/>
    <w:rsid w:val="007B023C"/>
    <w:rsid w:val="007C44FF"/>
    <w:rsid w:val="007C7BDB"/>
    <w:rsid w:val="007D73AB"/>
    <w:rsid w:val="007E2712"/>
    <w:rsid w:val="007E4A9C"/>
    <w:rsid w:val="007E5516"/>
    <w:rsid w:val="007E7EE2"/>
    <w:rsid w:val="007F06CA"/>
    <w:rsid w:val="0080228F"/>
    <w:rsid w:val="00804C1B"/>
    <w:rsid w:val="0081573A"/>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0CFE"/>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1AE8"/>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5C2A"/>
    <w:rsid w:val="00A00AE4"/>
    <w:rsid w:val="00A00D24"/>
    <w:rsid w:val="00A01F5C"/>
    <w:rsid w:val="00A143FA"/>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2B3A"/>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3462"/>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219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3282"/>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78C0"/>
    <w:rsid w:val="00E93EEB"/>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1EC2"/>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D16C6"/>
  <w15:docId w15:val="{4B95F362-D0A7-4682-968F-99765FF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013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F6B610772444088D82BD9264D6E43"/>
        <w:category>
          <w:name w:val="Allmänt"/>
          <w:gallery w:val="placeholder"/>
        </w:category>
        <w:types>
          <w:type w:val="bbPlcHdr"/>
        </w:types>
        <w:behaviors>
          <w:behavior w:val="content"/>
        </w:behaviors>
        <w:guid w:val="{FB6A96C5-0C28-4DF0-89B9-EDB1B803EA96}"/>
      </w:docPartPr>
      <w:docPartBody>
        <w:p w:rsidR="00F75FFB" w:rsidRDefault="00BA62E0" w:rsidP="00BA62E0">
          <w:pPr>
            <w:pStyle w:val="714F6B610772444088D82BD9264D6E43"/>
          </w:pPr>
          <w:r>
            <w:rPr>
              <w:rStyle w:val="Platshllartext"/>
            </w:rPr>
            <w:t xml:space="preserve"> </w:t>
          </w:r>
        </w:p>
      </w:docPartBody>
    </w:docPart>
    <w:docPart>
      <w:docPartPr>
        <w:name w:val="79FCE50E6DD849519553DB2F1CF27AEB"/>
        <w:category>
          <w:name w:val="Allmänt"/>
          <w:gallery w:val="placeholder"/>
        </w:category>
        <w:types>
          <w:type w:val="bbPlcHdr"/>
        </w:types>
        <w:behaviors>
          <w:behavior w:val="content"/>
        </w:behaviors>
        <w:guid w:val="{497F346C-0C5F-40DE-A86F-0F79BEF1B072}"/>
      </w:docPartPr>
      <w:docPartBody>
        <w:p w:rsidR="00F75FFB" w:rsidRDefault="00BA62E0" w:rsidP="00BA62E0">
          <w:pPr>
            <w:pStyle w:val="79FCE50E6DD849519553DB2F1CF27AEB"/>
          </w:pPr>
          <w:r>
            <w:rPr>
              <w:rStyle w:val="Platshllartext"/>
            </w:rPr>
            <w:t xml:space="preserve"> </w:t>
          </w:r>
        </w:p>
      </w:docPartBody>
    </w:docPart>
    <w:docPart>
      <w:docPartPr>
        <w:name w:val="680558F9CE864BA299713F44C3D32BD3"/>
        <w:category>
          <w:name w:val="Allmänt"/>
          <w:gallery w:val="placeholder"/>
        </w:category>
        <w:types>
          <w:type w:val="bbPlcHdr"/>
        </w:types>
        <w:behaviors>
          <w:behavior w:val="content"/>
        </w:behaviors>
        <w:guid w:val="{1CFE03C9-D55E-4681-BB33-21CDF07D51BD}"/>
      </w:docPartPr>
      <w:docPartBody>
        <w:p w:rsidR="00F75FFB" w:rsidRDefault="00BA62E0" w:rsidP="00BA62E0">
          <w:pPr>
            <w:pStyle w:val="680558F9CE864BA299713F44C3D32BD3"/>
          </w:pPr>
          <w:r>
            <w:rPr>
              <w:rStyle w:val="Platshllartext"/>
            </w:rPr>
            <w:t xml:space="preserve"> </w:t>
          </w:r>
        </w:p>
      </w:docPartBody>
    </w:docPart>
    <w:docPart>
      <w:docPartPr>
        <w:name w:val="8F0AA8ED814E4D9D9D8D197A2B483C76"/>
        <w:category>
          <w:name w:val="Allmänt"/>
          <w:gallery w:val="placeholder"/>
        </w:category>
        <w:types>
          <w:type w:val="bbPlcHdr"/>
        </w:types>
        <w:behaviors>
          <w:behavior w:val="content"/>
        </w:behaviors>
        <w:guid w:val="{225FC4F3-78C3-413E-9303-6280ACDDCE8B}"/>
      </w:docPartPr>
      <w:docPartBody>
        <w:p w:rsidR="00F75FFB" w:rsidRDefault="00BA62E0" w:rsidP="00BA62E0">
          <w:pPr>
            <w:pStyle w:val="8F0AA8ED814E4D9D9D8D197A2B483C76"/>
          </w:pPr>
          <w:r>
            <w:rPr>
              <w:rStyle w:val="Platshllartext"/>
            </w:rPr>
            <w:t xml:space="preserve"> </w:t>
          </w:r>
        </w:p>
      </w:docPartBody>
    </w:docPart>
    <w:docPart>
      <w:docPartPr>
        <w:name w:val="A52D60D8B33A43099F3D2D69AD29E885"/>
        <w:category>
          <w:name w:val="Allmänt"/>
          <w:gallery w:val="placeholder"/>
        </w:category>
        <w:types>
          <w:type w:val="bbPlcHdr"/>
        </w:types>
        <w:behaviors>
          <w:behavior w:val="content"/>
        </w:behaviors>
        <w:guid w:val="{FF7C3F9B-1F73-4115-90B7-4F98E4AAF417}"/>
      </w:docPartPr>
      <w:docPartBody>
        <w:p w:rsidR="00F75FFB" w:rsidRDefault="00BA62E0" w:rsidP="00BA62E0">
          <w:pPr>
            <w:pStyle w:val="A52D60D8B33A43099F3D2D69AD29E88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0"/>
    <w:rsid w:val="00BA62E0"/>
    <w:rsid w:val="00F75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784E28684BC4AAB92EA1C43520FAF07">
    <w:name w:val="0784E28684BC4AAB92EA1C43520FAF07"/>
    <w:rsid w:val="00BA62E0"/>
  </w:style>
  <w:style w:type="character" w:styleId="Platshllartext">
    <w:name w:val="Placeholder Text"/>
    <w:basedOn w:val="Standardstycketeckensnitt"/>
    <w:uiPriority w:val="99"/>
    <w:semiHidden/>
    <w:rsid w:val="00BA62E0"/>
    <w:rPr>
      <w:noProof w:val="0"/>
      <w:color w:val="808080"/>
    </w:rPr>
  </w:style>
  <w:style w:type="paragraph" w:customStyle="1" w:styleId="9FBB326DBCEF43EE93842985CB4D8209">
    <w:name w:val="9FBB326DBCEF43EE93842985CB4D8209"/>
    <w:rsid w:val="00BA62E0"/>
  </w:style>
  <w:style w:type="paragraph" w:customStyle="1" w:styleId="0D00111BA9174536A476C6BC9C4667AF">
    <w:name w:val="0D00111BA9174536A476C6BC9C4667AF"/>
    <w:rsid w:val="00BA62E0"/>
  </w:style>
  <w:style w:type="paragraph" w:customStyle="1" w:styleId="FAFFA8E7F8E24194A15BC1CC6E9089A7">
    <w:name w:val="FAFFA8E7F8E24194A15BC1CC6E9089A7"/>
    <w:rsid w:val="00BA62E0"/>
  </w:style>
  <w:style w:type="paragraph" w:customStyle="1" w:styleId="714F6B610772444088D82BD9264D6E43">
    <w:name w:val="714F6B610772444088D82BD9264D6E43"/>
    <w:rsid w:val="00BA62E0"/>
  </w:style>
  <w:style w:type="paragraph" w:customStyle="1" w:styleId="79FCE50E6DD849519553DB2F1CF27AEB">
    <w:name w:val="79FCE50E6DD849519553DB2F1CF27AEB"/>
    <w:rsid w:val="00BA62E0"/>
  </w:style>
  <w:style w:type="paragraph" w:customStyle="1" w:styleId="D9D311305F1746BA80A523EA52854B95">
    <w:name w:val="D9D311305F1746BA80A523EA52854B95"/>
    <w:rsid w:val="00BA62E0"/>
  </w:style>
  <w:style w:type="paragraph" w:customStyle="1" w:styleId="03F11A02C9074B5E95462CC028EE9CE6">
    <w:name w:val="03F11A02C9074B5E95462CC028EE9CE6"/>
    <w:rsid w:val="00BA62E0"/>
  </w:style>
  <w:style w:type="paragraph" w:customStyle="1" w:styleId="0C1873992A1745CA886DDD80CBB4C4CA">
    <w:name w:val="0C1873992A1745CA886DDD80CBB4C4CA"/>
    <w:rsid w:val="00BA62E0"/>
  </w:style>
  <w:style w:type="paragraph" w:customStyle="1" w:styleId="680558F9CE864BA299713F44C3D32BD3">
    <w:name w:val="680558F9CE864BA299713F44C3D32BD3"/>
    <w:rsid w:val="00BA62E0"/>
  </w:style>
  <w:style w:type="paragraph" w:customStyle="1" w:styleId="8F0AA8ED814E4D9D9D8D197A2B483C76">
    <w:name w:val="8F0AA8ED814E4D9D9D8D197A2B483C76"/>
    <w:rsid w:val="00BA62E0"/>
  </w:style>
  <w:style w:type="paragraph" w:customStyle="1" w:styleId="F21B692450204DA089FF004EF712B9CD">
    <w:name w:val="F21B692450204DA089FF004EF712B9CD"/>
    <w:rsid w:val="00BA62E0"/>
  </w:style>
  <w:style w:type="paragraph" w:customStyle="1" w:styleId="E593034CF9054A8A9CEC824BA5D18227">
    <w:name w:val="E593034CF9054A8A9CEC824BA5D18227"/>
    <w:rsid w:val="00BA62E0"/>
  </w:style>
  <w:style w:type="paragraph" w:customStyle="1" w:styleId="A1E84C343C1243B8ABCA4370D8B29870">
    <w:name w:val="A1E84C343C1243B8ABCA4370D8B29870"/>
    <w:rsid w:val="00BA62E0"/>
  </w:style>
  <w:style w:type="paragraph" w:customStyle="1" w:styleId="5BB9870D86AA477D963A01920780D82D">
    <w:name w:val="5BB9870D86AA477D963A01920780D82D"/>
    <w:rsid w:val="00BA62E0"/>
  </w:style>
  <w:style w:type="paragraph" w:customStyle="1" w:styleId="BD68134C7A9540CBAFBFBAFFA6C3A83B">
    <w:name w:val="BD68134C7A9540CBAFBFBAFFA6C3A83B"/>
    <w:rsid w:val="00BA62E0"/>
  </w:style>
  <w:style w:type="paragraph" w:customStyle="1" w:styleId="A52D60D8B33A43099F3D2D69AD29E885">
    <w:name w:val="A52D60D8B33A43099F3D2D69AD29E885"/>
    <w:rsid w:val="00BA62E0"/>
  </w:style>
  <w:style w:type="paragraph" w:customStyle="1" w:styleId="9006EE4CF4FE461FB124A61DBD0FC15B">
    <w:name w:val="9006EE4CF4FE461FB124A61DBD0FC15B"/>
    <w:rsid w:val="00BA6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7c797adc-81ee-41c6-96e3-262b62b09f81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7E1BA6FF0644C4BBFA5D104FACE33CE" ma:contentTypeVersion="92" ma:contentTypeDescription="Skapa ett nytt dokument." ma:contentTypeScope="" ma:versionID="36880868dc284e9f4a4c218153ed8e6b">
  <xsd:schema xmlns:xsd="http://www.w3.org/2001/XMLSchema" xmlns:xs="http://www.w3.org/2001/XMLSchema" xmlns:p="http://schemas.microsoft.com/office/2006/metadata/properties" xmlns:ns2="dc0cb0d3-b4db-401c-9419-d870d21d16fe" xmlns:ns3="396185b2-1df3-4dd9-9d1e-8ae7f71005a9" targetNamespace="http://schemas.microsoft.com/office/2006/metadata/properties" ma:root="true" ma:fieldsID="bba9af31dde1bb7bc6e256eac18345c3" ns2:_="" ns3:_="">
    <xsd:import namespace="dc0cb0d3-b4db-401c-9419-d870d21d16fe"/>
    <xsd:import namespace="396185b2-1df3-4dd9-9d1e-8ae7f71005a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6185b2-1df3-4dd9-9d1e-8ae7f71005a9"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2018-04-04T00:00:00</HeaderDate>
    <Office/>
    <Dnr>Ku2018/00739/KO</Dnr>
    <ParagrafNr/>
    <DocumentTitle/>
    <VisitingAddress/>
    <Extra1/>
    <Extra2/>
    <Extra3>Olof Lavesson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C254-E1B1-4049-8E05-6047F2D7AF29}"/>
</file>

<file path=customXml/itemProps2.xml><?xml version="1.0" encoding="utf-8"?>
<ds:datastoreItem xmlns:ds="http://schemas.openxmlformats.org/officeDocument/2006/customXml" ds:itemID="{EF88BEB5-51C1-4B0E-83A4-EA3D6EDDF627}"/>
</file>

<file path=customXml/itemProps3.xml><?xml version="1.0" encoding="utf-8"?>
<ds:datastoreItem xmlns:ds="http://schemas.openxmlformats.org/officeDocument/2006/customXml" ds:itemID="{C9FDDADF-885B-4300-A824-D6048710B11D}"/>
</file>

<file path=customXml/itemProps4.xml><?xml version="1.0" encoding="utf-8"?>
<ds:datastoreItem xmlns:ds="http://schemas.openxmlformats.org/officeDocument/2006/customXml" ds:itemID="{FA02C8C9-FD3B-4867-854C-81EFD5F1F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396185b2-1df3-4dd9-9d1e-8ae7f710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B3DC0-3E0A-4782-B974-76FD6ACB8482}">
  <ds:schemaRefs>
    <ds:schemaRef ds:uri="http://schemas.microsoft.com/sharepoint/events"/>
  </ds:schemaRefs>
</ds:datastoreItem>
</file>

<file path=customXml/itemProps6.xml><?xml version="1.0" encoding="utf-8"?>
<ds:datastoreItem xmlns:ds="http://schemas.openxmlformats.org/officeDocument/2006/customXml" ds:itemID="{E73BD738-6E1C-4923-832B-14E269117372}">
  <ds:schemaRefs>
    <ds:schemaRef ds:uri="http://schemas.microsoft.com/sharepoint/v3/contenttype/forms/url"/>
  </ds:schemaRefs>
</ds:datastoreItem>
</file>

<file path=customXml/itemProps7.xml><?xml version="1.0" encoding="utf-8"?>
<ds:datastoreItem xmlns:ds="http://schemas.openxmlformats.org/officeDocument/2006/customXml" ds:itemID="{DBE6F2C9-3366-4F31-BE40-9B574BC53AA0}"/>
</file>

<file path=customXml/itemProps8.xml><?xml version="1.0" encoding="utf-8"?>
<ds:datastoreItem xmlns:ds="http://schemas.openxmlformats.org/officeDocument/2006/customXml" ds:itemID="{7EA85FAA-0216-4089-B042-D4B752473DB4}"/>
</file>

<file path=docProps/app.xml><?xml version="1.0" encoding="utf-8"?>
<Properties xmlns="http://schemas.openxmlformats.org/officeDocument/2006/extended-properties" xmlns:vt="http://schemas.openxmlformats.org/officeDocument/2006/docPropsVTypes">
  <Template>RK Basmall</Template>
  <TotalTime>0</TotalTime>
  <Pages>2</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Khakee</dc:creator>
  <cp:keywords/>
  <dc:description/>
  <cp:lastModifiedBy>Peter Cervin</cp:lastModifiedBy>
  <cp:revision>2</cp:revision>
  <cp:lastPrinted>2018-03-28T09:08:00Z</cp:lastPrinted>
  <dcterms:created xsi:type="dcterms:W3CDTF">2018-04-04T09:23:00Z</dcterms:created>
  <dcterms:modified xsi:type="dcterms:W3CDTF">2018-04-04T09:23:00Z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458ed5f0-ae61-493d-8abb-15748c74e167</vt:lpwstr>
  </property>
</Properties>
</file>