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33422C" w:rsidP="00DA0661">
      <w:pPr>
        <w:pStyle w:val="Title"/>
      </w:pPr>
      <w:r>
        <w:t>Svar på fråga 20</w:t>
      </w:r>
      <w:r w:rsidR="00473239">
        <w:t>20</w:t>
      </w:r>
      <w:r>
        <w:t>/</w:t>
      </w:r>
      <w:r w:rsidR="00473239">
        <w:t>21</w:t>
      </w:r>
      <w:r>
        <w:t>:</w:t>
      </w:r>
      <w:r w:rsidR="00473239">
        <w:t>3265</w:t>
      </w:r>
      <w:r>
        <w:t xml:space="preserve"> av Sten Bergheden (M)</w:t>
      </w:r>
      <w:r>
        <w:br/>
        <w:t>Regler för hemmakontoret</w:t>
      </w:r>
    </w:p>
    <w:p w:rsidR="00BF4C2A" w:rsidP="002749F7">
      <w:pPr>
        <w:pStyle w:val="BodyText"/>
      </w:pPr>
      <w:r>
        <w:t>Sten Bergheden har frågat mig</w:t>
      </w:r>
      <w:r w:rsidR="00D07A3D">
        <w:t xml:space="preserve"> om jag avser </w:t>
      </w:r>
      <w:r w:rsidR="004E7784">
        <w:t xml:space="preserve">att </w:t>
      </w:r>
      <w:r w:rsidR="00D07A3D">
        <w:t>se över regelverket och avdragsrätten för hemmakontoret.</w:t>
      </w:r>
    </w:p>
    <w:p w:rsidR="00546037" w:rsidP="002749F7">
      <w:pPr>
        <w:pStyle w:val="BodyText"/>
      </w:pPr>
      <w:r>
        <w:t xml:space="preserve">När någon hyr eller köper en bostad görs många överväganden vid valet av en bostads storlek såsom bostadens kostnader och den boendes behov utifrån nuvarande och kommande familjesituation, men även behov av ytor för </w:t>
      </w:r>
      <w:r>
        <w:t>t.ex.</w:t>
      </w:r>
      <w:r>
        <w:t xml:space="preserve"> hemmakontor. Ett rum som är inrett som kontor kan i de flesta fall också användas till privata aktiviteter, </w:t>
      </w:r>
      <w:r>
        <w:t>t.ex.</w:t>
      </w:r>
      <w:r>
        <w:t xml:space="preserve"> hemmavarande barns studier eller som gästrum.</w:t>
      </w:r>
    </w:p>
    <w:p w:rsidR="00BF4C2A" w:rsidP="002749F7">
      <w:pPr>
        <w:pStyle w:val="BodyText"/>
      </w:pPr>
      <w:r>
        <w:t xml:space="preserve">Nuvarande regler är utformade så att avdrag för </w:t>
      </w:r>
      <w:r w:rsidR="00921964">
        <w:t xml:space="preserve">arbetsrum i bostaden endast ges i undantagsfall. </w:t>
      </w:r>
      <w:r w:rsidR="00C1215F">
        <w:t xml:space="preserve">Det är för skattesystemets legitimitet viktigt att upprätthålla gränsdragningen mellan privata levnadskostnader och kostnader i näringsverksamhet eller kostnader för att förvärva och bibehålla inkomster av tjänst. </w:t>
      </w:r>
    </w:p>
    <w:p w:rsidR="00010D31" w:rsidP="00B40C4E">
      <w:pPr>
        <w:pStyle w:val="BodyText"/>
      </w:pPr>
      <w:r>
        <w:t xml:space="preserve">Under pandemin har </w:t>
      </w:r>
      <w:r w:rsidR="004F2992">
        <w:t>dock</w:t>
      </w:r>
      <w:r>
        <w:t xml:space="preserve"> en</w:t>
      </w:r>
      <w:r w:rsidR="00B60B90">
        <w:t xml:space="preserve"> viktig del i att minska smittspridningen </w:t>
      </w:r>
      <w:r>
        <w:t>varit</w:t>
      </w:r>
      <w:r w:rsidR="00B60B90">
        <w:t xml:space="preserve"> att hålla avstånd och att ha få nära kontakter.</w:t>
      </w:r>
      <w:r w:rsidRPr="00B60B90" w:rsidR="00B60B90">
        <w:t xml:space="preserve"> </w:t>
      </w:r>
      <w:r w:rsidR="00B60B90">
        <w:t>Folkhälsomyndigheten har därför rekommenderat att så många som möjligt arbetar hemifrån och att, vid resor till arbetet, använda andra färdmedel än kollektiv</w:t>
      </w:r>
      <w:r w:rsidR="00B60B90">
        <w:softHyphen/>
        <w:t>trafik.</w:t>
      </w:r>
      <w:r w:rsidR="00B40C4E">
        <w:t xml:space="preserve"> Anpassningar av hemmiljön till ökat hemarbete samt ändrade färdsätt och färdmönster till och från arbetet kan medföra ökade arbetskostnader</w:t>
      </w:r>
      <w:r w:rsidR="00546632">
        <w:t xml:space="preserve"> som normalt sett inte är avdragsgilla</w:t>
      </w:r>
      <w:r w:rsidR="00B40C4E">
        <w:t>. Regeringen har därför</w:t>
      </w:r>
      <w:r w:rsidRPr="00BF5545" w:rsidR="00BF5545">
        <w:t xml:space="preserve"> lämnat en proposition till riksdagen med ett förslag på en tillfällig skatte</w:t>
      </w:r>
      <w:r w:rsidR="00BF5545">
        <w:softHyphen/>
      </w:r>
      <w:r w:rsidRPr="00BF5545" w:rsidR="00BF5545">
        <w:t>reduktion för arbetsinkomster för att hantera ökade arbetskostnader</w:t>
      </w:r>
      <w:r w:rsidRPr="00010D31">
        <w:t xml:space="preserve"> under 2021 och 2022.</w:t>
      </w:r>
    </w:p>
    <w:p w:rsidR="0033422C" w:rsidP="00EE3F63">
      <w:pPr>
        <w:pStyle w:val="BodyText"/>
      </w:pPr>
      <w:r>
        <w:t xml:space="preserve">Stockholm den </w:t>
      </w:r>
      <w:sdt>
        <w:sdtPr>
          <w:id w:val="-1225218591"/>
          <w:placeholder>
            <w:docPart w:val="B35B62E48DAA437CB7F093BFDF0E5F79"/>
          </w:placeholder>
          <w:dataBinding w:xpath="/ns0:DocumentInfo[1]/ns0:BaseInfo[1]/ns0:HeaderDate[1]" w:storeItemID="{E2E8B4BB-75F9-49C9-B4D4-217A45DF7F02}" w:prefixMappings="xmlns:ns0='http://lp/documentinfo/RK' "/>
          <w:date w:fullDate="2021-06-24T00:00:00Z">
            <w:dateFormat w:val="d MMMM yyyy"/>
            <w:lid w:val="sv-SE"/>
            <w:storeMappedDataAs w:val="dateTime"/>
            <w:calendar w:val="gregorian"/>
          </w:date>
        </w:sdtPr>
        <w:sdtContent>
          <w:r w:rsidR="00297D46">
            <w:t>24</w:t>
          </w:r>
          <w:r>
            <w:t xml:space="preserve"> juni 2021</w:t>
          </w:r>
        </w:sdtContent>
      </w:sdt>
    </w:p>
    <w:p w:rsidR="0033422C" w:rsidP="004E7A8F">
      <w:pPr>
        <w:pStyle w:val="Brdtextutanavstnd"/>
      </w:pPr>
    </w:p>
    <w:p w:rsidR="0033422C" w:rsidP="00422A41">
      <w:pPr>
        <w:pStyle w:val="BodyText"/>
      </w:pPr>
      <w:r>
        <w:t>Magdalena Andersson</w:t>
      </w:r>
    </w:p>
    <w:p w:rsidR="0033422C" w:rsidRPr="00DB48AB" w:rsidP="00DB48AB">
      <w:pPr>
        <w:pStyle w:val="BodyText"/>
      </w:pPr>
    </w:p>
    <w:p w:rsidR="0033422C" w:rsidP="00E96532">
      <w:pPr>
        <w:pStyle w:val="BodyText"/>
      </w:pPr>
    </w:p>
    <w:sectPr w:rsidSect="0033422C">
      <w:footerReference w:type="default" r:id="rId9"/>
      <w:headerReference w:type="first" r:id="rId10"/>
      <w:footerReference w:type="first" r:id="rId11"/>
      <w:pgSz w:w="11907" w:h="16839"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81FC5">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33422C" w:rsidRPr="00B62610" w:rsidP="0033422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Pr>
              <w:rStyle w:val="PageNumber"/>
            </w:rPr>
            <w:t>1</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Pr>
              <w:rStyle w:val="PageNumber"/>
            </w:rPr>
            <w:t>1</w:t>
          </w:r>
          <w:r>
            <w:rPr>
              <w:rStyle w:val="PageNumber"/>
            </w:rPr>
            <w:fldChar w:fldCharType="end"/>
          </w:r>
          <w:r>
            <w:rPr>
              <w:rStyle w:val="PageNumber"/>
            </w:rPr>
            <w:t>)</w:t>
          </w:r>
        </w:p>
      </w:tc>
    </w:tr>
    <w:tr w:rsidTr="00681FC5">
      <w:tblPrEx>
        <w:tblW w:w="708" w:type="dxa"/>
        <w:jc w:val="right"/>
        <w:tblLayout w:type="fixed"/>
        <w:tblCellMar>
          <w:left w:w="0" w:type="dxa"/>
          <w:right w:w="0" w:type="dxa"/>
        </w:tblCellMar>
        <w:tblLook w:val="0600"/>
      </w:tblPrEx>
      <w:trPr>
        <w:trHeight w:val="850"/>
        <w:jc w:val="right"/>
      </w:trPr>
      <w:tc>
        <w:tcPr>
          <w:tcW w:w="708" w:type="dxa"/>
          <w:vAlign w:val="bottom"/>
        </w:tcPr>
        <w:p w:rsidR="0033422C" w:rsidRPr="00347E11" w:rsidP="0033422C">
          <w:pPr>
            <w:pStyle w:val="Footer"/>
            <w:spacing w:line="276" w:lineRule="auto"/>
            <w:jc w:val="right"/>
          </w:pPr>
        </w:p>
      </w:tc>
    </w:tr>
  </w:tbl>
  <w:p w:rsidR="0033422C" w:rsidRPr="005606BC" w:rsidP="0033422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33422C" w:rsidRPr="007D73AB">
          <w:pPr>
            <w:pStyle w:val="Header"/>
          </w:pPr>
        </w:p>
      </w:tc>
      <w:tc>
        <w:tcPr>
          <w:tcW w:w="3170" w:type="dxa"/>
          <w:vAlign w:val="bottom"/>
        </w:tcPr>
        <w:p w:rsidR="0033422C" w:rsidRPr="007D73AB" w:rsidP="00340DE0">
          <w:pPr>
            <w:pStyle w:val="Header"/>
          </w:pPr>
        </w:p>
      </w:tc>
      <w:tc>
        <w:tcPr>
          <w:tcW w:w="1134" w:type="dxa"/>
        </w:tcPr>
        <w:p w:rsidR="0033422C"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33422C"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33422C" w:rsidRPr="00710A6C" w:rsidP="00EE3C0F">
          <w:pPr>
            <w:pStyle w:val="Header"/>
            <w:rPr>
              <w:b/>
            </w:rPr>
          </w:pPr>
        </w:p>
        <w:p w:rsidR="0033422C" w:rsidP="00EE3C0F">
          <w:pPr>
            <w:pStyle w:val="Header"/>
          </w:pPr>
        </w:p>
        <w:p w:rsidR="0033422C" w:rsidP="00EE3C0F">
          <w:pPr>
            <w:pStyle w:val="Header"/>
          </w:pPr>
        </w:p>
        <w:p w:rsidR="0033422C" w:rsidP="00EE3C0F">
          <w:pPr>
            <w:pStyle w:val="Header"/>
          </w:pPr>
        </w:p>
        <w:sdt>
          <w:sdtPr>
            <w:alias w:val="Dnr"/>
            <w:tag w:val="ccRKShow_Dnr"/>
            <w:id w:val="-829283628"/>
            <w:placeholder>
              <w:docPart w:val="E7D7BFC7002440E3817C264F7FBE1BA7"/>
            </w:placeholder>
            <w:dataBinding w:xpath="/ns0:DocumentInfo[1]/ns0:BaseInfo[1]/ns0:Dnr[1]" w:storeItemID="{E2E8B4BB-75F9-49C9-B4D4-217A45DF7F02}" w:prefixMappings="xmlns:ns0='http://lp/documentinfo/RK' "/>
            <w:text/>
          </w:sdtPr>
          <w:sdtContent>
            <w:p w:rsidR="0033422C" w:rsidP="00EE3C0F">
              <w:pPr>
                <w:pStyle w:val="Header"/>
              </w:pPr>
              <w:r>
                <w:t>Fi2021/02433</w:t>
              </w:r>
            </w:p>
          </w:sdtContent>
        </w:sdt>
        <w:sdt>
          <w:sdtPr>
            <w:alias w:val="DocNumber"/>
            <w:tag w:val="DocNumber"/>
            <w:id w:val="1726028884"/>
            <w:placeholder>
              <w:docPart w:val="5FBC4A58A3C54E7886DF03C82ED44153"/>
            </w:placeholder>
            <w:showingPlcHdr/>
            <w:dataBinding w:xpath="/ns0:DocumentInfo[1]/ns0:BaseInfo[1]/ns0:DocNumber[1]" w:storeItemID="{E2E8B4BB-75F9-49C9-B4D4-217A45DF7F02}" w:prefixMappings="xmlns:ns0='http://lp/documentinfo/RK' "/>
            <w:text/>
          </w:sdtPr>
          <w:sdtContent>
            <w:p w:rsidR="0033422C" w:rsidP="00EE3C0F">
              <w:pPr>
                <w:pStyle w:val="Header"/>
              </w:pPr>
              <w:r>
                <w:rPr>
                  <w:rStyle w:val="PlaceholderText"/>
                </w:rPr>
                <w:t xml:space="preserve"> </w:t>
              </w:r>
            </w:p>
          </w:sdtContent>
        </w:sdt>
        <w:p w:rsidR="0033422C" w:rsidP="00EE3C0F">
          <w:pPr>
            <w:pStyle w:val="Header"/>
          </w:pPr>
        </w:p>
      </w:tc>
      <w:tc>
        <w:tcPr>
          <w:tcW w:w="1134" w:type="dxa"/>
        </w:tcPr>
        <w:p w:rsidR="0033422C" w:rsidP="0094502D">
          <w:pPr>
            <w:pStyle w:val="Header"/>
          </w:pPr>
        </w:p>
        <w:p w:rsidR="0033422C"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73026DE524E5497DAD320DF158FA6AC8"/>
          </w:placeholder>
          <w:richText/>
        </w:sdtPr>
        <w:sdtEndPr>
          <w:rPr>
            <w:b w:val="0"/>
          </w:rPr>
        </w:sdtEndPr>
        <w:sdtContent>
          <w:tc>
            <w:tcPr>
              <w:tcW w:w="5534" w:type="dxa"/>
              <w:tcMar>
                <w:right w:w="1134" w:type="dxa"/>
              </w:tcMar>
            </w:tcPr>
            <w:p w:rsidR="00D07A3D" w:rsidRPr="00D07A3D" w:rsidP="00340DE0">
              <w:pPr>
                <w:pStyle w:val="Header"/>
                <w:rPr>
                  <w:b/>
                </w:rPr>
              </w:pPr>
              <w:r w:rsidRPr="00D07A3D">
                <w:rPr>
                  <w:b/>
                </w:rPr>
                <w:t>Finansdepartementet</w:t>
              </w:r>
            </w:p>
            <w:p w:rsidR="00887738" w:rsidP="00340DE0">
              <w:pPr>
                <w:pStyle w:val="Header"/>
              </w:pPr>
              <w:r w:rsidRPr="00D07A3D">
                <w:t>Finansministern</w:t>
              </w:r>
            </w:p>
            <w:p w:rsidR="0033422C" w:rsidRPr="00340DE0" w:rsidP="00340DE0">
              <w:pPr>
                <w:pStyle w:val="Header"/>
              </w:pPr>
            </w:p>
          </w:tc>
        </w:sdtContent>
      </w:sdt>
      <w:sdt>
        <w:sdtPr>
          <w:alias w:val="Recipient"/>
          <w:tag w:val="ccRKShow_Recipient"/>
          <w:id w:val="-28344517"/>
          <w:placeholder>
            <w:docPart w:val="5008D8B842BF403690514537CFD5B421"/>
          </w:placeholder>
          <w:dataBinding w:xpath="/ns0:DocumentInfo[1]/ns0:BaseInfo[1]/ns0:Recipient[1]" w:storeItemID="{E2E8B4BB-75F9-49C9-B4D4-217A45DF7F02}" w:prefixMappings="xmlns:ns0='http://lp/documentinfo/RK' "/>
          <w:text w:multiLine="1"/>
        </w:sdtPr>
        <w:sdtContent>
          <w:tc>
            <w:tcPr>
              <w:tcW w:w="3170" w:type="dxa"/>
            </w:tcPr>
            <w:p w:rsidR="0033422C" w:rsidP="00547B89">
              <w:pPr>
                <w:pStyle w:val="Header"/>
              </w:pPr>
              <w:r>
                <w:t>Till riksdagen</w:t>
              </w:r>
            </w:p>
          </w:tc>
        </w:sdtContent>
      </w:sdt>
      <w:tc>
        <w:tcPr>
          <w:tcW w:w="1134" w:type="dxa"/>
        </w:tcPr>
        <w:p w:rsidR="0033422C"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proofState w:spelling="clean" w:grammar="clean"/>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8" w:unhideWhenUsed="1"/>
    <w:lsdException w:name="toc 2" w:uiPriority="28"/>
    <w:lsdException w:name="toc 3" w:uiPriority="28"/>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33422C"/>
  </w:style>
  <w:style w:type="paragraph" w:styleId="Heading1">
    <w:name w:val="heading 1"/>
    <w:basedOn w:val="BodyText"/>
    <w:next w:val="BodyText"/>
    <w:link w:val="Rubrik1Char"/>
    <w:uiPriority w:val="1"/>
    <w:qFormat/>
    <w:rsid w:val="0033422C"/>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33422C"/>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33422C"/>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33422C"/>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33422C"/>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33422C"/>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33422C"/>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33422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33422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33422C"/>
    <w:pPr>
      <w:tabs>
        <w:tab w:val="left" w:pos="1701"/>
        <w:tab w:val="left" w:pos="3600"/>
        <w:tab w:val="left" w:pos="5387"/>
      </w:tabs>
    </w:pPr>
  </w:style>
  <w:style w:type="character" w:customStyle="1" w:styleId="BrdtextChar">
    <w:name w:val="Brödtext Char"/>
    <w:basedOn w:val="DefaultParagraphFont"/>
    <w:link w:val="BodyText"/>
    <w:rsid w:val="0033422C"/>
  </w:style>
  <w:style w:type="paragraph" w:styleId="BodyTextIndent">
    <w:name w:val="Body Text Indent"/>
    <w:basedOn w:val="Normal"/>
    <w:link w:val="BrdtextmedindragChar"/>
    <w:qFormat/>
    <w:rsid w:val="0033422C"/>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33422C"/>
  </w:style>
  <w:style w:type="character" w:customStyle="1" w:styleId="Rubrik1Char">
    <w:name w:val="Rubrik 1 Char"/>
    <w:basedOn w:val="DefaultParagraphFont"/>
    <w:link w:val="Heading1"/>
    <w:uiPriority w:val="1"/>
    <w:rsid w:val="0033422C"/>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33422C"/>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33422C"/>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33422C"/>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33422C"/>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33422C"/>
    <w:pPr>
      <w:numPr>
        <w:numId w:val="0"/>
      </w:numPr>
    </w:pPr>
  </w:style>
  <w:style w:type="paragraph" w:customStyle="1" w:styleId="Rubrik2utannumrering">
    <w:name w:val="Rubrik 2 utan numrering"/>
    <w:basedOn w:val="Heading2"/>
    <w:next w:val="BodyText"/>
    <w:uiPriority w:val="1"/>
    <w:qFormat/>
    <w:rsid w:val="0033422C"/>
    <w:pPr>
      <w:numPr>
        <w:ilvl w:val="0"/>
        <w:numId w:val="0"/>
      </w:numPr>
    </w:pPr>
  </w:style>
  <w:style w:type="paragraph" w:customStyle="1" w:styleId="Rubrik3utannumrering">
    <w:name w:val="Rubrik 3 utan numrering"/>
    <w:basedOn w:val="Heading3"/>
    <w:next w:val="BodyText"/>
    <w:uiPriority w:val="1"/>
    <w:qFormat/>
    <w:rsid w:val="0033422C"/>
    <w:pPr>
      <w:numPr>
        <w:ilvl w:val="0"/>
        <w:numId w:val="0"/>
      </w:numPr>
    </w:pPr>
  </w:style>
  <w:style w:type="character" w:customStyle="1" w:styleId="Rubrik4Char">
    <w:name w:val="Rubrik 4 Char"/>
    <w:basedOn w:val="DefaultParagraphFont"/>
    <w:link w:val="Heading4"/>
    <w:uiPriority w:val="1"/>
    <w:rsid w:val="0033422C"/>
    <w:rPr>
      <w:rFonts w:asciiTheme="majorHAnsi" w:eastAsiaTheme="majorEastAsia" w:hAnsiTheme="majorHAnsi" w:cstheme="majorBidi"/>
      <w:b/>
      <w:iCs/>
      <w:sz w:val="20"/>
    </w:rPr>
  </w:style>
  <w:style w:type="paragraph" w:customStyle="1" w:styleId="Brdtextutanavstnd">
    <w:name w:val="Brödtext utan avstånd"/>
    <w:basedOn w:val="Normal"/>
    <w:qFormat/>
    <w:rsid w:val="0033422C"/>
    <w:pPr>
      <w:tabs>
        <w:tab w:val="left" w:pos="1701"/>
        <w:tab w:val="left" w:pos="3600"/>
        <w:tab w:val="left" w:pos="5387"/>
      </w:tabs>
      <w:spacing w:after="0"/>
    </w:pPr>
  </w:style>
  <w:style w:type="paragraph" w:customStyle="1" w:styleId="Bildtext">
    <w:name w:val="Bildtext"/>
    <w:basedOn w:val="BodyText"/>
    <w:next w:val="BodyText"/>
    <w:uiPriority w:val="2"/>
    <w:qFormat/>
    <w:rsid w:val="0033422C"/>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33422C"/>
    <w:pPr>
      <w:numPr>
        <w:ilvl w:val="0"/>
        <w:numId w:val="0"/>
      </w:numPr>
    </w:pPr>
  </w:style>
  <w:style w:type="paragraph" w:customStyle="1" w:styleId="Rubrik5utannumrering">
    <w:name w:val="Rubrik 5 utan numrering"/>
    <w:basedOn w:val="Heading5"/>
    <w:next w:val="BodyText"/>
    <w:uiPriority w:val="1"/>
    <w:qFormat/>
    <w:rsid w:val="0033422C"/>
  </w:style>
  <w:style w:type="paragraph" w:styleId="Caption">
    <w:name w:val="caption"/>
    <w:basedOn w:val="Bildtext"/>
    <w:next w:val="Normal"/>
    <w:uiPriority w:val="35"/>
    <w:semiHidden/>
    <w:qFormat/>
    <w:rsid w:val="0033422C"/>
    <w:rPr>
      <w:iCs/>
      <w:szCs w:val="18"/>
    </w:rPr>
  </w:style>
  <w:style w:type="character" w:customStyle="1" w:styleId="Rubrik5Char">
    <w:name w:val="Rubrik 5 Char"/>
    <w:basedOn w:val="DefaultParagraphFont"/>
    <w:link w:val="Heading5"/>
    <w:uiPriority w:val="1"/>
    <w:rsid w:val="0033422C"/>
    <w:rPr>
      <w:rFonts w:asciiTheme="majorHAnsi" w:eastAsiaTheme="majorEastAsia" w:hAnsiTheme="majorHAnsi" w:cstheme="majorBidi"/>
      <w:sz w:val="20"/>
    </w:rPr>
  </w:style>
  <w:style w:type="numbering" w:customStyle="1" w:styleId="RKNumreraderubriker">
    <w:name w:val="RK Numrerade rubriker"/>
    <w:uiPriority w:val="99"/>
    <w:rsid w:val="0033422C"/>
    <w:pPr>
      <w:numPr>
        <w:numId w:val="1"/>
      </w:numPr>
    </w:pPr>
  </w:style>
  <w:style w:type="paragraph" w:customStyle="1" w:styleId="Klla">
    <w:name w:val="Källa"/>
    <w:basedOn w:val="Bildtext"/>
    <w:next w:val="BodyText"/>
    <w:uiPriority w:val="2"/>
    <w:qFormat/>
    <w:rsid w:val="0033422C"/>
  </w:style>
  <w:style w:type="paragraph" w:styleId="Header">
    <w:name w:val="header"/>
    <w:basedOn w:val="Normal"/>
    <w:link w:val="SidhuvudChar"/>
    <w:uiPriority w:val="99"/>
    <w:rsid w:val="0033422C"/>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33422C"/>
    <w:rPr>
      <w:rFonts w:asciiTheme="majorHAnsi" w:hAnsiTheme="majorHAnsi"/>
      <w:sz w:val="19"/>
    </w:rPr>
  </w:style>
  <w:style w:type="paragraph" w:styleId="Footer">
    <w:name w:val="footer"/>
    <w:basedOn w:val="Normal"/>
    <w:link w:val="SidfotChar"/>
    <w:uiPriority w:val="99"/>
    <w:semiHidden/>
    <w:rsid w:val="0033422C"/>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33422C"/>
    <w:rPr>
      <w:rFonts w:asciiTheme="majorHAnsi" w:hAnsiTheme="majorHAnsi"/>
      <w:sz w:val="16"/>
    </w:rPr>
  </w:style>
  <w:style w:type="paragraph" w:styleId="TOC2">
    <w:name w:val="toc 2"/>
    <w:basedOn w:val="Normal"/>
    <w:next w:val="BodyText"/>
    <w:uiPriority w:val="28"/>
    <w:semiHidden/>
    <w:rsid w:val="0033422C"/>
    <w:pPr>
      <w:tabs>
        <w:tab w:val="right" w:leader="dot" w:pos="7371"/>
      </w:tabs>
      <w:spacing w:after="0" w:line="240" w:lineRule="auto"/>
    </w:pPr>
  </w:style>
  <w:style w:type="character" w:styleId="PageNumber">
    <w:name w:val="page number"/>
    <w:basedOn w:val="SidfotChar"/>
    <w:uiPriority w:val="99"/>
    <w:semiHidden/>
    <w:rsid w:val="0033422C"/>
    <w:rPr>
      <w:rFonts w:asciiTheme="majorHAnsi" w:hAnsiTheme="majorHAnsi"/>
      <w:sz w:val="17"/>
    </w:rPr>
  </w:style>
  <w:style w:type="paragraph" w:styleId="TOC1">
    <w:name w:val="toc 1"/>
    <w:basedOn w:val="Normal"/>
    <w:next w:val="BodyText"/>
    <w:uiPriority w:val="28"/>
    <w:semiHidden/>
    <w:rsid w:val="0033422C"/>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33422C"/>
    <w:pPr>
      <w:tabs>
        <w:tab w:val="right" w:leader="dot" w:pos="7371"/>
      </w:tabs>
      <w:spacing w:after="0" w:line="240" w:lineRule="auto"/>
      <w:ind w:left="284"/>
    </w:pPr>
  </w:style>
  <w:style w:type="character" w:styleId="Hyperlink">
    <w:name w:val="Hyperlink"/>
    <w:basedOn w:val="DefaultParagraphFont"/>
    <w:uiPriority w:val="99"/>
    <w:rsid w:val="0033422C"/>
    <w:rPr>
      <w:noProof w:val="0"/>
      <w:color w:val="0563C1" w:themeColor="hyperlink"/>
      <w:u w:val="single"/>
    </w:rPr>
  </w:style>
  <w:style w:type="paragraph" w:styleId="TOCHeading">
    <w:name w:val="TOC Heading"/>
    <w:basedOn w:val="Rubrik1utannumrering"/>
    <w:next w:val="Normal"/>
    <w:uiPriority w:val="39"/>
    <w:semiHidden/>
    <w:qFormat/>
    <w:rsid w:val="0033422C"/>
    <w:pPr>
      <w:outlineLvl w:val="9"/>
    </w:pPr>
  </w:style>
  <w:style w:type="table" w:styleId="TableGrid">
    <w:name w:val="Table Grid"/>
    <w:aliases w:val="Ärendeförteckning"/>
    <w:basedOn w:val="TableNormal"/>
    <w:uiPriority w:val="39"/>
    <w:rsid w:val="003342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33422C"/>
    <w:pPr>
      <w:spacing w:after="0"/>
    </w:pPr>
    <w:rPr>
      <w:szCs w:val="20"/>
    </w:rPr>
  </w:style>
  <w:style w:type="character" w:customStyle="1" w:styleId="FotnotstextChar">
    <w:name w:val="Fotnotstext Char"/>
    <w:basedOn w:val="DefaultParagraphFont"/>
    <w:link w:val="FootnoteText"/>
    <w:uiPriority w:val="99"/>
    <w:semiHidden/>
    <w:rsid w:val="0033422C"/>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33422C"/>
    <w:rPr>
      <w:noProof w:val="0"/>
      <w:vertAlign w:val="superscript"/>
    </w:rPr>
  </w:style>
  <w:style w:type="paragraph" w:styleId="ListNumber">
    <w:name w:val="List Number"/>
    <w:basedOn w:val="Normal"/>
    <w:uiPriority w:val="6"/>
    <w:rsid w:val="0033422C"/>
    <w:pPr>
      <w:numPr>
        <w:numId w:val="36"/>
      </w:numPr>
      <w:spacing w:after="100"/>
    </w:pPr>
  </w:style>
  <w:style w:type="paragraph" w:styleId="ListNumber2">
    <w:name w:val="List Number 2"/>
    <w:basedOn w:val="Normal"/>
    <w:uiPriority w:val="6"/>
    <w:rsid w:val="0033422C"/>
    <w:pPr>
      <w:numPr>
        <w:ilvl w:val="1"/>
        <w:numId w:val="36"/>
      </w:numPr>
      <w:spacing w:after="100"/>
      <w:contextualSpacing/>
    </w:pPr>
  </w:style>
  <w:style w:type="paragraph" w:styleId="ListBullet">
    <w:name w:val="List Bullet"/>
    <w:basedOn w:val="Normal"/>
    <w:uiPriority w:val="6"/>
    <w:rsid w:val="0033422C"/>
    <w:pPr>
      <w:numPr>
        <w:numId w:val="28"/>
      </w:numPr>
      <w:spacing w:after="100"/>
      <w:contextualSpacing/>
    </w:pPr>
  </w:style>
  <w:style w:type="paragraph" w:styleId="ListBullet2">
    <w:name w:val="List Bullet 2"/>
    <w:basedOn w:val="Normal"/>
    <w:uiPriority w:val="6"/>
    <w:rsid w:val="0033422C"/>
    <w:pPr>
      <w:numPr>
        <w:ilvl w:val="1"/>
        <w:numId w:val="28"/>
      </w:numPr>
      <w:spacing w:after="100"/>
      <w:ind w:left="850" w:hanging="425"/>
      <w:contextualSpacing/>
    </w:pPr>
  </w:style>
  <w:style w:type="numbering" w:customStyle="1" w:styleId="RKNumreradlista">
    <w:name w:val="RK Numrerad lista"/>
    <w:uiPriority w:val="99"/>
    <w:rsid w:val="0033422C"/>
    <w:pPr>
      <w:numPr>
        <w:numId w:val="7"/>
      </w:numPr>
    </w:pPr>
  </w:style>
  <w:style w:type="paragraph" w:customStyle="1" w:styleId="Strecklista">
    <w:name w:val="Strecklista"/>
    <w:basedOn w:val="ListBullet"/>
    <w:uiPriority w:val="6"/>
    <w:qFormat/>
    <w:rsid w:val="0033422C"/>
    <w:pPr>
      <w:numPr>
        <w:numId w:val="34"/>
      </w:numPr>
    </w:pPr>
  </w:style>
  <w:style w:type="numbering" w:customStyle="1" w:styleId="RKPunktlista">
    <w:name w:val="RK Punktlista"/>
    <w:uiPriority w:val="99"/>
    <w:rsid w:val="0033422C"/>
    <w:pPr>
      <w:numPr>
        <w:numId w:val="14"/>
      </w:numPr>
    </w:pPr>
  </w:style>
  <w:style w:type="paragraph" w:customStyle="1" w:styleId="Strecklista2">
    <w:name w:val="Strecklista 2"/>
    <w:basedOn w:val="Strecklista"/>
    <w:uiPriority w:val="6"/>
    <w:semiHidden/>
    <w:qFormat/>
    <w:rsid w:val="0033422C"/>
    <w:pPr>
      <w:numPr>
        <w:ilvl w:val="1"/>
      </w:numPr>
    </w:pPr>
  </w:style>
  <w:style w:type="numbering" w:customStyle="1" w:styleId="Strecklistan">
    <w:name w:val="Strecklistan"/>
    <w:uiPriority w:val="99"/>
    <w:rsid w:val="0033422C"/>
    <w:pPr>
      <w:numPr>
        <w:numId w:val="18"/>
      </w:numPr>
    </w:pPr>
  </w:style>
  <w:style w:type="character" w:styleId="PlaceholderText">
    <w:name w:val="Placeholder Text"/>
    <w:basedOn w:val="DefaultParagraphFont"/>
    <w:uiPriority w:val="99"/>
    <w:semiHidden/>
    <w:rsid w:val="0033422C"/>
    <w:rPr>
      <w:noProof w:val="0"/>
      <w:color w:val="808080"/>
    </w:rPr>
  </w:style>
  <w:style w:type="paragraph" w:styleId="ListNumber3">
    <w:name w:val="List Number 3"/>
    <w:basedOn w:val="Normal"/>
    <w:uiPriority w:val="6"/>
    <w:rsid w:val="0033422C"/>
    <w:pPr>
      <w:numPr>
        <w:ilvl w:val="2"/>
        <w:numId w:val="36"/>
      </w:numPr>
      <w:spacing w:after="100"/>
      <w:contextualSpacing/>
    </w:pPr>
  </w:style>
  <w:style w:type="paragraph" w:customStyle="1" w:styleId="Strecklista3">
    <w:name w:val="Strecklista 3"/>
    <w:basedOn w:val="BodyText"/>
    <w:uiPriority w:val="6"/>
    <w:semiHidden/>
    <w:qFormat/>
    <w:rsid w:val="0033422C"/>
    <w:pPr>
      <w:numPr>
        <w:ilvl w:val="2"/>
        <w:numId w:val="34"/>
      </w:numPr>
      <w:spacing w:after="100"/>
    </w:pPr>
  </w:style>
  <w:style w:type="paragraph" w:styleId="ListBullet3">
    <w:name w:val="List Bullet 3"/>
    <w:basedOn w:val="Normal"/>
    <w:uiPriority w:val="6"/>
    <w:rsid w:val="0033422C"/>
    <w:pPr>
      <w:numPr>
        <w:ilvl w:val="2"/>
        <w:numId w:val="28"/>
      </w:numPr>
      <w:spacing w:after="100"/>
      <w:contextualSpacing/>
    </w:pPr>
  </w:style>
  <w:style w:type="paragraph" w:customStyle="1" w:styleId="Brdtextmedram">
    <w:name w:val="Brödtext med ram"/>
    <w:basedOn w:val="BodyText"/>
    <w:qFormat/>
    <w:rsid w:val="0033422C"/>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33422C"/>
    <w:rPr>
      <w:rFonts w:ascii="Calibri" w:hAnsi="Calibri" w:cs="Calibri"/>
      <w:sz w:val="16"/>
    </w:rPr>
  </w:style>
  <w:style w:type="character" w:customStyle="1" w:styleId="DocNrChar">
    <w:name w:val="DocNr Char"/>
    <w:basedOn w:val="DefaultParagraphFont"/>
    <w:link w:val="DocNr"/>
    <w:semiHidden/>
    <w:rsid w:val="0033422C"/>
    <w:rPr>
      <w:rFonts w:ascii="Calibri" w:hAnsi="Calibri" w:cs="Calibri"/>
      <w:sz w:val="16"/>
    </w:rPr>
  </w:style>
  <w:style w:type="paragraph" w:customStyle="1" w:styleId="RKnormal">
    <w:name w:val="RKnormal"/>
    <w:basedOn w:val="Normal"/>
    <w:semiHidden/>
    <w:rsid w:val="0033422C"/>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33422C"/>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33422C"/>
    <w:pPr>
      <w:spacing w:after="0" w:line="240" w:lineRule="auto"/>
    </w:pPr>
  </w:style>
  <w:style w:type="character" w:customStyle="1" w:styleId="AnteckningsrubrikChar">
    <w:name w:val="Anteckningsrubrik Char"/>
    <w:basedOn w:val="DefaultParagraphFont"/>
    <w:link w:val="NoteHeading"/>
    <w:uiPriority w:val="99"/>
    <w:semiHidden/>
    <w:rsid w:val="0033422C"/>
  </w:style>
  <w:style w:type="character" w:styleId="FollowedHyperlink">
    <w:name w:val="FollowedHyperlink"/>
    <w:basedOn w:val="DefaultParagraphFont"/>
    <w:uiPriority w:val="99"/>
    <w:semiHidden/>
    <w:unhideWhenUsed/>
    <w:rsid w:val="0033422C"/>
    <w:rPr>
      <w:noProof w:val="0"/>
      <w:color w:val="954F72" w:themeColor="followedHyperlink"/>
      <w:u w:val="single"/>
    </w:rPr>
  </w:style>
  <w:style w:type="paragraph" w:styleId="Closing">
    <w:name w:val="Closing"/>
    <w:basedOn w:val="Normal"/>
    <w:link w:val="AvslutandetextChar"/>
    <w:uiPriority w:val="99"/>
    <w:semiHidden/>
    <w:unhideWhenUsed/>
    <w:rsid w:val="0033422C"/>
    <w:pPr>
      <w:spacing w:after="0" w:line="240" w:lineRule="auto"/>
      <w:ind w:left="4252"/>
    </w:pPr>
  </w:style>
  <w:style w:type="character" w:customStyle="1" w:styleId="AvslutandetextChar">
    <w:name w:val="Avslutande text Char"/>
    <w:basedOn w:val="DefaultParagraphFont"/>
    <w:link w:val="Closing"/>
    <w:uiPriority w:val="99"/>
    <w:semiHidden/>
    <w:rsid w:val="0033422C"/>
  </w:style>
  <w:style w:type="paragraph" w:styleId="EnvelopeReturn">
    <w:name w:val="envelope return"/>
    <w:basedOn w:val="Normal"/>
    <w:uiPriority w:val="99"/>
    <w:semiHidden/>
    <w:unhideWhenUsed/>
    <w:rsid w:val="0033422C"/>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33422C"/>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33422C"/>
    <w:rPr>
      <w:rFonts w:ascii="Segoe UI" w:hAnsi="Segoe UI" w:cs="Segoe UI"/>
      <w:sz w:val="18"/>
      <w:szCs w:val="18"/>
    </w:rPr>
  </w:style>
  <w:style w:type="character" w:styleId="Emphasis">
    <w:name w:val="Emphasis"/>
    <w:basedOn w:val="DefaultParagraphFont"/>
    <w:uiPriority w:val="20"/>
    <w:semiHidden/>
    <w:qFormat/>
    <w:rsid w:val="0033422C"/>
    <w:rPr>
      <w:i/>
      <w:iCs/>
      <w:noProof w:val="0"/>
    </w:rPr>
  </w:style>
  <w:style w:type="character" w:styleId="BookTitle">
    <w:name w:val="Book Title"/>
    <w:basedOn w:val="DefaultParagraphFont"/>
    <w:uiPriority w:val="33"/>
    <w:semiHidden/>
    <w:qFormat/>
    <w:rsid w:val="0033422C"/>
    <w:rPr>
      <w:b/>
      <w:bCs/>
      <w:i/>
      <w:iCs/>
      <w:noProof w:val="0"/>
      <w:spacing w:val="5"/>
    </w:rPr>
  </w:style>
  <w:style w:type="paragraph" w:styleId="BodyText2">
    <w:name w:val="Body Text 2"/>
    <w:basedOn w:val="Normal"/>
    <w:link w:val="Brdtext2Char"/>
    <w:uiPriority w:val="99"/>
    <w:semiHidden/>
    <w:unhideWhenUsed/>
    <w:rsid w:val="0033422C"/>
    <w:pPr>
      <w:spacing w:after="120" w:line="480" w:lineRule="auto"/>
    </w:pPr>
  </w:style>
  <w:style w:type="character" w:customStyle="1" w:styleId="Brdtext2Char">
    <w:name w:val="Brödtext 2 Char"/>
    <w:basedOn w:val="DefaultParagraphFont"/>
    <w:link w:val="BodyText2"/>
    <w:uiPriority w:val="99"/>
    <w:semiHidden/>
    <w:rsid w:val="0033422C"/>
  </w:style>
  <w:style w:type="paragraph" w:styleId="BodyText3">
    <w:name w:val="Body Text 3"/>
    <w:basedOn w:val="Normal"/>
    <w:link w:val="Brdtext3Char"/>
    <w:uiPriority w:val="99"/>
    <w:semiHidden/>
    <w:unhideWhenUsed/>
    <w:rsid w:val="0033422C"/>
    <w:pPr>
      <w:spacing w:after="120"/>
    </w:pPr>
    <w:rPr>
      <w:sz w:val="16"/>
      <w:szCs w:val="16"/>
    </w:rPr>
  </w:style>
  <w:style w:type="character" w:customStyle="1" w:styleId="Brdtext3Char">
    <w:name w:val="Brödtext 3 Char"/>
    <w:basedOn w:val="DefaultParagraphFont"/>
    <w:link w:val="BodyText3"/>
    <w:uiPriority w:val="99"/>
    <w:semiHidden/>
    <w:rsid w:val="0033422C"/>
    <w:rPr>
      <w:sz w:val="16"/>
      <w:szCs w:val="16"/>
    </w:rPr>
  </w:style>
  <w:style w:type="paragraph" w:styleId="BodyTextFirstIndent">
    <w:name w:val="Body Text First Indent"/>
    <w:basedOn w:val="BodyText"/>
    <w:link w:val="BrdtextmedfrstaindragChar"/>
    <w:uiPriority w:val="99"/>
    <w:semiHidden/>
    <w:unhideWhenUsed/>
    <w:rsid w:val="0033422C"/>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33422C"/>
  </w:style>
  <w:style w:type="paragraph" w:styleId="BodyTextFirstIndent2">
    <w:name w:val="Body Text First Indent 2"/>
    <w:basedOn w:val="BodyTextIndent"/>
    <w:link w:val="Brdtextmedfrstaindrag2Char"/>
    <w:uiPriority w:val="99"/>
    <w:semiHidden/>
    <w:unhideWhenUsed/>
    <w:rsid w:val="0033422C"/>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33422C"/>
  </w:style>
  <w:style w:type="paragraph" w:styleId="BodyTextIndent2">
    <w:name w:val="Body Text Indent 2"/>
    <w:basedOn w:val="Normal"/>
    <w:link w:val="Brdtextmedindrag2Char"/>
    <w:uiPriority w:val="99"/>
    <w:semiHidden/>
    <w:unhideWhenUsed/>
    <w:rsid w:val="0033422C"/>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33422C"/>
  </w:style>
  <w:style w:type="paragraph" w:styleId="BodyTextIndent3">
    <w:name w:val="Body Text Indent 3"/>
    <w:basedOn w:val="Normal"/>
    <w:link w:val="Brdtextmedindrag3Char"/>
    <w:uiPriority w:val="99"/>
    <w:semiHidden/>
    <w:unhideWhenUsed/>
    <w:rsid w:val="0033422C"/>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33422C"/>
    <w:rPr>
      <w:sz w:val="16"/>
      <w:szCs w:val="16"/>
    </w:rPr>
  </w:style>
  <w:style w:type="paragraph" w:styleId="Quote">
    <w:name w:val="Quote"/>
    <w:basedOn w:val="Normal"/>
    <w:next w:val="Normal"/>
    <w:link w:val="CitatChar"/>
    <w:uiPriority w:val="29"/>
    <w:semiHidden/>
    <w:qFormat/>
    <w:rsid w:val="0033422C"/>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33422C"/>
    <w:rPr>
      <w:i/>
      <w:iCs/>
      <w:color w:val="404040" w:themeColor="text1" w:themeTint="BF"/>
    </w:rPr>
  </w:style>
  <w:style w:type="paragraph" w:styleId="TableofAuthorities">
    <w:name w:val="table of authorities"/>
    <w:basedOn w:val="Normal"/>
    <w:next w:val="Normal"/>
    <w:uiPriority w:val="99"/>
    <w:semiHidden/>
    <w:unhideWhenUsed/>
    <w:rsid w:val="0033422C"/>
    <w:pPr>
      <w:spacing w:after="0"/>
      <w:ind w:left="250" w:hanging="250"/>
    </w:pPr>
  </w:style>
  <w:style w:type="paragraph" w:styleId="TOAHeading">
    <w:name w:val="toa heading"/>
    <w:basedOn w:val="Normal"/>
    <w:next w:val="Normal"/>
    <w:uiPriority w:val="99"/>
    <w:semiHidden/>
    <w:unhideWhenUsed/>
    <w:rsid w:val="0033422C"/>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33422C"/>
  </w:style>
  <w:style w:type="character" w:customStyle="1" w:styleId="DatumChar">
    <w:name w:val="Datum Char"/>
    <w:basedOn w:val="DefaultParagraphFont"/>
    <w:link w:val="Date"/>
    <w:uiPriority w:val="99"/>
    <w:semiHidden/>
    <w:rsid w:val="0033422C"/>
  </w:style>
  <w:style w:type="character" w:styleId="SubtleEmphasis">
    <w:name w:val="Subtle Emphasis"/>
    <w:basedOn w:val="DefaultParagraphFont"/>
    <w:uiPriority w:val="19"/>
    <w:semiHidden/>
    <w:qFormat/>
    <w:rsid w:val="0033422C"/>
    <w:rPr>
      <w:i/>
      <w:iCs/>
      <w:noProof w:val="0"/>
      <w:color w:val="404040" w:themeColor="text1" w:themeTint="BF"/>
    </w:rPr>
  </w:style>
  <w:style w:type="character" w:styleId="SubtleReference">
    <w:name w:val="Subtle Reference"/>
    <w:basedOn w:val="DefaultParagraphFont"/>
    <w:uiPriority w:val="31"/>
    <w:semiHidden/>
    <w:qFormat/>
    <w:rsid w:val="0033422C"/>
    <w:rPr>
      <w:smallCaps/>
      <w:noProof w:val="0"/>
      <w:color w:val="5A5A5A" w:themeColor="text1" w:themeTint="A5"/>
    </w:rPr>
  </w:style>
  <w:style w:type="table" w:styleId="TableSubtle1">
    <w:name w:val="Table Subtle 1"/>
    <w:basedOn w:val="TableNormal"/>
    <w:uiPriority w:val="99"/>
    <w:semiHidden/>
    <w:unhideWhenUsed/>
    <w:rsid w:val="0033422C"/>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33422C"/>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33422C"/>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33422C"/>
    <w:rPr>
      <w:rFonts w:ascii="Segoe UI" w:hAnsi="Segoe UI" w:cs="Segoe UI"/>
      <w:sz w:val="16"/>
      <w:szCs w:val="16"/>
    </w:rPr>
  </w:style>
  <w:style w:type="table" w:styleId="TableElegant">
    <w:name w:val="Table Elegant"/>
    <w:basedOn w:val="TableNormal"/>
    <w:uiPriority w:val="99"/>
    <w:semiHidden/>
    <w:unhideWhenUsed/>
    <w:rsid w:val="0033422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33422C"/>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33422C"/>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33422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33422C"/>
    <w:pPr>
      <w:spacing w:after="0" w:line="240" w:lineRule="auto"/>
    </w:pPr>
  </w:style>
  <w:style w:type="character" w:customStyle="1" w:styleId="E-postsignaturChar">
    <w:name w:val="E-postsignatur Char"/>
    <w:basedOn w:val="DefaultParagraphFont"/>
    <w:link w:val="E-mailSignature"/>
    <w:uiPriority w:val="99"/>
    <w:semiHidden/>
    <w:rsid w:val="0033422C"/>
  </w:style>
  <w:style w:type="paragraph" w:styleId="TableofFigures">
    <w:name w:val="table of figures"/>
    <w:basedOn w:val="Normal"/>
    <w:next w:val="Normal"/>
    <w:uiPriority w:val="99"/>
    <w:semiHidden/>
    <w:unhideWhenUsed/>
    <w:rsid w:val="0033422C"/>
    <w:pPr>
      <w:spacing w:after="0"/>
    </w:pPr>
  </w:style>
  <w:style w:type="table" w:styleId="ColorfulList">
    <w:name w:val="Colorful List"/>
    <w:basedOn w:val="TableNormal"/>
    <w:uiPriority w:val="72"/>
    <w:semiHidden/>
    <w:unhideWhenUsed/>
    <w:rsid w:val="0033422C"/>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33422C"/>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33422C"/>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33422C"/>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33422C"/>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33422C"/>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33422C"/>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33422C"/>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33422C"/>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33422C"/>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33422C"/>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33422C"/>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33422C"/>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33422C"/>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33422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33422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33422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33422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33422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33422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33422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33422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33422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33422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33422C"/>
    <w:rPr>
      <w:noProof w:val="0"/>
      <w:color w:val="2B579A"/>
      <w:shd w:val="clear" w:color="auto" w:fill="E6E6E6"/>
    </w:rPr>
  </w:style>
  <w:style w:type="paragraph" w:styleId="HTMLAddress">
    <w:name w:val="HTML Address"/>
    <w:basedOn w:val="Normal"/>
    <w:link w:val="HTML-adressChar"/>
    <w:uiPriority w:val="99"/>
    <w:semiHidden/>
    <w:unhideWhenUsed/>
    <w:rsid w:val="0033422C"/>
    <w:pPr>
      <w:spacing w:after="0" w:line="240" w:lineRule="auto"/>
    </w:pPr>
    <w:rPr>
      <w:i/>
      <w:iCs/>
    </w:rPr>
  </w:style>
  <w:style w:type="character" w:customStyle="1" w:styleId="HTML-adressChar">
    <w:name w:val="HTML - adress Char"/>
    <w:basedOn w:val="DefaultParagraphFont"/>
    <w:link w:val="HTMLAddress"/>
    <w:uiPriority w:val="99"/>
    <w:semiHidden/>
    <w:rsid w:val="0033422C"/>
    <w:rPr>
      <w:i/>
      <w:iCs/>
    </w:rPr>
  </w:style>
  <w:style w:type="character" w:styleId="HTMLAcronym">
    <w:name w:val="HTML Acronym"/>
    <w:basedOn w:val="DefaultParagraphFont"/>
    <w:uiPriority w:val="99"/>
    <w:semiHidden/>
    <w:unhideWhenUsed/>
    <w:rsid w:val="0033422C"/>
    <w:rPr>
      <w:noProof w:val="0"/>
    </w:rPr>
  </w:style>
  <w:style w:type="character" w:styleId="HTMLCite">
    <w:name w:val="HTML Cite"/>
    <w:basedOn w:val="DefaultParagraphFont"/>
    <w:uiPriority w:val="99"/>
    <w:semiHidden/>
    <w:unhideWhenUsed/>
    <w:rsid w:val="0033422C"/>
    <w:rPr>
      <w:i/>
      <w:iCs/>
      <w:noProof w:val="0"/>
    </w:rPr>
  </w:style>
  <w:style w:type="character" w:styleId="HTMLDefinition">
    <w:name w:val="HTML Definition"/>
    <w:basedOn w:val="DefaultParagraphFont"/>
    <w:uiPriority w:val="99"/>
    <w:semiHidden/>
    <w:unhideWhenUsed/>
    <w:rsid w:val="0033422C"/>
    <w:rPr>
      <w:i/>
      <w:iCs/>
      <w:noProof w:val="0"/>
    </w:rPr>
  </w:style>
  <w:style w:type="character" w:styleId="HTMLSample">
    <w:name w:val="HTML Sample"/>
    <w:basedOn w:val="DefaultParagraphFont"/>
    <w:uiPriority w:val="99"/>
    <w:semiHidden/>
    <w:unhideWhenUsed/>
    <w:rsid w:val="0033422C"/>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33422C"/>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33422C"/>
    <w:rPr>
      <w:rFonts w:ascii="Consolas" w:hAnsi="Consolas"/>
      <w:sz w:val="20"/>
      <w:szCs w:val="20"/>
    </w:rPr>
  </w:style>
  <w:style w:type="character" w:styleId="HTMLCode">
    <w:name w:val="HTML Code"/>
    <w:basedOn w:val="DefaultParagraphFont"/>
    <w:uiPriority w:val="99"/>
    <w:semiHidden/>
    <w:unhideWhenUsed/>
    <w:rsid w:val="0033422C"/>
    <w:rPr>
      <w:rFonts w:ascii="Consolas" w:hAnsi="Consolas"/>
      <w:noProof w:val="0"/>
      <w:sz w:val="20"/>
      <w:szCs w:val="20"/>
    </w:rPr>
  </w:style>
  <w:style w:type="character" w:styleId="HTMLTypewriter">
    <w:name w:val="HTML Typewriter"/>
    <w:basedOn w:val="DefaultParagraphFont"/>
    <w:uiPriority w:val="99"/>
    <w:semiHidden/>
    <w:unhideWhenUsed/>
    <w:rsid w:val="0033422C"/>
    <w:rPr>
      <w:rFonts w:ascii="Consolas" w:hAnsi="Consolas"/>
      <w:noProof w:val="0"/>
      <w:sz w:val="20"/>
      <w:szCs w:val="20"/>
    </w:rPr>
  </w:style>
  <w:style w:type="character" w:styleId="HTMLKeyboard">
    <w:name w:val="HTML Keyboard"/>
    <w:basedOn w:val="DefaultParagraphFont"/>
    <w:uiPriority w:val="99"/>
    <w:semiHidden/>
    <w:unhideWhenUsed/>
    <w:rsid w:val="0033422C"/>
    <w:rPr>
      <w:rFonts w:ascii="Consolas" w:hAnsi="Consolas"/>
      <w:noProof w:val="0"/>
      <w:sz w:val="20"/>
      <w:szCs w:val="20"/>
    </w:rPr>
  </w:style>
  <w:style w:type="character" w:styleId="HTMLVariable">
    <w:name w:val="HTML Variable"/>
    <w:basedOn w:val="DefaultParagraphFont"/>
    <w:uiPriority w:val="99"/>
    <w:semiHidden/>
    <w:unhideWhenUsed/>
    <w:rsid w:val="0033422C"/>
    <w:rPr>
      <w:i/>
      <w:iCs/>
      <w:noProof w:val="0"/>
    </w:rPr>
  </w:style>
  <w:style w:type="paragraph" w:styleId="Index1">
    <w:name w:val="index 1"/>
    <w:basedOn w:val="Normal"/>
    <w:next w:val="Normal"/>
    <w:autoRedefine/>
    <w:uiPriority w:val="99"/>
    <w:semiHidden/>
    <w:unhideWhenUsed/>
    <w:rsid w:val="0033422C"/>
    <w:pPr>
      <w:spacing w:after="0" w:line="240" w:lineRule="auto"/>
      <w:ind w:left="250" w:hanging="250"/>
    </w:pPr>
  </w:style>
  <w:style w:type="paragraph" w:styleId="Index2">
    <w:name w:val="index 2"/>
    <w:basedOn w:val="Normal"/>
    <w:next w:val="Normal"/>
    <w:autoRedefine/>
    <w:uiPriority w:val="99"/>
    <w:semiHidden/>
    <w:unhideWhenUsed/>
    <w:rsid w:val="0033422C"/>
    <w:pPr>
      <w:spacing w:after="0" w:line="240" w:lineRule="auto"/>
      <w:ind w:left="500" w:hanging="250"/>
    </w:pPr>
  </w:style>
  <w:style w:type="paragraph" w:styleId="Index3">
    <w:name w:val="index 3"/>
    <w:basedOn w:val="Normal"/>
    <w:next w:val="Normal"/>
    <w:autoRedefine/>
    <w:uiPriority w:val="99"/>
    <w:semiHidden/>
    <w:unhideWhenUsed/>
    <w:rsid w:val="0033422C"/>
    <w:pPr>
      <w:spacing w:after="0" w:line="240" w:lineRule="auto"/>
      <w:ind w:left="750" w:hanging="250"/>
    </w:pPr>
  </w:style>
  <w:style w:type="paragraph" w:styleId="Index4">
    <w:name w:val="index 4"/>
    <w:basedOn w:val="Normal"/>
    <w:next w:val="Normal"/>
    <w:autoRedefine/>
    <w:uiPriority w:val="99"/>
    <w:semiHidden/>
    <w:unhideWhenUsed/>
    <w:rsid w:val="0033422C"/>
    <w:pPr>
      <w:spacing w:after="0" w:line="240" w:lineRule="auto"/>
      <w:ind w:left="1000" w:hanging="250"/>
    </w:pPr>
  </w:style>
  <w:style w:type="paragraph" w:styleId="Index5">
    <w:name w:val="index 5"/>
    <w:basedOn w:val="Normal"/>
    <w:next w:val="Normal"/>
    <w:autoRedefine/>
    <w:uiPriority w:val="99"/>
    <w:semiHidden/>
    <w:unhideWhenUsed/>
    <w:rsid w:val="0033422C"/>
    <w:pPr>
      <w:spacing w:after="0" w:line="240" w:lineRule="auto"/>
      <w:ind w:left="1250" w:hanging="250"/>
    </w:pPr>
  </w:style>
  <w:style w:type="paragraph" w:styleId="Index6">
    <w:name w:val="index 6"/>
    <w:basedOn w:val="Normal"/>
    <w:next w:val="Normal"/>
    <w:autoRedefine/>
    <w:uiPriority w:val="99"/>
    <w:semiHidden/>
    <w:unhideWhenUsed/>
    <w:rsid w:val="0033422C"/>
    <w:pPr>
      <w:spacing w:after="0" w:line="240" w:lineRule="auto"/>
      <w:ind w:left="1500" w:hanging="250"/>
    </w:pPr>
  </w:style>
  <w:style w:type="paragraph" w:styleId="Index7">
    <w:name w:val="index 7"/>
    <w:basedOn w:val="Normal"/>
    <w:next w:val="Normal"/>
    <w:autoRedefine/>
    <w:uiPriority w:val="99"/>
    <w:semiHidden/>
    <w:unhideWhenUsed/>
    <w:rsid w:val="0033422C"/>
    <w:pPr>
      <w:spacing w:after="0" w:line="240" w:lineRule="auto"/>
      <w:ind w:left="1750" w:hanging="250"/>
    </w:pPr>
  </w:style>
  <w:style w:type="paragraph" w:styleId="Index8">
    <w:name w:val="index 8"/>
    <w:basedOn w:val="Normal"/>
    <w:next w:val="Normal"/>
    <w:autoRedefine/>
    <w:uiPriority w:val="99"/>
    <w:semiHidden/>
    <w:unhideWhenUsed/>
    <w:rsid w:val="0033422C"/>
    <w:pPr>
      <w:spacing w:after="0" w:line="240" w:lineRule="auto"/>
      <w:ind w:left="2000" w:hanging="250"/>
    </w:pPr>
  </w:style>
  <w:style w:type="paragraph" w:styleId="Index9">
    <w:name w:val="index 9"/>
    <w:basedOn w:val="Normal"/>
    <w:next w:val="Normal"/>
    <w:autoRedefine/>
    <w:uiPriority w:val="99"/>
    <w:semiHidden/>
    <w:unhideWhenUsed/>
    <w:rsid w:val="0033422C"/>
    <w:pPr>
      <w:spacing w:after="0" w:line="240" w:lineRule="auto"/>
      <w:ind w:left="2250" w:hanging="250"/>
    </w:pPr>
  </w:style>
  <w:style w:type="paragraph" w:styleId="IndexHeading">
    <w:name w:val="index heading"/>
    <w:basedOn w:val="Normal"/>
    <w:next w:val="Index1"/>
    <w:uiPriority w:val="99"/>
    <w:semiHidden/>
    <w:unhideWhenUsed/>
    <w:rsid w:val="0033422C"/>
    <w:rPr>
      <w:rFonts w:asciiTheme="majorHAnsi" w:eastAsiaTheme="majorEastAsia" w:hAnsiTheme="majorHAnsi" w:cstheme="majorBidi"/>
      <w:b/>
      <w:bCs/>
    </w:rPr>
  </w:style>
  <w:style w:type="paragraph" w:styleId="BlockText">
    <w:name w:val="Block Text"/>
    <w:basedOn w:val="Normal"/>
    <w:uiPriority w:val="99"/>
    <w:semiHidden/>
    <w:unhideWhenUsed/>
    <w:rsid w:val="0033422C"/>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33422C"/>
    <w:pPr>
      <w:spacing w:after="0" w:line="240" w:lineRule="auto"/>
    </w:pPr>
  </w:style>
  <w:style w:type="paragraph" w:styleId="Salutation">
    <w:name w:val="Salutation"/>
    <w:basedOn w:val="Normal"/>
    <w:next w:val="Normal"/>
    <w:link w:val="InledningChar"/>
    <w:uiPriority w:val="99"/>
    <w:semiHidden/>
    <w:unhideWhenUsed/>
    <w:rsid w:val="0033422C"/>
  </w:style>
  <w:style w:type="character" w:customStyle="1" w:styleId="InledningChar">
    <w:name w:val="Inledning Char"/>
    <w:basedOn w:val="DefaultParagraphFont"/>
    <w:link w:val="Salutation"/>
    <w:uiPriority w:val="99"/>
    <w:semiHidden/>
    <w:rsid w:val="0033422C"/>
  </w:style>
  <w:style w:type="paragraph" w:styleId="TOC4">
    <w:name w:val="toc 4"/>
    <w:basedOn w:val="Normal"/>
    <w:next w:val="Normal"/>
    <w:autoRedefine/>
    <w:uiPriority w:val="39"/>
    <w:semiHidden/>
    <w:unhideWhenUsed/>
    <w:rsid w:val="0033422C"/>
    <w:pPr>
      <w:spacing w:after="100"/>
      <w:ind w:left="750"/>
    </w:pPr>
  </w:style>
  <w:style w:type="paragraph" w:styleId="TOC5">
    <w:name w:val="toc 5"/>
    <w:basedOn w:val="Normal"/>
    <w:next w:val="Normal"/>
    <w:autoRedefine/>
    <w:uiPriority w:val="39"/>
    <w:semiHidden/>
    <w:unhideWhenUsed/>
    <w:rsid w:val="0033422C"/>
    <w:pPr>
      <w:spacing w:after="100"/>
      <w:ind w:left="1000"/>
    </w:pPr>
  </w:style>
  <w:style w:type="paragraph" w:styleId="TOC6">
    <w:name w:val="toc 6"/>
    <w:basedOn w:val="Normal"/>
    <w:next w:val="Normal"/>
    <w:autoRedefine/>
    <w:uiPriority w:val="39"/>
    <w:semiHidden/>
    <w:unhideWhenUsed/>
    <w:rsid w:val="0033422C"/>
    <w:pPr>
      <w:spacing w:after="100"/>
      <w:ind w:left="1250"/>
    </w:pPr>
  </w:style>
  <w:style w:type="paragraph" w:styleId="TOC7">
    <w:name w:val="toc 7"/>
    <w:basedOn w:val="Normal"/>
    <w:next w:val="Normal"/>
    <w:autoRedefine/>
    <w:uiPriority w:val="39"/>
    <w:semiHidden/>
    <w:unhideWhenUsed/>
    <w:rsid w:val="0033422C"/>
    <w:pPr>
      <w:spacing w:after="100"/>
      <w:ind w:left="1500"/>
    </w:pPr>
  </w:style>
  <w:style w:type="paragraph" w:styleId="TOC8">
    <w:name w:val="toc 8"/>
    <w:basedOn w:val="Normal"/>
    <w:next w:val="Normal"/>
    <w:autoRedefine/>
    <w:uiPriority w:val="39"/>
    <w:semiHidden/>
    <w:unhideWhenUsed/>
    <w:rsid w:val="0033422C"/>
    <w:pPr>
      <w:spacing w:after="100"/>
      <w:ind w:left="1750"/>
    </w:pPr>
  </w:style>
  <w:style w:type="paragraph" w:styleId="TOC9">
    <w:name w:val="toc 9"/>
    <w:basedOn w:val="Normal"/>
    <w:next w:val="Normal"/>
    <w:autoRedefine/>
    <w:uiPriority w:val="39"/>
    <w:semiHidden/>
    <w:unhideWhenUsed/>
    <w:rsid w:val="0033422C"/>
    <w:pPr>
      <w:spacing w:after="100"/>
      <w:ind w:left="2000"/>
    </w:pPr>
  </w:style>
  <w:style w:type="paragraph" w:styleId="CommentText">
    <w:name w:val="annotation text"/>
    <w:basedOn w:val="Normal"/>
    <w:link w:val="KommentarerChar"/>
    <w:uiPriority w:val="99"/>
    <w:semiHidden/>
    <w:unhideWhenUsed/>
    <w:rsid w:val="0033422C"/>
    <w:pPr>
      <w:spacing w:line="240" w:lineRule="auto"/>
    </w:pPr>
    <w:rPr>
      <w:sz w:val="20"/>
      <w:szCs w:val="20"/>
    </w:rPr>
  </w:style>
  <w:style w:type="character" w:customStyle="1" w:styleId="KommentarerChar">
    <w:name w:val="Kommentarer Char"/>
    <w:basedOn w:val="DefaultParagraphFont"/>
    <w:link w:val="CommentText"/>
    <w:uiPriority w:val="99"/>
    <w:semiHidden/>
    <w:rsid w:val="0033422C"/>
    <w:rPr>
      <w:sz w:val="20"/>
      <w:szCs w:val="20"/>
    </w:rPr>
  </w:style>
  <w:style w:type="character" w:styleId="CommentReference">
    <w:name w:val="annotation reference"/>
    <w:basedOn w:val="DefaultParagraphFont"/>
    <w:uiPriority w:val="99"/>
    <w:semiHidden/>
    <w:unhideWhenUsed/>
    <w:rsid w:val="0033422C"/>
    <w:rPr>
      <w:noProof w:val="0"/>
      <w:sz w:val="16"/>
      <w:szCs w:val="16"/>
    </w:rPr>
  </w:style>
  <w:style w:type="paragraph" w:styleId="CommentSubject">
    <w:name w:val="annotation subject"/>
    <w:basedOn w:val="CommentText"/>
    <w:next w:val="CommentText"/>
    <w:link w:val="KommentarsmneChar"/>
    <w:uiPriority w:val="99"/>
    <w:semiHidden/>
    <w:unhideWhenUsed/>
    <w:rsid w:val="0033422C"/>
    <w:rPr>
      <w:b/>
      <w:bCs/>
    </w:rPr>
  </w:style>
  <w:style w:type="character" w:customStyle="1" w:styleId="KommentarsmneChar">
    <w:name w:val="Kommentarsämne Char"/>
    <w:basedOn w:val="KommentarerChar"/>
    <w:link w:val="CommentSubject"/>
    <w:uiPriority w:val="99"/>
    <w:semiHidden/>
    <w:rsid w:val="0033422C"/>
    <w:rPr>
      <w:b/>
      <w:bCs/>
      <w:sz w:val="20"/>
      <w:szCs w:val="20"/>
    </w:rPr>
  </w:style>
  <w:style w:type="paragraph" w:styleId="List">
    <w:name w:val="List"/>
    <w:basedOn w:val="Normal"/>
    <w:uiPriority w:val="99"/>
    <w:semiHidden/>
    <w:unhideWhenUsed/>
    <w:rsid w:val="0033422C"/>
    <w:pPr>
      <w:ind w:left="283" w:hanging="283"/>
      <w:contextualSpacing/>
    </w:pPr>
  </w:style>
  <w:style w:type="paragraph" w:styleId="List2">
    <w:name w:val="List 2"/>
    <w:basedOn w:val="Normal"/>
    <w:uiPriority w:val="99"/>
    <w:semiHidden/>
    <w:unhideWhenUsed/>
    <w:rsid w:val="0033422C"/>
    <w:pPr>
      <w:ind w:left="566" w:hanging="283"/>
      <w:contextualSpacing/>
    </w:pPr>
  </w:style>
  <w:style w:type="paragraph" w:styleId="List3">
    <w:name w:val="List 3"/>
    <w:basedOn w:val="Normal"/>
    <w:uiPriority w:val="99"/>
    <w:semiHidden/>
    <w:unhideWhenUsed/>
    <w:rsid w:val="0033422C"/>
    <w:pPr>
      <w:ind w:left="849" w:hanging="283"/>
      <w:contextualSpacing/>
    </w:pPr>
  </w:style>
  <w:style w:type="paragraph" w:styleId="List4">
    <w:name w:val="List 4"/>
    <w:basedOn w:val="Normal"/>
    <w:uiPriority w:val="99"/>
    <w:semiHidden/>
    <w:unhideWhenUsed/>
    <w:rsid w:val="0033422C"/>
    <w:pPr>
      <w:ind w:left="1132" w:hanging="283"/>
      <w:contextualSpacing/>
    </w:pPr>
  </w:style>
  <w:style w:type="paragraph" w:styleId="List5">
    <w:name w:val="List 5"/>
    <w:basedOn w:val="Normal"/>
    <w:uiPriority w:val="99"/>
    <w:semiHidden/>
    <w:unhideWhenUsed/>
    <w:rsid w:val="0033422C"/>
    <w:pPr>
      <w:ind w:left="1415" w:hanging="283"/>
      <w:contextualSpacing/>
    </w:pPr>
  </w:style>
  <w:style w:type="paragraph" w:styleId="ListContinue">
    <w:name w:val="List Continue"/>
    <w:basedOn w:val="Normal"/>
    <w:uiPriority w:val="99"/>
    <w:semiHidden/>
    <w:unhideWhenUsed/>
    <w:rsid w:val="0033422C"/>
    <w:pPr>
      <w:spacing w:after="120"/>
      <w:ind w:left="283"/>
      <w:contextualSpacing/>
    </w:pPr>
  </w:style>
  <w:style w:type="paragraph" w:styleId="ListContinue2">
    <w:name w:val="List Continue 2"/>
    <w:basedOn w:val="Normal"/>
    <w:uiPriority w:val="99"/>
    <w:semiHidden/>
    <w:unhideWhenUsed/>
    <w:rsid w:val="0033422C"/>
    <w:pPr>
      <w:spacing w:after="120"/>
      <w:ind w:left="566"/>
      <w:contextualSpacing/>
    </w:pPr>
  </w:style>
  <w:style w:type="paragraph" w:styleId="ListContinue3">
    <w:name w:val="List Continue 3"/>
    <w:basedOn w:val="Normal"/>
    <w:uiPriority w:val="99"/>
    <w:semiHidden/>
    <w:unhideWhenUsed/>
    <w:rsid w:val="0033422C"/>
    <w:pPr>
      <w:spacing w:after="120"/>
      <w:ind w:left="849"/>
      <w:contextualSpacing/>
    </w:pPr>
  </w:style>
  <w:style w:type="paragraph" w:styleId="ListContinue4">
    <w:name w:val="List Continue 4"/>
    <w:basedOn w:val="Normal"/>
    <w:uiPriority w:val="99"/>
    <w:semiHidden/>
    <w:unhideWhenUsed/>
    <w:rsid w:val="0033422C"/>
    <w:pPr>
      <w:spacing w:after="120"/>
      <w:ind w:left="1132"/>
      <w:contextualSpacing/>
    </w:pPr>
  </w:style>
  <w:style w:type="paragraph" w:styleId="ListContinue5">
    <w:name w:val="List Continue 5"/>
    <w:basedOn w:val="Normal"/>
    <w:uiPriority w:val="99"/>
    <w:semiHidden/>
    <w:unhideWhenUsed/>
    <w:rsid w:val="0033422C"/>
    <w:pPr>
      <w:spacing w:after="120"/>
      <w:ind w:left="1415"/>
      <w:contextualSpacing/>
    </w:pPr>
  </w:style>
  <w:style w:type="paragraph" w:styleId="ListParagraph">
    <w:name w:val="List Paragraph"/>
    <w:basedOn w:val="Normal"/>
    <w:uiPriority w:val="34"/>
    <w:semiHidden/>
    <w:qFormat/>
    <w:rsid w:val="0033422C"/>
    <w:pPr>
      <w:ind w:left="720"/>
      <w:contextualSpacing/>
    </w:pPr>
  </w:style>
  <w:style w:type="table" w:customStyle="1" w:styleId="ListTable1Light">
    <w:name w:val="List Table 1 Light"/>
    <w:basedOn w:val="TableNormal"/>
    <w:uiPriority w:val="46"/>
    <w:rsid w:val="0033422C"/>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33422C"/>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33422C"/>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33422C"/>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33422C"/>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33422C"/>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33422C"/>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33422C"/>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33422C"/>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33422C"/>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33422C"/>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33422C"/>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33422C"/>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33422C"/>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33422C"/>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33422C"/>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33422C"/>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33422C"/>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33422C"/>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33422C"/>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33422C"/>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33422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33422C"/>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33422C"/>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33422C"/>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33422C"/>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33422C"/>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33422C"/>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33422C"/>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33422C"/>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33422C"/>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33422C"/>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33422C"/>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33422C"/>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33422C"/>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33422C"/>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33422C"/>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33422C"/>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33422C"/>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33422C"/>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33422C"/>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33422C"/>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33422C"/>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33422C"/>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33422C"/>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33422C"/>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33422C"/>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33422C"/>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33422C"/>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33422C"/>
  </w:style>
  <w:style w:type="table" w:styleId="LightList">
    <w:name w:val="Light List"/>
    <w:basedOn w:val="TableNormal"/>
    <w:uiPriority w:val="61"/>
    <w:semiHidden/>
    <w:unhideWhenUsed/>
    <w:rsid w:val="0033422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33422C"/>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33422C"/>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33422C"/>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33422C"/>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33422C"/>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33422C"/>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33422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33422C"/>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33422C"/>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33422C"/>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33422C"/>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33422C"/>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33422C"/>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33422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33422C"/>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33422C"/>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33422C"/>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33422C"/>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33422C"/>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33422C"/>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33422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33422C"/>
    <w:rPr>
      <w:rFonts w:ascii="Consolas" w:hAnsi="Consolas"/>
      <w:sz w:val="20"/>
      <w:szCs w:val="20"/>
    </w:rPr>
  </w:style>
  <w:style w:type="paragraph" w:styleId="MessageHeader">
    <w:name w:val="Message Header"/>
    <w:basedOn w:val="Normal"/>
    <w:link w:val="MeddelanderubrikChar"/>
    <w:uiPriority w:val="99"/>
    <w:semiHidden/>
    <w:unhideWhenUsed/>
    <w:rsid w:val="0033422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33422C"/>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33422C"/>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33422C"/>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33422C"/>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33422C"/>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33422C"/>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33422C"/>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33422C"/>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33422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3422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3422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3422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3422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3422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3422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33422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3422C"/>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3422C"/>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3422C"/>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3422C"/>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3422C"/>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3422C"/>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3422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33422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33422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33422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33422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33422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33422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33422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33422C"/>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33422C"/>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33422C"/>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33422C"/>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33422C"/>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33422C"/>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33422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3422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3422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3422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3422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3422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3422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3422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33422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33422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33422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33422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33422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33422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33422C"/>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33422C"/>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33422C"/>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33422C"/>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33422C"/>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33422C"/>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33422C"/>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33422C"/>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33422C"/>
    <w:rPr>
      <w:rFonts w:ascii="Times New Roman" w:hAnsi="Times New Roman" w:cs="Times New Roman"/>
      <w:sz w:val="24"/>
      <w:szCs w:val="24"/>
    </w:rPr>
  </w:style>
  <w:style w:type="paragraph" w:styleId="NormalIndent">
    <w:name w:val="Normal Indent"/>
    <w:basedOn w:val="Normal"/>
    <w:uiPriority w:val="99"/>
    <w:semiHidden/>
    <w:unhideWhenUsed/>
    <w:rsid w:val="0033422C"/>
    <w:pPr>
      <w:ind w:left="1304"/>
    </w:pPr>
  </w:style>
  <w:style w:type="paragraph" w:styleId="ListNumber4">
    <w:name w:val="List Number 4"/>
    <w:basedOn w:val="Normal"/>
    <w:uiPriority w:val="99"/>
    <w:semiHidden/>
    <w:unhideWhenUsed/>
    <w:rsid w:val="0033422C"/>
    <w:pPr>
      <w:numPr>
        <w:numId w:val="40"/>
      </w:numPr>
      <w:contextualSpacing/>
    </w:pPr>
  </w:style>
  <w:style w:type="paragraph" w:styleId="ListNumber5">
    <w:name w:val="List Number 5"/>
    <w:basedOn w:val="Normal"/>
    <w:uiPriority w:val="99"/>
    <w:semiHidden/>
    <w:unhideWhenUsed/>
    <w:rsid w:val="0033422C"/>
    <w:pPr>
      <w:numPr>
        <w:numId w:val="41"/>
      </w:numPr>
      <w:contextualSpacing/>
    </w:pPr>
  </w:style>
  <w:style w:type="character" w:customStyle="1" w:styleId="Mention">
    <w:name w:val="Mention"/>
    <w:basedOn w:val="DefaultParagraphFont"/>
    <w:uiPriority w:val="99"/>
    <w:semiHidden/>
    <w:unhideWhenUsed/>
    <w:rsid w:val="0033422C"/>
    <w:rPr>
      <w:noProof w:val="0"/>
      <w:color w:val="2B579A"/>
      <w:shd w:val="clear" w:color="auto" w:fill="E6E6E6"/>
    </w:rPr>
  </w:style>
  <w:style w:type="table" w:customStyle="1" w:styleId="PlainTable1">
    <w:name w:val="Plain Table 1"/>
    <w:basedOn w:val="TableNormal"/>
    <w:uiPriority w:val="41"/>
    <w:rsid w:val="0033422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33422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33422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33422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33422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33422C"/>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33422C"/>
    <w:rPr>
      <w:rFonts w:ascii="Consolas" w:hAnsi="Consolas"/>
      <w:sz w:val="21"/>
      <w:szCs w:val="21"/>
    </w:rPr>
  </w:style>
  <w:style w:type="character" w:customStyle="1" w:styleId="UnresolvedMention">
    <w:name w:val="Unresolved Mention"/>
    <w:basedOn w:val="DefaultParagraphFont"/>
    <w:uiPriority w:val="99"/>
    <w:semiHidden/>
    <w:unhideWhenUsed/>
    <w:rsid w:val="0033422C"/>
    <w:rPr>
      <w:noProof w:val="0"/>
      <w:color w:val="808080"/>
      <w:shd w:val="clear" w:color="auto" w:fill="E6E6E6"/>
    </w:rPr>
  </w:style>
  <w:style w:type="table" w:styleId="TableProfessional">
    <w:name w:val="Table Professional"/>
    <w:basedOn w:val="TableNormal"/>
    <w:uiPriority w:val="99"/>
    <w:semiHidden/>
    <w:unhideWhenUsed/>
    <w:rsid w:val="0033422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33422C"/>
    <w:pPr>
      <w:numPr>
        <w:numId w:val="42"/>
      </w:numPr>
      <w:contextualSpacing/>
    </w:pPr>
  </w:style>
  <w:style w:type="paragraph" w:styleId="ListBullet5">
    <w:name w:val="List Bullet 5"/>
    <w:basedOn w:val="Normal"/>
    <w:uiPriority w:val="99"/>
    <w:semiHidden/>
    <w:unhideWhenUsed/>
    <w:rsid w:val="0033422C"/>
    <w:pPr>
      <w:numPr>
        <w:numId w:val="43"/>
      </w:numPr>
      <w:contextualSpacing/>
    </w:pPr>
  </w:style>
  <w:style w:type="character" w:styleId="LineNumber">
    <w:name w:val="line number"/>
    <w:basedOn w:val="DefaultParagraphFont"/>
    <w:uiPriority w:val="99"/>
    <w:semiHidden/>
    <w:unhideWhenUsed/>
    <w:rsid w:val="0033422C"/>
    <w:rPr>
      <w:noProof w:val="0"/>
    </w:rPr>
  </w:style>
  <w:style w:type="character" w:customStyle="1" w:styleId="Rubrik6Char">
    <w:name w:val="Rubrik 6 Char"/>
    <w:basedOn w:val="DefaultParagraphFont"/>
    <w:link w:val="Heading6"/>
    <w:uiPriority w:val="9"/>
    <w:semiHidden/>
    <w:rsid w:val="0033422C"/>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33422C"/>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33422C"/>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33422C"/>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33422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33422C"/>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33422C"/>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33422C"/>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33422C"/>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33422C"/>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33422C"/>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33422C"/>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33422C"/>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33422C"/>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33422C"/>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33422C"/>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33422C"/>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33422C"/>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33422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33422C"/>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33422C"/>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33422C"/>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33422C"/>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33422C"/>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33422C"/>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33422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33422C"/>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33422C"/>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33422C"/>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33422C"/>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33422C"/>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33422C"/>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33422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33422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33422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33422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33422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33422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33422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33422C"/>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33422C"/>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33422C"/>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33422C"/>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33422C"/>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33422C"/>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33422C"/>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33422C"/>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33422C"/>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33422C"/>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33422C"/>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33422C"/>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33422C"/>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33422C"/>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33422C"/>
    <w:pPr>
      <w:spacing w:after="0" w:line="240" w:lineRule="auto"/>
      <w:ind w:left="4252"/>
    </w:pPr>
  </w:style>
  <w:style w:type="character" w:customStyle="1" w:styleId="SignaturChar">
    <w:name w:val="Signatur Char"/>
    <w:basedOn w:val="DefaultParagraphFont"/>
    <w:link w:val="Signature"/>
    <w:uiPriority w:val="99"/>
    <w:semiHidden/>
    <w:rsid w:val="0033422C"/>
  </w:style>
  <w:style w:type="character" w:styleId="EndnoteReference">
    <w:name w:val="endnote reference"/>
    <w:basedOn w:val="DefaultParagraphFont"/>
    <w:uiPriority w:val="99"/>
    <w:semiHidden/>
    <w:unhideWhenUsed/>
    <w:rsid w:val="0033422C"/>
    <w:rPr>
      <w:noProof w:val="0"/>
      <w:vertAlign w:val="superscript"/>
    </w:rPr>
  </w:style>
  <w:style w:type="paragraph" w:styleId="EndnoteText">
    <w:name w:val="endnote text"/>
    <w:basedOn w:val="Normal"/>
    <w:link w:val="SlutnotstextChar"/>
    <w:uiPriority w:val="99"/>
    <w:semiHidden/>
    <w:unhideWhenUsed/>
    <w:rsid w:val="0033422C"/>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33422C"/>
    <w:rPr>
      <w:sz w:val="20"/>
      <w:szCs w:val="20"/>
    </w:rPr>
  </w:style>
  <w:style w:type="character" w:customStyle="1" w:styleId="SmartHyperlink">
    <w:name w:val="Smart Hyperlink"/>
    <w:basedOn w:val="DefaultParagraphFont"/>
    <w:uiPriority w:val="99"/>
    <w:semiHidden/>
    <w:unhideWhenUsed/>
    <w:rsid w:val="0033422C"/>
    <w:rPr>
      <w:noProof w:val="0"/>
      <w:u w:val="dotted"/>
    </w:rPr>
  </w:style>
  <w:style w:type="table" w:styleId="TableClassic1">
    <w:name w:val="Table Classic 1"/>
    <w:basedOn w:val="TableNormal"/>
    <w:uiPriority w:val="99"/>
    <w:semiHidden/>
    <w:unhideWhenUsed/>
    <w:rsid w:val="0033422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33422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33422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33422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33422C"/>
    <w:rPr>
      <w:b/>
      <w:bCs/>
      <w:noProof w:val="0"/>
    </w:rPr>
  </w:style>
  <w:style w:type="character" w:styleId="IntenseEmphasis">
    <w:name w:val="Intense Emphasis"/>
    <w:basedOn w:val="DefaultParagraphFont"/>
    <w:uiPriority w:val="21"/>
    <w:semiHidden/>
    <w:qFormat/>
    <w:rsid w:val="0033422C"/>
    <w:rPr>
      <w:i/>
      <w:iCs/>
      <w:noProof w:val="0"/>
      <w:color w:val="1A3050" w:themeColor="accent1"/>
    </w:rPr>
  </w:style>
  <w:style w:type="character" w:styleId="IntenseReference">
    <w:name w:val="Intense Reference"/>
    <w:basedOn w:val="DefaultParagraphFont"/>
    <w:uiPriority w:val="32"/>
    <w:semiHidden/>
    <w:qFormat/>
    <w:rsid w:val="0033422C"/>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33422C"/>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33422C"/>
    <w:rPr>
      <w:i/>
      <w:iCs/>
      <w:color w:val="1A3050" w:themeColor="accent1"/>
    </w:rPr>
  </w:style>
  <w:style w:type="table" w:styleId="Table3Deffects1">
    <w:name w:val="Table 3D effects 1"/>
    <w:basedOn w:val="TableNormal"/>
    <w:uiPriority w:val="99"/>
    <w:semiHidden/>
    <w:unhideWhenUsed/>
    <w:rsid w:val="0033422C"/>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33422C"/>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33422C"/>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33422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33422C"/>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33422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33422C"/>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3422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33422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33422C"/>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33422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33422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33422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33422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33422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33422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33422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33422C"/>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33422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33422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33422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33422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33422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33422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33422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3342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33422C"/>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33422C"/>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33422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33422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33422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7D7BFC7002440E3817C264F7FBE1BA7"/>
        <w:category>
          <w:name w:val="Allmänt"/>
          <w:gallery w:val="placeholder"/>
        </w:category>
        <w:types>
          <w:type w:val="bbPlcHdr"/>
        </w:types>
        <w:behaviors>
          <w:behavior w:val="content"/>
        </w:behaviors>
        <w:guid w:val="{2F8CB519-BF9F-4F10-AE43-34A42CCD6CAE}"/>
      </w:docPartPr>
      <w:docPartBody>
        <w:p w:rsidR="006371EE" w:rsidP="005A74AA">
          <w:pPr>
            <w:pStyle w:val="E7D7BFC7002440E3817C264F7FBE1BA7"/>
          </w:pPr>
          <w:r>
            <w:rPr>
              <w:rStyle w:val="PlaceholderText"/>
            </w:rPr>
            <w:t xml:space="preserve"> </w:t>
          </w:r>
        </w:p>
      </w:docPartBody>
    </w:docPart>
    <w:docPart>
      <w:docPartPr>
        <w:name w:val="5FBC4A58A3C54E7886DF03C82ED44153"/>
        <w:category>
          <w:name w:val="Allmänt"/>
          <w:gallery w:val="placeholder"/>
        </w:category>
        <w:types>
          <w:type w:val="bbPlcHdr"/>
        </w:types>
        <w:behaviors>
          <w:behavior w:val="content"/>
        </w:behaviors>
        <w:guid w:val="{156B831B-B3E2-47EB-8079-8B352A8B485D}"/>
      </w:docPartPr>
      <w:docPartBody>
        <w:p w:rsidR="006371EE" w:rsidP="005A74AA">
          <w:pPr>
            <w:pStyle w:val="5FBC4A58A3C54E7886DF03C82ED441531"/>
          </w:pPr>
          <w:r>
            <w:rPr>
              <w:rStyle w:val="PlaceholderText"/>
            </w:rPr>
            <w:t xml:space="preserve"> </w:t>
          </w:r>
        </w:p>
      </w:docPartBody>
    </w:docPart>
    <w:docPart>
      <w:docPartPr>
        <w:name w:val="73026DE524E5497DAD320DF158FA6AC8"/>
        <w:category>
          <w:name w:val="Allmänt"/>
          <w:gallery w:val="placeholder"/>
        </w:category>
        <w:types>
          <w:type w:val="bbPlcHdr"/>
        </w:types>
        <w:behaviors>
          <w:behavior w:val="content"/>
        </w:behaviors>
        <w:guid w:val="{57C18EFE-C476-4CB8-9636-5A42A9724BD5}"/>
      </w:docPartPr>
      <w:docPartBody>
        <w:p w:rsidR="006371EE" w:rsidP="005A74AA">
          <w:pPr>
            <w:pStyle w:val="73026DE524E5497DAD320DF158FA6AC81"/>
          </w:pPr>
          <w:r>
            <w:rPr>
              <w:rStyle w:val="PlaceholderText"/>
            </w:rPr>
            <w:t xml:space="preserve"> </w:t>
          </w:r>
        </w:p>
      </w:docPartBody>
    </w:docPart>
    <w:docPart>
      <w:docPartPr>
        <w:name w:val="5008D8B842BF403690514537CFD5B421"/>
        <w:category>
          <w:name w:val="Allmänt"/>
          <w:gallery w:val="placeholder"/>
        </w:category>
        <w:types>
          <w:type w:val="bbPlcHdr"/>
        </w:types>
        <w:behaviors>
          <w:behavior w:val="content"/>
        </w:behaviors>
        <w:guid w:val="{517405D0-388D-47FE-BE34-08612A86EB3B}"/>
      </w:docPartPr>
      <w:docPartBody>
        <w:p w:rsidR="006371EE" w:rsidP="005A74AA">
          <w:pPr>
            <w:pStyle w:val="5008D8B842BF403690514537CFD5B421"/>
          </w:pPr>
          <w:r>
            <w:rPr>
              <w:rStyle w:val="PlaceholderText"/>
            </w:rPr>
            <w:t xml:space="preserve"> </w:t>
          </w:r>
        </w:p>
      </w:docPartBody>
    </w:docPart>
    <w:docPart>
      <w:docPartPr>
        <w:name w:val="B35B62E48DAA437CB7F093BFDF0E5F79"/>
        <w:category>
          <w:name w:val="Allmänt"/>
          <w:gallery w:val="placeholder"/>
        </w:category>
        <w:types>
          <w:type w:val="bbPlcHdr"/>
        </w:types>
        <w:behaviors>
          <w:behavior w:val="content"/>
        </w:behaviors>
        <w:guid w:val="{5D6F6D05-FEEC-4699-8D8C-AB2A760DCF5F}"/>
      </w:docPartPr>
      <w:docPartBody>
        <w:p w:rsidR="006371EE" w:rsidP="005A74AA">
          <w:pPr>
            <w:pStyle w:val="B35B62E48DAA437CB7F093BFDF0E5F79"/>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967170B65164D9CA45AD703383B3B87">
    <w:name w:val="A967170B65164D9CA45AD703383B3B87"/>
    <w:rsid w:val="005A74AA"/>
  </w:style>
  <w:style w:type="character" w:styleId="PlaceholderText">
    <w:name w:val="Placeholder Text"/>
    <w:basedOn w:val="DefaultParagraphFont"/>
    <w:uiPriority w:val="99"/>
    <w:semiHidden/>
    <w:rsid w:val="005A74AA"/>
    <w:rPr>
      <w:noProof w:val="0"/>
      <w:color w:val="808080"/>
    </w:rPr>
  </w:style>
  <w:style w:type="paragraph" w:customStyle="1" w:styleId="C3A9D999CCCC43389FD2D3BF7B11A175">
    <w:name w:val="C3A9D999CCCC43389FD2D3BF7B11A175"/>
    <w:rsid w:val="005A74AA"/>
  </w:style>
  <w:style w:type="paragraph" w:customStyle="1" w:styleId="CCAF6D3F74874C7293C7885BFB38406E">
    <w:name w:val="CCAF6D3F74874C7293C7885BFB38406E"/>
    <w:rsid w:val="005A74AA"/>
  </w:style>
  <w:style w:type="paragraph" w:customStyle="1" w:styleId="3ED43492A6494F43AB7977217EED5563">
    <w:name w:val="3ED43492A6494F43AB7977217EED5563"/>
    <w:rsid w:val="005A74AA"/>
  </w:style>
  <w:style w:type="paragraph" w:customStyle="1" w:styleId="E7D7BFC7002440E3817C264F7FBE1BA7">
    <w:name w:val="E7D7BFC7002440E3817C264F7FBE1BA7"/>
    <w:rsid w:val="005A74AA"/>
  </w:style>
  <w:style w:type="paragraph" w:customStyle="1" w:styleId="5FBC4A58A3C54E7886DF03C82ED44153">
    <w:name w:val="5FBC4A58A3C54E7886DF03C82ED44153"/>
    <w:rsid w:val="005A74AA"/>
  </w:style>
  <w:style w:type="paragraph" w:customStyle="1" w:styleId="BCFBED2DFF7E46F2B5E192CAB94A86C3">
    <w:name w:val="BCFBED2DFF7E46F2B5E192CAB94A86C3"/>
    <w:rsid w:val="005A74AA"/>
  </w:style>
  <w:style w:type="paragraph" w:customStyle="1" w:styleId="29065F039C6E44FB9BBCD8EEBDB3F4D6">
    <w:name w:val="29065F039C6E44FB9BBCD8EEBDB3F4D6"/>
    <w:rsid w:val="005A74AA"/>
  </w:style>
  <w:style w:type="paragraph" w:customStyle="1" w:styleId="AE680A9206FE4F7D8467E2D27F28E172">
    <w:name w:val="AE680A9206FE4F7D8467E2D27F28E172"/>
    <w:rsid w:val="005A74AA"/>
  </w:style>
  <w:style w:type="paragraph" w:customStyle="1" w:styleId="73026DE524E5497DAD320DF158FA6AC8">
    <w:name w:val="73026DE524E5497DAD320DF158FA6AC8"/>
    <w:rsid w:val="005A74AA"/>
  </w:style>
  <w:style w:type="paragraph" w:customStyle="1" w:styleId="5008D8B842BF403690514537CFD5B421">
    <w:name w:val="5008D8B842BF403690514537CFD5B421"/>
    <w:rsid w:val="005A74AA"/>
  </w:style>
  <w:style w:type="paragraph" w:customStyle="1" w:styleId="5FBC4A58A3C54E7886DF03C82ED441531">
    <w:name w:val="5FBC4A58A3C54E7886DF03C82ED441531"/>
    <w:rsid w:val="005A74AA"/>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73026DE524E5497DAD320DF158FA6AC81">
    <w:name w:val="73026DE524E5497DAD320DF158FA6AC81"/>
    <w:rsid w:val="005A74AA"/>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F81C69676460462D9A604B949C19A511">
    <w:name w:val="F81C69676460462D9A604B949C19A511"/>
    <w:rsid w:val="005A74AA"/>
  </w:style>
  <w:style w:type="paragraph" w:customStyle="1" w:styleId="B537B3CC3AAB4929970085D5D1FF90BD">
    <w:name w:val="B537B3CC3AAB4929970085D5D1FF90BD"/>
    <w:rsid w:val="005A74AA"/>
  </w:style>
  <w:style w:type="paragraph" w:customStyle="1" w:styleId="9951A5C388FE4B819AE96091B9A27CA7">
    <w:name w:val="9951A5C388FE4B819AE96091B9A27CA7"/>
    <w:rsid w:val="005A74AA"/>
  </w:style>
  <w:style w:type="paragraph" w:customStyle="1" w:styleId="3DEE4B2331B1484DB85A0F0E9D0182CB">
    <w:name w:val="3DEE4B2331B1484DB85A0F0E9D0182CB"/>
    <w:rsid w:val="005A74AA"/>
  </w:style>
  <w:style w:type="paragraph" w:customStyle="1" w:styleId="008E9ED500C4475B995B5A269BA40D48">
    <w:name w:val="008E9ED500C4475B995B5A269BA40D48"/>
    <w:rsid w:val="005A74AA"/>
  </w:style>
  <w:style w:type="paragraph" w:customStyle="1" w:styleId="B35B62E48DAA437CB7F093BFDF0E5F79">
    <w:name w:val="B35B62E48DAA437CB7F093BFDF0E5F79"/>
    <w:rsid w:val="005A74AA"/>
  </w:style>
  <w:style w:type="paragraph" w:customStyle="1" w:styleId="AEB557F56AEB46099DEC4E80DC3FDBEE">
    <w:name w:val="AEB557F56AEB46099DEC4E80DC3FDBEE"/>
    <w:rsid w:val="005A74AA"/>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RK2">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23b60f6d-0c41-4efd-aedb-79804b844da1</RD_Svarsid>
  </documentManagement>
</p:properties>
</file>

<file path=customXml/item4.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Finansministern</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2021-06-24T00:00:00</HeaderDate>
    <Office/>
    <Dnr>Fi2021/02433</Dnr>
    <ParagrafNr/>
    <DocumentTitle/>
    <VisitingAddress/>
    <Extra1/>
    <Extra2/>
    <Extra3>Sten Bergheden</Extra3>
    <Number/>
    <Recipient>Till riksdagen</Recipient>
    <SenderText/>
    <DocNumber/>
    <Doclanguage>1053</Doclanguage>
    <Appendix/>
    <LogotypeName>RK_LOGO_SV_BW.emf</LogotypeName>
  </BaseInfo>
</DocumentInfo>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BEE4C-DAA3-4654-94A7-D0C23DCFCC74}"/>
</file>

<file path=customXml/itemProps2.xml><?xml version="1.0" encoding="utf-8"?>
<ds:datastoreItem xmlns:ds="http://schemas.openxmlformats.org/officeDocument/2006/customXml" ds:itemID="{AC14C10B-52E6-4346-B42D-986D32ACFBF4}"/>
</file>

<file path=customXml/itemProps3.xml><?xml version="1.0" encoding="utf-8"?>
<ds:datastoreItem xmlns:ds="http://schemas.openxmlformats.org/officeDocument/2006/customXml" ds:itemID="{BDE6CAE8-FF0A-4D30-8814-4CA84E67DEDE}"/>
</file>

<file path=customXml/itemProps4.xml><?xml version="1.0" encoding="utf-8"?>
<ds:datastoreItem xmlns:ds="http://schemas.openxmlformats.org/officeDocument/2006/customXml" ds:itemID="{E2E8B4BB-75F9-49C9-B4D4-217A45DF7F02}"/>
</file>

<file path=customXml/itemProps5.xml><?xml version="1.0" encoding="utf-8"?>
<ds:datastoreItem xmlns:ds="http://schemas.openxmlformats.org/officeDocument/2006/customXml" ds:itemID="{E3F8B5AA-EBE4-49CC-B0D1-A9E1ABDC3D19}"/>
</file>

<file path=docProps/app.xml><?xml version="1.0" encoding="utf-8"?>
<Properties xmlns="http://schemas.openxmlformats.org/officeDocument/2006/extended-properties" xmlns:vt="http://schemas.openxmlformats.org/officeDocument/2006/docPropsVTypes">
  <Template>Normal</Template>
  <TotalTime>0</TotalTime>
  <Pages>2</Pages>
  <Words>250</Words>
  <Characters>1329</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3265, slutlig.docx</dc:title>
  <cp:revision>1</cp:revision>
  <dcterms:created xsi:type="dcterms:W3CDTF">2021-06-24T12:42:00Z</dcterms:created>
  <dcterms:modified xsi:type="dcterms:W3CDTF">2021-06-24T12:42:00Z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_dlc_DocIdItemGuid">
    <vt:lpwstr>b263f308-20a8-4b41-b440-72834b1c91f2</vt:lpwstr>
  </property>
</Properties>
</file>