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45C3" w14:textId="3D6C8EE2" w:rsidR="00263B19" w:rsidRDefault="00263B19" w:rsidP="00DA0661">
      <w:pPr>
        <w:pStyle w:val="Rubrik"/>
      </w:pPr>
      <w:bookmarkStart w:id="0" w:name="Start"/>
      <w:bookmarkEnd w:id="0"/>
      <w:r>
        <w:t>Svar på fråga 2018/19:275 av Kjell Jansson (M)</w:t>
      </w:r>
      <w:r>
        <w:br/>
        <w:t>Biotopinventering</w:t>
      </w:r>
    </w:p>
    <w:p w14:paraId="3A9506CC" w14:textId="0A742CEC" w:rsidR="006173AB" w:rsidRDefault="00263B19" w:rsidP="006173AB">
      <w:pPr>
        <w:pStyle w:val="Brdtext"/>
      </w:pPr>
      <w:r>
        <w:t xml:space="preserve">Kjell Jansson har frågat mig vilka åtgärder jag mer specifikt avser att vidta för att värna den privata äganderätten. </w:t>
      </w:r>
    </w:p>
    <w:p w14:paraId="6470D158" w14:textId="686E6099" w:rsidR="0078779F" w:rsidRPr="0078779F" w:rsidRDefault="00E62A48" w:rsidP="0078779F">
      <w:pPr>
        <w:pStyle w:val="Brdtext"/>
      </w:pPr>
      <w:r>
        <w:t xml:space="preserve">Av </w:t>
      </w:r>
      <w:r w:rsidR="0078779F" w:rsidRPr="0078779F">
        <w:t xml:space="preserve">regeringsförklaringen </w:t>
      </w:r>
      <w:r>
        <w:t xml:space="preserve">framgår att </w:t>
      </w:r>
      <w:r w:rsidR="0078779F" w:rsidRPr="0078779F">
        <w:t xml:space="preserve">den privata äganderätten till skogen </w:t>
      </w:r>
      <w:r w:rsidR="00E21BCF">
        <w:t xml:space="preserve">ska </w:t>
      </w:r>
      <w:r w:rsidR="0078779F" w:rsidRPr="0078779F">
        <w:t xml:space="preserve">värnas. Det är regeringens ansvar att säkerställa att lagstiftningen ger tydliga spelregler för alla inblandade. </w:t>
      </w:r>
      <w:r w:rsidR="0073574A" w:rsidRPr="0073574A">
        <w:t>Markägare ska få rättmätig ekonomisk kompensation vid inskränkningar i ägande- och brukanderätt.</w:t>
      </w:r>
    </w:p>
    <w:p w14:paraId="4A65455E" w14:textId="0DE91B5B" w:rsidR="006173AB" w:rsidRDefault="00DE6B87" w:rsidP="006173AB">
      <w:pPr>
        <w:pStyle w:val="Brdtext"/>
      </w:pPr>
      <w:r w:rsidRPr="00DE6B87">
        <w:t xml:space="preserve">För att skydda värdefull natur och värna rödlistade och akut utrotningshotade arter ska naturvården stärkas på ett sätt som bygger på legitimitet hos de människor och verksamheter som berörs. </w:t>
      </w:r>
      <w:r w:rsidR="004C2D48">
        <w:t>Det är riksdagens</w:t>
      </w:r>
      <w:r w:rsidR="00717FFA">
        <w:t xml:space="preserve"> ansvar att </w:t>
      </w:r>
      <w:r w:rsidR="004C2D48">
        <w:t xml:space="preserve">besluta om budget och då </w:t>
      </w:r>
      <w:r w:rsidR="00717FFA">
        <w:t>a</w:t>
      </w:r>
      <w:r w:rsidR="006173AB" w:rsidRPr="009D5C5E">
        <w:t xml:space="preserve">nslagen </w:t>
      </w:r>
      <w:r w:rsidR="004C2D48">
        <w:t>till skydd av</w:t>
      </w:r>
      <w:r>
        <w:t xml:space="preserve"> mark </w:t>
      </w:r>
      <w:r w:rsidR="004C2D48">
        <w:t xml:space="preserve">nyligen kraftigt har dragits ner innebär det att det finns betydligt mindre pengar att ersätta markägare med. </w:t>
      </w:r>
    </w:p>
    <w:p w14:paraId="0ADC4C12" w14:textId="77777777" w:rsidR="00A87D8C" w:rsidRDefault="007A3C47" w:rsidP="002749F7">
      <w:pPr>
        <w:pStyle w:val="Brdtext"/>
      </w:pPr>
      <w:r>
        <w:t>Enligt</w:t>
      </w:r>
      <w:r w:rsidR="0077730E">
        <w:t xml:space="preserve"> januariavtalet</w:t>
      </w:r>
      <w:r w:rsidR="00E62A48">
        <w:t>, som är en sakpolitisk överenskommelse mellan Socialdemokraterna, Centerpartiet, Liberalerna och Miljöpartiet de gröna,</w:t>
      </w:r>
      <w:r w:rsidR="0077730E">
        <w:t xml:space="preserve"> </w:t>
      </w:r>
      <w:r>
        <w:t xml:space="preserve">ska </w:t>
      </w:r>
      <w:r w:rsidR="009740CF" w:rsidRPr="009740CF">
        <w:t>stärkt äganderätt, nya flexibla skydds- och ersättningsformer vid skydd av mark samt hur internationella åtaganden om biologisk mångfald ska kunna förenas med en växande cirkulär bioekonomi</w:t>
      </w:r>
      <w:r>
        <w:t xml:space="preserve"> utredas</w:t>
      </w:r>
      <w:r w:rsidR="009740CF" w:rsidRPr="009740CF">
        <w:t xml:space="preserve">. </w:t>
      </w:r>
      <w:r>
        <w:t xml:space="preserve">Det kommer regeringen säkerställa. </w:t>
      </w:r>
      <w:r w:rsidR="009D5C5E" w:rsidRPr="009D5C5E">
        <w:t>Sverige är ett fantastiskt skogsrikt land och vi bör nyttja vår fulla potential givet de olika målsättningar vi har.</w:t>
      </w:r>
    </w:p>
    <w:p w14:paraId="60AE3E03" w14:textId="77777777" w:rsidR="00A87D8C" w:rsidRDefault="00A87D8C" w:rsidP="002749F7">
      <w:pPr>
        <w:pStyle w:val="Brdtext"/>
      </w:pPr>
    </w:p>
    <w:p w14:paraId="62A90F26" w14:textId="54E14203" w:rsidR="00263B19" w:rsidRDefault="009D5C5E" w:rsidP="002749F7">
      <w:pPr>
        <w:pStyle w:val="Brdtext"/>
      </w:pPr>
      <w:r w:rsidRPr="009D5C5E">
        <w:t xml:space="preserve"> </w:t>
      </w:r>
    </w:p>
    <w:p w14:paraId="70170670" w14:textId="5604B9D4" w:rsidR="00263B19" w:rsidRPr="00255C24" w:rsidRDefault="00263B19" w:rsidP="00255C24">
      <w:pPr>
        <w:pStyle w:val="Brdtext"/>
        <w:rPr>
          <w:lang w:val="de-DE"/>
        </w:rPr>
      </w:pPr>
      <w:r w:rsidRPr="00255C24">
        <w:rPr>
          <w:lang w:val="de-DE"/>
        </w:rPr>
        <w:lastRenderedPageBreak/>
        <w:t xml:space="preserve">Stockholm den </w:t>
      </w:r>
      <w:sdt>
        <w:sdtPr>
          <w:rPr>
            <w:lang w:val="de-DE"/>
          </w:rPr>
          <w:id w:val="-1225218591"/>
          <w:placeholder>
            <w:docPart w:val="803CA673A1DA47E99EE245D88A3D4B3A"/>
          </w:placeholder>
          <w:dataBinding w:prefixMappings="xmlns:ns0='http://lp/documentinfo/RK' " w:xpath="/ns0:DocumentInfo[1]/ns0:BaseInfo[1]/ns0:HeaderDate[1]" w:storeItemID="{8572F020-2CEB-4354-B63C-0833D57C6881}"/>
          <w:date w:fullDate="2019-02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C6890" w:rsidRPr="00255C24">
            <w:rPr>
              <w:lang w:val="de-DE"/>
            </w:rPr>
            <w:t>27</w:t>
          </w:r>
          <w:r w:rsidRPr="00255C24">
            <w:rPr>
              <w:lang w:val="de-DE"/>
            </w:rPr>
            <w:t xml:space="preserve"> februari 2019</w:t>
          </w:r>
        </w:sdtContent>
      </w:sdt>
    </w:p>
    <w:p w14:paraId="4E6CA5BA" w14:textId="77777777" w:rsidR="005E11A4" w:rsidRDefault="005E11A4" w:rsidP="00422A41">
      <w:pPr>
        <w:pStyle w:val="Brdtext"/>
        <w:rPr>
          <w:lang w:val="de-DE"/>
        </w:rPr>
      </w:pPr>
      <w:bookmarkStart w:id="1" w:name="_GoBack"/>
      <w:bookmarkEnd w:id="1"/>
    </w:p>
    <w:p w14:paraId="5AF628CD" w14:textId="65963498" w:rsidR="00263B19" w:rsidRPr="00255C24" w:rsidRDefault="00263B19" w:rsidP="00422A41">
      <w:pPr>
        <w:pStyle w:val="Brdtext"/>
        <w:rPr>
          <w:lang w:val="de-DE"/>
        </w:rPr>
      </w:pPr>
      <w:r w:rsidRPr="00255C24">
        <w:rPr>
          <w:lang w:val="de-DE"/>
        </w:rPr>
        <w:t>Jennie Nilsson</w:t>
      </w:r>
    </w:p>
    <w:p w14:paraId="308819CA" w14:textId="77777777" w:rsidR="00263B19" w:rsidRPr="00255C24" w:rsidRDefault="00263B19" w:rsidP="00DB48AB">
      <w:pPr>
        <w:pStyle w:val="Brdtext"/>
        <w:rPr>
          <w:lang w:val="de-DE"/>
        </w:rPr>
      </w:pPr>
    </w:p>
    <w:sectPr w:rsidR="00263B19" w:rsidRPr="00255C24" w:rsidSect="00263B19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9E3D" w14:textId="77777777" w:rsidR="00263B19" w:rsidRDefault="00263B19" w:rsidP="00A87A54">
      <w:pPr>
        <w:spacing w:after="0" w:line="240" w:lineRule="auto"/>
      </w:pPr>
      <w:r>
        <w:separator/>
      </w:r>
    </w:p>
  </w:endnote>
  <w:endnote w:type="continuationSeparator" w:id="0">
    <w:p w14:paraId="19AE7794" w14:textId="77777777" w:rsidR="00263B19" w:rsidRDefault="00263B1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751348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313880" w14:textId="2BFFA44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87D8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87D8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DDA722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5826E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059CEA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A4681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C380F0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0277D59" w14:textId="77777777" w:rsidTr="00C26068">
      <w:trPr>
        <w:trHeight w:val="227"/>
      </w:trPr>
      <w:tc>
        <w:tcPr>
          <w:tcW w:w="4074" w:type="dxa"/>
        </w:tcPr>
        <w:p w14:paraId="273AF6B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C172D0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600995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CB09" w14:textId="77777777" w:rsidR="00263B19" w:rsidRDefault="00263B19" w:rsidP="00A87A54">
      <w:pPr>
        <w:spacing w:after="0" w:line="240" w:lineRule="auto"/>
      </w:pPr>
      <w:r>
        <w:separator/>
      </w:r>
    </w:p>
  </w:footnote>
  <w:footnote w:type="continuationSeparator" w:id="0">
    <w:p w14:paraId="2076D2E4" w14:textId="77777777" w:rsidR="00263B19" w:rsidRDefault="00263B1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63B19" w14:paraId="5C77A37C" w14:textId="77777777" w:rsidTr="00C93EBA">
      <w:trPr>
        <w:trHeight w:val="227"/>
      </w:trPr>
      <w:tc>
        <w:tcPr>
          <w:tcW w:w="5534" w:type="dxa"/>
        </w:tcPr>
        <w:p w14:paraId="16E52548" w14:textId="77777777" w:rsidR="00263B19" w:rsidRPr="007D73AB" w:rsidRDefault="00263B19">
          <w:pPr>
            <w:pStyle w:val="Sidhuvud"/>
          </w:pPr>
        </w:p>
      </w:tc>
      <w:tc>
        <w:tcPr>
          <w:tcW w:w="3170" w:type="dxa"/>
          <w:vAlign w:val="bottom"/>
        </w:tcPr>
        <w:p w14:paraId="6FD40662" w14:textId="77777777" w:rsidR="00263B19" w:rsidRPr="007D73AB" w:rsidRDefault="00263B19" w:rsidP="00340DE0">
          <w:pPr>
            <w:pStyle w:val="Sidhuvud"/>
          </w:pPr>
        </w:p>
      </w:tc>
      <w:tc>
        <w:tcPr>
          <w:tcW w:w="1134" w:type="dxa"/>
        </w:tcPr>
        <w:p w14:paraId="3405C587" w14:textId="77777777" w:rsidR="00263B19" w:rsidRDefault="00263B19" w:rsidP="005A703A">
          <w:pPr>
            <w:pStyle w:val="Sidhuvud"/>
          </w:pPr>
        </w:p>
      </w:tc>
    </w:tr>
    <w:tr w:rsidR="00263B19" w14:paraId="23862EA9" w14:textId="77777777" w:rsidTr="00C93EBA">
      <w:trPr>
        <w:trHeight w:val="1928"/>
      </w:trPr>
      <w:tc>
        <w:tcPr>
          <w:tcW w:w="5534" w:type="dxa"/>
        </w:tcPr>
        <w:p w14:paraId="74C7A4E9" w14:textId="77777777" w:rsidR="00263B19" w:rsidRPr="00340DE0" w:rsidRDefault="00263B1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11F0CEE" wp14:editId="3F3FB88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A0E68D2" w14:textId="77777777" w:rsidR="00263B19" w:rsidRPr="00710A6C" w:rsidRDefault="00263B19" w:rsidP="00EE3C0F">
          <w:pPr>
            <w:pStyle w:val="Sidhuvud"/>
            <w:rPr>
              <w:b/>
            </w:rPr>
          </w:pPr>
        </w:p>
        <w:p w14:paraId="05D8029B" w14:textId="77777777" w:rsidR="00263B19" w:rsidRDefault="00263B19" w:rsidP="00EE3C0F">
          <w:pPr>
            <w:pStyle w:val="Sidhuvud"/>
          </w:pPr>
        </w:p>
        <w:p w14:paraId="4AE89E45" w14:textId="77777777" w:rsidR="00263B19" w:rsidRDefault="00263B19" w:rsidP="00EE3C0F">
          <w:pPr>
            <w:pStyle w:val="Sidhuvud"/>
          </w:pPr>
        </w:p>
        <w:p w14:paraId="590C8C1D" w14:textId="77777777" w:rsidR="00263B19" w:rsidRDefault="00263B1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9A3538C7EFD4D0AABAC817D021548AC"/>
            </w:placeholder>
            <w:dataBinding w:prefixMappings="xmlns:ns0='http://lp/documentinfo/RK' " w:xpath="/ns0:DocumentInfo[1]/ns0:BaseInfo[1]/ns0:Dnr[1]" w:storeItemID="{8572F020-2CEB-4354-B63C-0833D57C6881}"/>
            <w:text/>
          </w:sdtPr>
          <w:sdtEndPr/>
          <w:sdtContent>
            <w:p w14:paraId="51682693" w14:textId="2CCC3021" w:rsidR="00263B19" w:rsidRDefault="004C5192" w:rsidP="00EE3C0F">
              <w:pPr>
                <w:pStyle w:val="Sidhuvud"/>
              </w:pPr>
              <w:r>
                <w:t>N2019/00778/SK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F6D4B77DF144E4C9D36DCFB86E099E0"/>
            </w:placeholder>
            <w:showingPlcHdr/>
            <w:dataBinding w:prefixMappings="xmlns:ns0='http://lp/documentinfo/RK' " w:xpath="/ns0:DocumentInfo[1]/ns0:BaseInfo[1]/ns0:DocNumber[1]" w:storeItemID="{8572F020-2CEB-4354-B63C-0833D57C6881}"/>
            <w:text/>
          </w:sdtPr>
          <w:sdtEndPr/>
          <w:sdtContent>
            <w:p w14:paraId="239CC0C7" w14:textId="77777777" w:rsidR="00263B19" w:rsidRDefault="00263B1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F9C50EF" w14:textId="77777777" w:rsidR="00263B19" w:rsidRDefault="00263B19" w:rsidP="00EE3C0F">
          <w:pPr>
            <w:pStyle w:val="Sidhuvud"/>
          </w:pPr>
        </w:p>
      </w:tc>
      <w:tc>
        <w:tcPr>
          <w:tcW w:w="1134" w:type="dxa"/>
        </w:tcPr>
        <w:p w14:paraId="3AD9B4F8" w14:textId="77777777" w:rsidR="00263B19" w:rsidRDefault="00263B19" w:rsidP="0094502D">
          <w:pPr>
            <w:pStyle w:val="Sidhuvud"/>
          </w:pPr>
        </w:p>
        <w:p w14:paraId="4D006742" w14:textId="77777777" w:rsidR="00263B19" w:rsidRPr="0094502D" w:rsidRDefault="00263B19" w:rsidP="00EC71A6">
          <w:pPr>
            <w:pStyle w:val="Sidhuvud"/>
          </w:pPr>
        </w:p>
      </w:tc>
    </w:tr>
    <w:tr w:rsidR="00263B19" w14:paraId="13060717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31F4D871FCB41D49AB86F859BAC840C"/>
            </w:placeholder>
          </w:sdtPr>
          <w:sdtEndPr>
            <w:rPr>
              <w:b w:val="0"/>
            </w:rPr>
          </w:sdtEndPr>
          <w:sdtContent>
            <w:p w14:paraId="16FAB1CF" w14:textId="77777777" w:rsidR="004C5192" w:rsidRPr="004C5192" w:rsidRDefault="004C5192" w:rsidP="00340DE0">
              <w:pPr>
                <w:pStyle w:val="Sidhuvud"/>
                <w:rPr>
                  <w:b/>
                </w:rPr>
              </w:pPr>
              <w:r w:rsidRPr="004C5192">
                <w:rPr>
                  <w:b/>
                </w:rPr>
                <w:t>Näringsdepartementet</w:t>
              </w:r>
            </w:p>
            <w:p w14:paraId="68B02971" w14:textId="2A841F27" w:rsidR="00440A61" w:rsidRDefault="004C5192" w:rsidP="00340DE0">
              <w:pPr>
                <w:pStyle w:val="Sidhuvud"/>
              </w:pPr>
              <w:r w:rsidRPr="004C5192">
                <w:t>Landsbygdsministern</w:t>
              </w:r>
            </w:p>
          </w:sdtContent>
        </w:sdt>
        <w:p w14:paraId="1EA271D5" w14:textId="0337C23E" w:rsidR="00440A61" w:rsidRDefault="00440A61" w:rsidP="00440A61"/>
        <w:p w14:paraId="0D237827" w14:textId="24C5296B" w:rsidR="00440A61" w:rsidRDefault="00440A61" w:rsidP="00440A61"/>
        <w:p w14:paraId="3AD2AFA6" w14:textId="27B212F2" w:rsidR="00263B19" w:rsidRPr="00440A61" w:rsidRDefault="00263B19" w:rsidP="00440A61"/>
      </w:tc>
      <w:sdt>
        <w:sdtPr>
          <w:alias w:val="Recipient"/>
          <w:tag w:val="ccRKShow_Recipient"/>
          <w:id w:val="-28344517"/>
          <w:placeholder>
            <w:docPart w:val="AA23931B53004040A20955061306A589"/>
          </w:placeholder>
          <w:dataBinding w:prefixMappings="xmlns:ns0='http://lp/documentinfo/RK' " w:xpath="/ns0:DocumentInfo[1]/ns0:BaseInfo[1]/ns0:Recipient[1]" w:storeItemID="{8572F020-2CEB-4354-B63C-0833D57C6881}"/>
          <w:text w:multiLine="1"/>
        </w:sdtPr>
        <w:sdtEndPr/>
        <w:sdtContent>
          <w:tc>
            <w:tcPr>
              <w:tcW w:w="3170" w:type="dxa"/>
            </w:tcPr>
            <w:p w14:paraId="4932BF93" w14:textId="64BB60F5" w:rsidR="00263B19" w:rsidRDefault="004C519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AEC36FB" w14:textId="77777777" w:rsidR="00263B19" w:rsidRDefault="00263B19" w:rsidP="003E6020">
          <w:pPr>
            <w:pStyle w:val="Sidhuvud"/>
          </w:pPr>
        </w:p>
      </w:tc>
    </w:tr>
  </w:tbl>
  <w:p w14:paraId="694AB0E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DE43D1F"/>
    <w:multiLevelType w:val="hybridMultilevel"/>
    <w:tmpl w:val="1F0A0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DDD1517"/>
    <w:multiLevelType w:val="hybridMultilevel"/>
    <w:tmpl w:val="7DD868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A34B3"/>
    <w:multiLevelType w:val="hybridMultilevel"/>
    <w:tmpl w:val="0FC09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270774A"/>
    <w:multiLevelType w:val="multilevel"/>
    <w:tmpl w:val="1B563932"/>
    <w:numStyleLink w:val="RKNumreradlista"/>
  </w:abstractNum>
  <w:abstractNum w:abstractNumId="30" w15:restartNumberingAfterBreak="0">
    <w:nsid w:val="4C84297C"/>
    <w:multiLevelType w:val="multilevel"/>
    <w:tmpl w:val="1B563932"/>
    <w:numStyleLink w:val="RKNumreradlista"/>
  </w:abstractNum>
  <w:abstractNum w:abstractNumId="31" w15:restartNumberingAfterBreak="0">
    <w:nsid w:val="4D904BDB"/>
    <w:multiLevelType w:val="multilevel"/>
    <w:tmpl w:val="1B563932"/>
    <w:numStyleLink w:val="RKNumreradlista"/>
  </w:abstractNum>
  <w:abstractNum w:abstractNumId="32" w15:restartNumberingAfterBreak="0">
    <w:nsid w:val="4DAD38FF"/>
    <w:multiLevelType w:val="multilevel"/>
    <w:tmpl w:val="1B563932"/>
    <w:numStyleLink w:val="RKNumreradlista"/>
  </w:abstractNum>
  <w:abstractNum w:abstractNumId="33" w15:restartNumberingAfterBreak="0">
    <w:nsid w:val="53A05A92"/>
    <w:multiLevelType w:val="multilevel"/>
    <w:tmpl w:val="1B563932"/>
    <w:numStyleLink w:val="RKNumreradlista"/>
  </w:abstractNum>
  <w:abstractNum w:abstractNumId="34" w15:restartNumberingAfterBreak="0">
    <w:nsid w:val="5C6843F9"/>
    <w:multiLevelType w:val="multilevel"/>
    <w:tmpl w:val="1A20A4CA"/>
    <w:numStyleLink w:val="RKPunktlista"/>
  </w:abstractNum>
  <w:abstractNum w:abstractNumId="35" w15:restartNumberingAfterBreak="0">
    <w:nsid w:val="61AC437A"/>
    <w:multiLevelType w:val="multilevel"/>
    <w:tmpl w:val="E2FEA49E"/>
    <w:numStyleLink w:val="RKNumreraderubriker"/>
  </w:abstractNum>
  <w:abstractNum w:abstractNumId="36" w15:restartNumberingAfterBreak="0">
    <w:nsid w:val="64780D1B"/>
    <w:multiLevelType w:val="multilevel"/>
    <w:tmpl w:val="1B563932"/>
    <w:numStyleLink w:val="RKNumreradlista"/>
  </w:abstractNum>
  <w:abstractNum w:abstractNumId="37" w15:restartNumberingAfterBreak="0">
    <w:nsid w:val="664239C2"/>
    <w:multiLevelType w:val="multilevel"/>
    <w:tmpl w:val="1A20A4CA"/>
    <w:numStyleLink w:val="RKPunktlista"/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6A28"/>
    <w:multiLevelType w:val="multilevel"/>
    <w:tmpl w:val="1A20A4CA"/>
    <w:numStyleLink w:val="RKPunktlista"/>
  </w:abstractNum>
  <w:abstractNum w:abstractNumId="42" w15:restartNumberingAfterBreak="0">
    <w:nsid w:val="76322898"/>
    <w:multiLevelType w:val="multilevel"/>
    <w:tmpl w:val="186C6512"/>
    <w:numStyleLink w:val="Strecklistan"/>
  </w:abstractNum>
  <w:num w:numId="1">
    <w:abstractNumId w:val="28"/>
  </w:num>
  <w:num w:numId="2">
    <w:abstractNumId w:val="3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7"/>
  </w:num>
  <w:num w:numId="11">
    <w:abstractNumId w:val="22"/>
  </w:num>
  <w:num w:numId="12">
    <w:abstractNumId w:val="40"/>
  </w:num>
  <w:num w:numId="13">
    <w:abstractNumId w:val="33"/>
  </w:num>
  <w:num w:numId="14">
    <w:abstractNumId w:val="13"/>
  </w:num>
  <w:num w:numId="15">
    <w:abstractNumId w:val="11"/>
  </w:num>
  <w:num w:numId="16">
    <w:abstractNumId w:val="37"/>
  </w:num>
  <w:num w:numId="17">
    <w:abstractNumId w:val="34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30"/>
  </w:num>
  <w:num w:numId="24">
    <w:abstractNumId w:val="31"/>
  </w:num>
  <w:num w:numId="25">
    <w:abstractNumId w:val="41"/>
  </w:num>
  <w:num w:numId="26">
    <w:abstractNumId w:val="24"/>
  </w:num>
  <w:num w:numId="27">
    <w:abstractNumId w:val="38"/>
  </w:num>
  <w:num w:numId="28">
    <w:abstractNumId w:val="18"/>
  </w:num>
  <w:num w:numId="29">
    <w:abstractNumId w:val="16"/>
  </w:num>
  <w:num w:numId="30">
    <w:abstractNumId w:val="39"/>
  </w:num>
  <w:num w:numId="31">
    <w:abstractNumId w:val="15"/>
  </w:num>
  <w:num w:numId="32">
    <w:abstractNumId w:val="32"/>
  </w:num>
  <w:num w:numId="33">
    <w:abstractNumId w:val="36"/>
  </w:num>
  <w:num w:numId="34">
    <w:abstractNumId w:val="42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5"/>
  </w:num>
  <w:num w:numId="45">
    <w:abstractNumId w:val="1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9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2AE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55C24"/>
    <w:rsid w:val="00260D2D"/>
    <w:rsid w:val="00263B19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0A61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422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2D48"/>
    <w:rsid w:val="004C3A3F"/>
    <w:rsid w:val="004C5192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7411"/>
    <w:rsid w:val="005E11A4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3AB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6EAE"/>
    <w:rsid w:val="00691AEE"/>
    <w:rsid w:val="00694FF1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FFA"/>
    <w:rsid w:val="007213D0"/>
    <w:rsid w:val="00732599"/>
    <w:rsid w:val="0073574A"/>
    <w:rsid w:val="00743E09"/>
    <w:rsid w:val="00744FCC"/>
    <w:rsid w:val="00750C93"/>
    <w:rsid w:val="00754E24"/>
    <w:rsid w:val="00757B3B"/>
    <w:rsid w:val="00760C1A"/>
    <w:rsid w:val="00764FA6"/>
    <w:rsid w:val="00773075"/>
    <w:rsid w:val="00773F36"/>
    <w:rsid w:val="00776254"/>
    <w:rsid w:val="007769FC"/>
    <w:rsid w:val="0077730E"/>
    <w:rsid w:val="00777CFF"/>
    <w:rsid w:val="007815BC"/>
    <w:rsid w:val="00782B3F"/>
    <w:rsid w:val="00782E3C"/>
    <w:rsid w:val="0078779F"/>
    <w:rsid w:val="007900CC"/>
    <w:rsid w:val="0079641B"/>
    <w:rsid w:val="00797A90"/>
    <w:rsid w:val="007A1856"/>
    <w:rsid w:val="007A1887"/>
    <w:rsid w:val="007A3C4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0CF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C5E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87D8C"/>
    <w:rsid w:val="00AA1809"/>
    <w:rsid w:val="00AB339D"/>
    <w:rsid w:val="00AB5033"/>
    <w:rsid w:val="00AB5298"/>
    <w:rsid w:val="00AB5519"/>
    <w:rsid w:val="00AB6313"/>
    <w:rsid w:val="00AB71DD"/>
    <w:rsid w:val="00AC0E4B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C6890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343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315C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B99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A71D7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6B87"/>
    <w:rsid w:val="00DE73D2"/>
    <w:rsid w:val="00DF0FF3"/>
    <w:rsid w:val="00DF5BFB"/>
    <w:rsid w:val="00DF5CD6"/>
    <w:rsid w:val="00E022DA"/>
    <w:rsid w:val="00E03BCB"/>
    <w:rsid w:val="00E124DC"/>
    <w:rsid w:val="00E21BCF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A48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4E96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0FF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966052"/>
  <w15:docId w15:val="{A36BCB14-EF2D-4843-8E59-65688C1B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A3538C7EFD4D0AABAC817D02154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A3D0B-4B75-4664-B2C5-CF437C3F7B99}"/>
      </w:docPartPr>
      <w:docPartBody>
        <w:p w:rsidR="005812BC" w:rsidRDefault="00DC7830" w:rsidP="00DC7830">
          <w:pPr>
            <w:pStyle w:val="79A3538C7EFD4D0AABAC817D021548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6D4B77DF144E4C9D36DCFB86E099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83A67-B56F-40CC-9985-4E9B282A19C3}"/>
      </w:docPartPr>
      <w:docPartBody>
        <w:p w:rsidR="005812BC" w:rsidRDefault="00DC7830" w:rsidP="00DC7830">
          <w:pPr>
            <w:pStyle w:val="6F6D4B77DF144E4C9D36DCFB86E099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1F4D871FCB41D49AB86F859BAC8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4081F-3FA7-480F-B42A-31B322BD3FF2}"/>
      </w:docPartPr>
      <w:docPartBody>
        <w:p w:rsidR="005812BC" w:rsidRDefault="00DC7830" w:rsidP="00DC7830">
          <w:pPr>
            <w:pStyle w:val="031F4D871FCB41D49AB86F859BAC84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23931B53004040A20955061306A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F7B2C-C183-4A2B-91E5-92F78E670188}"/>
      </w:docPartPr>
      <w:docPartBody>
        <w:p w:rsidR="005812BC" w:rsidRDefault="00DC7830" w:rsidP="00DC7830">
          <w:pPr>
            <w:pStyle w:val="AA23931B53004040A20955061306A5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3CA673A1DA47E99EE245D88A3D4B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F8F5C-8E17-4712-B0C1-E03D3F68C880}"/>
      </w:docPartPr>
      <w:docPartBody>
        <w:p w:rsidR="005812BC" w:rsidRDefault="00DC7830" w:rsidP="00DC7830">
          <w:pPr>
            <w:pStyle w:val="803CA673A1DA47E99EE245D88A3D4B3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30"/>
    <w:rsid w:val="005812BC"/>
    <w:rsid w:val="00D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7B8915347C94223956B65C34AD3BE99">
    <w:name w:val="D7B8915347C94223956B65C34AD3BE99"/>
    <w:rsid w:val="00DC7830"/>
  </w:style>
  <w:style w:type="character" w:styleId="Platshllartext">
    <w:name w:val="Placeholder Text"/>
    <w:basedOn w:val="Standardstycketeckensnitt"/>
    <w:uiPriority w:val="99"/>
    <w:semiHidden/>
    <w:rsid w:val="00DC7830"/>
    <w:rPr>
      <w:noProof w:val="0"/>
      <w:color w:val="808080"/>
    </w:rPr>
  </w:style>
  <w:style w:type="paragraph" w:customStyle="1" w:styleId="B8C3AD52A81841B0A233F56C85EC24F9">
    <w:name w:val="B8C3AD52A81841B0A233F56C85EC24F9"/>
    <w:rsid w:val="00DC7830"/>
  </w:style>
  <w:style w:type="paragraph" w:customStyle="1" w:styleId="0A5EBA1F9E854AA39E7C6E4A948D3D58">
    <w:name w:val="0A5EBA1F9E854AA39E7C6E4A948D3D58"/>
    <w:rsid w:val="00DC7830"/>
  </w:style>
  <w:style w:type="paragraph" w:customStyle="1" w:styleId="10D6ADDCA75D4E9F85EEBD53D3514134">
    <w:name w:val="10D6ADDCA75D4E9F85EEBD53D3514134"/>
    <w:rsid w:val="00DC7830"/>
  </w:style>
  <w:style w:type="paragraph" w:customStyle="1" w:styleId="79A3538C7EFD4D0AABAC817D021548AC">
    <w:name w:val="79A3538C7EFD4D0AABAC817D021548AC"/>
    <w:rsid w:val="00DC7830"/>
  </w:style>
  <w:style w:type="paragraph" w:customStyle="1" w:styleId="6F6D4B77DF144E4C9D36DCFB86E099E0">
    <w:name w:val="6F6D4B77DF144E4C9D36DCFB86E099E0"/>
    <w:rsid w:val="00DC7830"/>
  </w:style>
  <w:style w:type="paragraph" w:customStyle="1" w:styleId="A2224E36DB76432A83C14650BE00CBFA">
    <w:name w:val="A2224E36DB76432A83C14650BE00CBFA"/>
    <w:rsid w:val="00DC7830"/>
  </w:style>
  <w:style w:type="paragraph" w:customStyle="1" w:styleId="6AC875C48F244165AC4A46282266013B">
    <w:name w:val="6AC875C48F244165AC4A46282266013B"/>
    <w:rsid w:val="00DC7830"/>
  </w:style>
  <w:style w:type="paragraph" w:customStyle="1" w:styleId="0A4EDB0FF10B4E738C660044F92FD6D6">
    <w:name w:val="0A4EDB0FF10B4E738C660044F92FD6D6"/>
    <w:rsid w:val="00DC7830"/>
  </w:style>
  <w:style w:type="paragraph" w:customStyle="1" w:styleId="031F4D871FCB41D49AB86F859BAC840C">
    <w:name w:val="031F4D871FCB41D49AB86F859BAC840C"/>
    <w:rsid w:val="00DC7830"/>
  </w:style>
  <w:style w:type="paragraph" w:customStyle="1" w:styleId="AA23931B53004040A20955061306A589">
    <w:name w:val="AA23931B53004040A20955061306A589"/>
    <w:rsid w:val="00DC7830"/>
  </w:style>
  <w:style w:type="paragraph" w:customStyle="1" w:styleId="1C8AC9C9E9CC4A91B07F71257FF025DA">
    <w:name w:val="1C8AC9C9E9CC4A91B07F71257FF025DA"/>
    <w:rsid w:val="00DC7830"/>
  </w:style>
  <w:style w:type="paragraph" w:customStyle="1" w:styleId="181F10D7D5854521B67C82D48BC96B4B">
    <w:name w:val="181F10D7D5854521B67C82D48BC96B4B"/>
    <w:rsid w:val="00DC7830"/>
  </w:style>
  <w:style w:type="paragraph" w:customStyle="1" w:styleId="674658606DBC4A01B667491E7C0B56B5">
    <w:name w:val="674658606DBC4A01B667491E7C0B56B5"/>
    <w:rsid w:val="00DC7830"/>
  </w:style>
  <w:style w:type="paragraph" w:customStyle="1" w:styleId="1F41084B9FE6429782BF8EC0D3810823">
    <w:name w:val="1F41084B9FE6429782BF8EC0D3810823"/>
    <w:rsid w:val="00DC7830"/>
  </w:style>
  <w:style w:type="paragraph" w:customStyle="1" w:styleId="55E7E0C128BC4B1CAA48FB73C33EFE20">
    <w:name w:val="55E7E0C128BC4B1CAA48FB73C33EFE20"/>
    <w:rsid w:val="00DC7830"/>
  </w:style>
  <w:style w:type="paragraph" w:customStyle="1" w:styleId="803CA673A1DA47E99EE245D88A3D4B3A">
    <w:name w:val="803CA673A1DA47E99EE245D88A3D4B3A"/>
    <w:rsid w:val="00DC7830"/>
  </w:style>
  <w:style w:type="paragraph" w:customStyle="1" w:styleId="56A71B36E2434CBD9614BDD5A44E8562">
    <w:name w:val="56A71B36E2434CBD9614BDD5A44E8562"/>
    <w:rsid w:val="00DC7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2019-02-27T00:00:00</HeaderDate>
    <Office/>
    <Dnr>N2019/00778/SK</Dnr>
    <ParagrafNr/>
    <DocumentTitle/>
    <VisitingAddress/>
    <Extra1/>
    <Extra2/>
    <Extra3>Kjell Jansson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43433c63-0360-40d0-b75a-e4ae89ba615c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1CFED-DBCD-48B1-9C18-76C59C93D5BB}"/>
</file>

<file path=customXml/itemProps2.xml><?xml version="1.0" encoding="utf-8"?>
<ds:datastoreItem xmlns:ds="http://schemas.openxmlformats.org/officeDocument/2006/customXml" ds:itemID="{8572F020-2CEB-4354-B63C-0833D57C6881}"/>
</file>

<file path=customXml/itemProps3.xml><?xml version="1.0" encoding="utf-8"?>
<ds:datastoreItem xmlns:ds="http://schemas.openxmlformats.org/officeDocument/2006/customXml" ds:itemID="{8A4368D2-0D94-49F0-AD74-FD61520632A8}"/>
</file>

<file path=customXml/itemProps4.xml><?xml version="1.0" encoding="utf-8"?>
<ds:datastoreItem xmlns:ds="http://schemas.openxmlformats.org/officeDocument/2006/customXml" ds:itemID="{18219B17-33EC-442A-A4F6-9ED03245FF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51A6CE-33E0-467D-AA72-47CC92B9CD4D}"/>
</file>

<file path=customXml/itemProps6.xml><?xml version="1.0" encoding="utf-8"?>
<ds:datastoreItem xmlns:ds="http://schemas.openxmlformats.org/officeDocument/2006/customXml" ds:itemID="{18219B17-33EC-442A-A4F6-9ED03245FF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Busk</dc:creator>
  <cp:keywords/>
  <dc:description/>
  <cp:lastModifiedBy>Tobias Tengström</cp:lastModifiedBy>
  <cp:revision>29</cp:revision>
  <cp:lastPrinted>2019-02-26T13:45:00Z</cp:lastPrinted>
  <dcterms:created xsi:type="dcterms:W3CDTF">2019-02-20T14:31:00Z</dcterms:created>
  <dcterms:modified xsi:type="dcterms:W3CDTF">2019-02-26T13:45:00Z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0ec32999-5d8e-4ab5-acad-9aa401986355</vt:lpwstr>
  </property>
</Properties>
</file>