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FB1F" w14:textId="0AB872CC" w:rsidR="00B423C4" w:rsidRDefault="00B423C4" w:rsidP="00DA0661">
      <w:pPr>
        <w:pStyle w:val="Rubrik"/>
      </w:pPr>
      <w:r>
        <w:t>Svar på fråga 2020/21:1329 av Mats Nordberg (SD)</w:t>
      </w:r>
      <w:r>
        <w:br/>
      </w:r>
      <w:r w:rsidRPr="00B423C4">
        <w:t>Landsbygdsperspektiv på strandskyddet</w:t>
      </w:r>
    </w:p>
    <w:p w14:paraId="61278B2F" w14:textId="0CA071FB" w:rsidR="00B423C4" w:rsidRDefault="00B423C4" w:rsidP="006A12F1">
      <w:pPr>
        <w:pStyle w:val="Brdtext"/>
      </w:pPr>
      <w:r>
        <w:t>Mats Nordberg har frågat landsbygdsministern om statsrådet avser att sätta upp tydliga mål för hur stor andel av strandlinjen, exempelvis i kilometer räknat, och hur stor del av skyddad yta, exempelvis i antal hektar, som ska frigöras för byggnation av hus och stugor vid genomförandet av en ny strandskyddspolitik. Arbetet inom regeringen är så fördelat att det är jag som ska svara på frågan.</w:t>
      </w:r>
    </w:p>
    <w:p w14:paraId="45136962" w14:textId="6756F977" w:rsidR="00CC5EE0" w:rsidRDefault="00B26BA1" w:rsidP="00152A96">
      <w:pPr>
        <w:pStyle w:val="Brdtext"/>
      </w:pPr>
      <w:bookmarkStart w:id="0" w:name="Start"/>
      <w:bookmarkEnd w:id="0"/>
      <w:r>
        <w:t xml:space="preserve">Som Mats Nordberg nämner </w:t>
      </w:r>
      <w:r w:rsidR="002D6A8E">
        <w:t xml:space="preserve">i bakgrunden till sin fråga </w:t>
      </w:r>
      <w:r>
        <w:t xml:space="preserve">har </w:t>
      </w:r>
      <w:r w:rsidR="00FA4902">
        <w:t>U</w:t>
      </w:r>
      <w:r>
        <w:t xml:space="preserve">tredningen om översyn av strandskyddet </w:t>
      </w:r>
      <w:r w:rsidR="00DB0C43">
        <w:t xml:space="preserve">nyligen </w:t>
      </w:r>
      <w:r w:rsidR="00CC5EE0">
        <w:t>avslutat sitt uppdrag</w:t>
      </w:r>
      <w:r>
        <w:t>.</w:t>
      </w:r>
      <w:r w:rsidR="00152A96">
        <w:t xml:space="preserve"> </w:t>
      </w:r>
      <w:r w:rsidR="00DB0C43">
        <w:t>Av kommitté</w:t>
      </w:r>
      <w:r w:rsidR="00F204DD">
        <w:softHyphen/>
      </w:r>
      <w:r w:rsidR="00DB0C43">
        <w:t xml:space="preserve">direktiven </w:t>
      </w:r>
      <w:r w:rsidR="00EF2281">
        <w:t>(</w:t>
      </w:r>
      <w:r w:rsidR="00F204DD">
        <w:t>Dir. </w:t>
      </w:r>
      <w:r w:rsidR="00EF2281">
        <w:t xml:space="preserve">2019:41) </w:t>
      </w:r>
      <w:r w:rsidR="00DB0C43">
        <w:t xml:space="preserve">framgår </w:t>
      </w:r>
      <w:r w:rsidR="00CC5EE0" w:rsidRPr="00CC5EE0">
        <w:t xml:space="preserve">att </w:t>
      </w:r>
      <w:r w:rsidR="00EF2281">
        <w:t xml:space="preserve">utredningens </w:t>
      </w:r>
      <w:r w:rsidR="00DB0C43">
        <w:t xml:space="preserve">uppdrag har omfattat att </w:t>
      </w:r>
      <w:r w:rsidR="00CC5EE0" w:rsidRPr="00CC5EE0">
        <w:t xml:space="preserve">föreslå författningsändringar och andra åtgärder som medför att strandskyddet görs om i grunden genom en ökad differentiering som tar hänsyn till att tillgången till sjöar och stränder varierar i landet, liksom befolkningstäthet och exploateringstryck. </w:t>
      </w:r>
      <w:r w:rsidR="00FA4902">
        <w:t>Vidare framgår att det</w:t>
      </w:r>
      <w:r w:rsidR="00B30894">
        <w:t xml:space="preserve"> ska</w:t>
      </w:r>
      <w:r w:rsidR="00FA4902">
        <w:t xml:space="preserve"> </w:t>
      </w:r>
      <w:r w:rsidR="00CC5EE0" w:rsidRPr="00CC5EE0">
        <w:t>bli betydligt enklare att bygga strandnära i landsbygdsområden</w:t>
      </w:r>
      <w:r w:rsidR="00FA4902">
        <w:t xml:space="preserve">. De förslag som </w:t>
      </w:r>
      <w:r w:rsidR="00223432">
        <w:t>utredningen har haft att lämna</w:t>
      </w:r>
      <w:r w:rsidR="00FA4902">
        <w:t xml:space="preserve"> ska </w:t>
      </w:r>
      <w:r w:rsidR="001E4392">
        <w:t xml:space="preserve">enligt kommittédirektiven </w:t>
      </w:r>
      <w:r w:rsidR="00FA4902">
        <w:t>även</w:t>
      </w:r>
      <w:r w:rsidR="00DB0C43" w:rsidRPr="00DB0C43">
        <w:t xml:space="preserve"> syfta till </w:t>
      </w:r>
      <w:r w:rsidR="00CC5EE0" w:rsidRPr="00CC5EE0">
        <w:t xml:space="preserve">att dels förbättra förutsättningar för bostäder och näringsverksamhet främst för småföretagare, besöksnäring och gröna näringar i områden med lågt exploateringstryck, dels bibehålla eller om behov finns förstärka strandskyddet för att värna obrutna strandlinjer, den allemansrättsliga tillgängligheten och miljön i starkt exploaterade områden. </w:t>
      </w:r>
      <w:r w:rsidR="00FA4902">
        <w:t>Därutöver ska det lokala inflytandet öka.</w:t>
      </w:r>
    </w:p>
    <w:p w14:paraId="14BEB03E" w14:textId="35532D82" w:rsidR="00152A96" w:rsidRDefault="00CC5EE0" w:rsidP="00152A96">
      <w:pPr>
        <w:pStyle w:val="Brdtext"/>
      </w:pPr>
      <w:r w:rsidRPr="00CC5EE0">
        <w:t>Utredningen</w:t>
      </w:r>
      <w:r>
        <w:t xml:space="preserve"> överlämnade sitt betänkande </w:t>
      </w:r>
      <w:r w:rsidR="00223432">
        <w:t xml:space="preserve">Tillgängliga stränder – Ett mer differentierat strandskydd (SOU 2020:78) </w:t>
      </w:r>
      <w:r>
        <w:t xml:space="preserve">till </w:t>
      </w:r>
      <w:r w:rsidRPr="00B86E64">
        <w:t xml:space="preserve">regeringen den 14 december </w:t>
      </w:r>
      <w:r w:rsidRPr="00B86E64">
        <w:lastRenderedPageBreak/>
        <w:t>2020 och ä</w:t>
      </w:r>
      <w:r w:rsidR="00152A96" w:rsidRPr="00B86E64">
        <w:t xml:space="preserve">rendet bereds för närvarande inom Regeringskansliet. </w:t>
      </w:r>
      <w:r w:rsidR="000E6478">
        <w:t>J</w:t>
      </w:r>
      <w:r w:rsidR="000E6478" w:rsidRPr="000E6478">
        <w:t>ag kan inte för</w:t>
      </w:r>
      <w:r w:rsidR="000E6478">
        <w:t>e</w:t>
      </w:r>
      <w:r w:rsidR="000E6478" w:rsidRPr="000E6478">
        <w:t>gå det pågående arbetet</w:t>
      </w:r>
      <w:r w:rsidR="000E6478">
        <w:t>.</w:t>
      </w:r>
    </w:p>
    <w:p w14:paraId="428A9F8C" w14:textId="7E48314C" w:rsidR="00B423C4" w:rsidRDefault="00B423C4" w:rsidP="00AD00F6">
      <w:pPr>
        <w:pStyle w:val="Brdtext"/>
      </w:pPr>
      <w:r>
        <w:t xml:space="preserve">Stockholm den </w:t>
      </w:r>
      <w:sdt>
        <w:sdtPr>
          <w:id w:val="2032990546"/>
          <w:placeholder>
            <w:docPart w:val="F3E54B39FFF44C57938FC19E8128C932"/>
          </w:placeholder>
          <w:dataBinding w:prefixMappings="xmlns:ns0='http://lp/documentinfo/RK' " w:xpath="/ns0:DocumentInfo[1]/ns0:BaseInfo[1]/ns0:HeaderDate[1]" w:storeItemID="{22699166-EF1B-4F74-8550-3BF672241721}"/>
          <w:date w:fullDate="2021-01-27T00:00:00Z">
            <w:dateFormat w:val="d MMMM yyyy"/>
            <w:lid w:val="sv-SE"/>
            <w:storeMappedDataAs w:val="dateTime"/>
            <w:calendar w:val="gregorian"/>
          </w:date>
        </w:sdtPr>
        <w:sdtEndPr/>
        <w:sdtContent>
          <w:r w:rsidR="005D25AC">
            <w:t>27 januari 2021</w:t>
          </w:r>
        </w:sdtContent>
      </w:sdt>
    </w:p>
    <w:p w14:paraId="5B17856A" w14:textId="77777777" w:rsidR="00B423C4" w:rsidRDefault="00B423C4" w:rsidP="00471B06">
      <w:pPr>
        <w:pStyle w:val="Brdtextutanavstnd"/>
      </w:pPr>
    </w:p>
    <w:sdt>
      <w:sdtPr>
        <w:alias w:val="Klicka på listpilen"/>
        <w:tag w:val="run-loadAllMinistersFromDep"/>
        <w:id w:val="908118230"/>
        <w:placeholder>
          <w:docPart w:val="93AFC367C95C455DB8C676977CB521BD"/>
        </w:placeholder>
        <w:dataBinding w:prefixMappings="xmlns:ns0='http://lp/documentinfo/RK' " w:xpath="/ns0:DocumentInfo[1]/ns0:BaseInfo[1]/ns0:TopSender[1]" w:storeItemID="{22699166-EF1B-4F74-8550-3BF672241721}"/>
        <w:comboBox w:lastValue="Miljö- och klimatministern samt vice statsministern">
          <w:listItem w:displayText="Isabella Lövin" w:value="Miljö- och klimatministern samt vice statsministern"/>
        </w:comboBox>
      </w:sdtPr>
      <w:sdtEndPr/>
      <w:sdtContent>
        <w:p w14:paraId="30661F42" w14:textId="2DA270F0" w:rsidR="00B423C4" w:rsidRDefault="000137E8" w:rsidP="00422A41">
          <w:pPr>
            <w:pStyle w:val="Brdtext"/>
          </w:pPr>
          <w:r>
            <w:t>Isabella Lövin</w:t>
          </w:r>
        </w:p>
      </w:sdtContent>
    </w:sdt>
    <w:p w14:paraId="58C9E218" w14:textId="77777777" w:rsidR="00B423C4" w:rsidRPr="00DB48AB" w:rsidRDefault="00B423C4" w:rsidP="00DB48AB">
      <w:pPr>
        <w:pStyle w:val="Brdtext"/>
      </w:pPr>
    </w:p>
    <w:sectPr w:rsidR="00B423C4"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620B" w14:textId="77777777" w:rsidR="005B7B83" w:rsidRDefault="005B7B83" w:rsidP="00A87A54">
      <w:pPr>
        <w:spacing w:after="0" w:line="240" w:lineRule="auto"/>
      </w:pPr>
      <w:r>
        <w:separator/>
      </w:r>
    </w:p>
  </w:endnote>
  <w:endnote w:type="continuationSeparator" w:id="0">
    <w:p w14:paraId="6FDF78EE" w14:textId="77777777" w:rsidR="005B7B83" w:rsidRDefault="005B7B8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4721" w14:textId="77777777" w:rsidR="00AD00F6" w:rsidRDefault="00AD00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C9ABD1" w14:textId="77777777" w:rsidTr="006A26EC">
      <w:trPr>
        <w:trHeight w:val="227"/>
        <w:jc w:val="right"/>
      </w:trPr>
      <w:tc>
        <w:tcPr>
          <w:tcW w:w="708" w:type="dxa"/>
          <w:vAlign w:val="bottom"/>
        </w:tcPr>
        <w:p w14:paraId="6232C55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F4AD194" w14:textId="77777777" w:rsidTr="006A26EC">
      <w:trPr>
        <w:trHeight w:val="850"/>
        <w:jc w:val="right"/>
      </w:trPr>
      <w:tc>
        <w:tcPr>
          <w:tcW w:w="708" w:type="dxa"/>
          <w:vAlign w:val="bottom"/>
        </w:tcPr>
        <w:p w14:paraId="63D14B83" w14:textId="77777777" w:rsidR="005606BC" w:rsidRPr="00347E11" w:rsidRDefault="005606BC" w:rsidP="005606BC">
          <w:pPr>
            <w:pStyle w:val="Sidfot"/>
            <w:spacing w:line="276" w:lineRule="auto"/>
            <w:jc w:val="right"/>
          </w:pPr>
        </w:p>
      </w:tc>
    </w:tr>
  </w:tbl>
  <w:p w14:paraId="245717A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D783F8" w14:textId="77777777" w:rsidTr="001F4302">
      <w:trPr>
        <w:trHeight w:val="510"/>
      </w:trPr>
      <w:tc>
        <w:tcPr>
          <w:tcW w:w="8525" w:type="dxa"/>
          <w:gridSpan w:val="2"/>
          <w:vAlign w:val="bottom"/>
        </w:tcPr>
        <w:p w14:paraId="3F4D0577" w14:textId="77777777" w:rsidR="00347E11" w:rsidRPr="00347E11" w:rsidRDefault="00347E11" w:rsidP="00347E11">
          <w:pPr>
            <w:pStyle w:val="Sidfot"/>
            <w:rPr>
              <w:sz w:val="8"/>
            </w:rPr>
          </w:pPr>
        </w:p>
      </w:tc>
    </w:tr>
    <w:tr w:rsidR="00093408" w:rsidRPr="00EE3C0F" w14:paraId="70C7167E" w14:textId="77777777" w:rsidTr="00C26068">
      <w:trPr>
        <w:trHeight w:val="227"/>
      </w:trPr>
      <w:tc>
        <w:tcPr>
          <w:tcW w:w="4074" w:type="dxa"/>
        </w:tcPr>
        <w:p w14:paraId="4EEE7D7C" w14:textId="77777777" w:rsidR="00347E11" w:rsidRPr="00F53AEA" w:rsidRDefault="00347E11" w:rsidP="00C26068">
          <w:pPr>
            <w:pStyle w:val="Sidfot"/>
            <w:spacing w:line="276" w:lineRule="auto"/>
          </w:pPr>
        </w:p>
      </w:tc>
      <w:tc>
        <w:tcPr>
          <w:tcW w:w="4451" w:type="dxa"/>
        </w:tcPr>
        <w:p w14:paraId="2E50E753" w14:textId="77777777" w:rsidR="00093408" w:rsidRPr="00F53AEA" w:rsidRDefault="00093408" w:rsidP="00F53AEA">
          <w:pPr>
            <w:pStyle w:val="Sidfot"/>
            <w:spacing w:line="276" w:lineRule="auto"/>
          </w:pPr>
        </w:p>
      </w:tc>
    </w:tr>
  </w:tbl>
  <w:p w14:paraId="20B6DA9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3380C" w14:textId="77777777" w:rsidR="005B7B83" w:rsidRDefault="005B7B83" w:rsidP="00A87A54">
      <w:pPr>
        <w:spacing w:after="0" w:line="240" w:lineRule="auto"/>
      </w:pPr>
      <w:r>
        <w:separator/>
      </w:r>
    </w:p>
  </w:footnote>
  <w:footnote w:type="continuationSeparator" w:id="0">
    <w:p w14:paraId="17FAD611" w14:textId="77777777" w:rsidR="005B7B83" w:rsidRDefault="005B7B8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0BBB" w14:textId="77777777" w:rsidR="00AD00F6" w:rsidRDefault="00AD00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4E23" w14:textId="77777777" w:rsidR="00AD00F6" w:rsidRDefault="00AD00F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E7057" w14:paraId="5B6B6415" w14:textId="77777777" w:rsidTr="00C93EBA">
      <w:trPr>
        <w:trHeight w:val="227"/>
      </w:trPr>
      <w:tc>
        <w:tcPr>
          <w:tcW w:w="5534" w:type="dxa"/>
        </w:tcPr>
        <w:p w14:paraId="30127E46" w14:textId="77777777" w:rsidR="00EE7057" w:rsidRPr="007D73AB" w:rsidRDefault="00EE7057">
          <w:pPr>
            <w:pStyle w:val="Sidhuvud"/>
          </w:pPr>
        </w:p>
      </w:tc>
      <w:tc>
        <w:tcPr>
          <w:tcW w:w="3170" w:type="dxa"/>
          <w:vAlign w:val="bottom"/>
        </w:tcPr>
        <w:p w14:paraId="5083236A" w14:textId="77777777" w:rsidR="00EE7057" w:rsidRPr="007D73AB" w:rsidRDefault="00EE7057" w:rsidP="00340DE0">
          <w:pPr>
            <w:pStyle w:val="Sidhuvud"/>
          </w:pPr>
        </w:p>
      </w:tc>
      <w:tc>
        <w:tcPr>
          <w:tcW w:w="1134" w:type="dxa"/>
        </w:tcPr>
        <w:p w14:paraId="51F26722" w14:textId="77777777" w:rsidR="00EE7057" w:rsidRDefault="00EE7057" w:rsidP="005A703A">
          <w:pPr>
            <w:pStyle w:val="Sidhuvud"/>
          </w:pPr>
        </w:p>
      </w:tc>
    </w:tr>
    <w:tr w:rsidR="00EE7057" w14:paraId="29C917A0" w14:textId="77777777" w:rsidTr="00C93EBA">
      <w:trPr>
        <w:trHeight w:val="1928"/>
      </w:trPr>
      <w:tc>
        <w:tcPr>
          <w:tcW w:w="5534" w:type="dxa"/>
        </w:tcPr>
        <w:p w14:paraId="41EB6693" w14:textId="77777777" w:rsidR="00EE7057" w:rsidRPr="00340DE0" w:rsidRDefault="00EE7057" w:rsidP="00340DE0">
          <w:pPr>
            <w:pStyle w:val="Sidhuvud"/>
          </w:pPr>
          <w:r>
            <w:rPr>
              <w:noProof/>
            </w:rPr>
            <w:drawing>
              <wp:inline distT="0" distB="0" distL="0" distR="0" wp14:anchorId="39EEEE1B" wp14:editId="1E314FF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ECAF349" w14:textId="77777777" w:rsidR="00EE7057" w:rsidRPr="00710A6C" w:rsidRDefault="00EE7057" w:rsidP="00EE3C0F">
          <w:pPr>
            <w:pStyle w:val="Sidhuvud"/>
            <w:rPr>
              <w:b/>
            </w:rPr>
          </w:pPr>
        </w:p>
        <w:p w14:paraId="4AE42836" w14:textId="611BB052" w:rsidR="00EE7057" w:rsidRDefault="00EE7057" w:rsidP="00EE3C0F">
          <w:pPr>
            <w:pStyle w:val="Sidhuvud"/>
          </w:pPr>
        </w:p>
        <w:p w14:paraId="2DE780A7" w14:textId="77777777" w:rsidR="00EE7057" w:rsidRDefault="00EE7057" w:rsidP="00EE3C0F">
          <w:pPr>
            <w:pStyle w:val="Sidhuvud"/>
          </w:pPr>
        </w:p>
        <w:p w14:paraId="253F42C3" w14:textId="77777777" w:rsidR="00EE7057" w:rsidRDefault="00EE7057" w:rsidP="00EE3C0F">
          <w:pPr>
            <w:pStyle w:val="Sidhuvud"/>
          </w:pPr>
        </w:p>
        <w:sdt>
          <w:sdtPr>
            <w:alias w:val="Dnr"/>
            <w:tag w:val="ccRKShow_Dnr"/>
            <w:id w:val="-829283628"/>
            <w:placeholder>
              <w:docPart w:val="DE6CC29EB80E4F3F89F4B7B58AF67019"/>
            </w:placeholder>
            <w:dataBinding w:prefixMappings="xmlns:ns0='http://lp/documentinfo/RK' " w:xpath="/ns0:DocumentInfo[1]/ns0:BaseInfo[1]/ns0:Dnr[1]" w:storeItemID="{22699166-EF1B-4F74-8550-3BF672241721}"/>
            <w:text/>
          </w:sdtPr>
          <w:sdtEndPr/>
          <w:sdtContent>
            <w:p w14:paraId="06F1003F" w14:textId="68FA12D0" w:rsidR="00EE7057" w:rsidRDefault="00EE7057" w:rsidP="00EE3C0F">
              <w:pPr>
                <w:pStyle w:val="Sidhuvud"/>
              </w:pPr>
              <w:r>
                <w:t>M2021/</w:t>
              </w:r>
              <w:r w:rsidR="00F312FB">
                <w:t>00101</w:t>
              </w:r>
            </w:p>
          </w:sdtContent>
        </w:sdt>
        <w:sdt>
          <w:sdtPr>
            <w:alias w:val="DocNumber"/>
            <w:tag w:val="DocNumber"/>
            <w:id w:val="1726028884"/>
            <w:placeholder>
              <w:docPart w:val="2A0B68B018BD4122ACE2CADFA75F0F84"/>
            </w:placeholder>
            <w:showingPlcHdr/>
            <w:dataBinding w:prefixMappings="xmlns:ns0='http://lp/documentinfo/RK' " w:xpath="/ns0:DocumentInfo[1]/ns0:BaseInfo[1]/ns0:DocNumber[1]" w:storeItemID="{22699166-EF1B-4F74-8550-3BF672241721}"/>
            <w:text/>
          </w:sdtPr>
          <w:sdtEndPr/>
          <w:sdtContent>
            <w:p w14:paraId="66A31659" w14:textId="013799F7" w:rsidR="00EE7057" w:rsidRDefault="00EE7057" w:rsidP="00EE3C0F">
              <w:pPr>
                <w:pStyle w:val="Sidhuvud"/>
              </w:pPr>
              <w:r>
                <w:rPr>
                  <w:rStyle w:val="Platshllartext"/>
                </w:rPr>
                <w:t xml:space="preserve"> </w:t>
              </w:r>
            </w:p>
          </w:sdtContent>
        </w:sdt>
        <w:p w14:paraId="199D4DA5" w14:textId="77777777" w:rsidR="00EE7057" w:rsidRDefault="00EE7057" w:rsidP="00EE3C0F">
          <w:pPr>
            <w:pStyle w:val="Sidhuvud"/>
          </w:pPr>
        </w:p>
      </w:tc>
      <w:tc>
        <w:tcPr>
          <w:tcW w:w="1134" w:type="dxa"/>
        </w:tcPr>
        <w:p w14:paraId="42B86957" w14:textId="77777777" w:rsidR="00EE7057" w:rsidRDefault="00EE7057" w:rsidP="0094502D">
          <w:pPr>
            <w:pStyle w:val="Sidhuvud"/>
          </w:pPr>
        </w:p>
        <w:p w14:paraId="37AE0380" w14:textId="77777777" w:rsidR="00EE7057" w:rsidRPr="0094502D" w:rsidRDefault="00EE7057" w:rsidP="00EC71A6">
          <w:pPr>
            <w:pStyle w:val="Sidhuvud"/>
          </w:pPr>
        </w:p>
      </w:tc>
    </w:tr>
    <w:tr w:rsidR="00EE7057" w14:paraId="3CCC3EB8" w14:textId="77777777" w:rsidTr="00C93EBA">
      <w:trPr>
        <w:trHeight w:val="2268"/>
      </w:trPr>
      <w:sdt>
        <w:sdtPr>
          <w:rPr>
            <w:rFonts w:asciiTheme="minorHAnsi" w:hAnsiTheme="minorHAnsi"/>
            <w:b/>
            <w:sz w:val="25"/>
          </w:rPr>
          <w:alias w:val="SenderText"/>
          <w:tag w:val="ccRKShow_SenderText"/>
          <w:id w:val="1374046025"/>
          <w:placeholder>
            <w:docPart w:val="1E6A4F194187435FBF7FA87090B8877D"/>
          </w:placeholder>
        </w:sdtPr>
        <w:sdtEndPr>
          <w:rPr>
            <w:rFonts w:asciiTheme="majorHAnsi" w:hAnsiTheme="majorHAnsi"/>
            <w:b w:val="0"/>
            <w:sz w:val="19"/>
          </w:rPr>
        </w:sdtEndPr>
        <w:sdtContent>
          <w:tc>
            <w:tcPr>
              <w:tcW w:w="5534" w:type="dxa"/>
              <w:tcMar>
                <w:right w:w="1134" w:type="dxa"/>
              </w:tcMar>
            </w:tcPr>
            <w:p w14:paraId="40BA4339" w14:textId="77777777" w:rsidR="00AD00F6" w:rsidRPr="00AD00F6" w:rsidRDefault="00AD00F6" w:rsidP="00340DE0">
              <w:pPr>
                <w:pStyle w:val="Sidhuvud"/>
                <w:rPr>
                  <w:rStyle w:val="Platshllartext"/>
                  <w:b/>
                </w:rPr>
              </w:pPr>
              <w:r w:rsidRPr="00AD00F6">
                <w:rPr>
                  <w:rStyle w:val="Platshllartext"/>
                  <w:b/>
                </w:rPr>
                <w:t>Miljödepartementet</w:t>
              </w:r>
            </w:p>
            <w:p w14:paraId="229C0B9A" w14:textId="0D7E54AC" w:rsidR="00AD00F6" w:rsidRPr="002B6D33" w:rsidRDefault="00AD00F6" w:rsidP="002B6D33">
              <w:pPr>
                <w:pStyle w:val="Sidhuvud"/>
                <w:rPr>
                  <w:color w:val="808080"/>
                </w:rPr>
              </w:pPr>
              <w:r w:rsidRPr="00AD00F6">
                <w:rPr>
                  <w:rStyle w:val="Platshllartext"/>
                </w:rPr>
                <w:t>Miljö- och klimatministern samt vice statsministern</w:t>
              </w:r>
            </w:p>
          </w:tc>
          <w:bookmarkStart w:id="1" w:name="_GoBack" w:displacedByCustomXml="next"/>
          <w:bookmarkEnd w:id="1" w:displacedByCustomXml="next"/>
        </w:sdtContent>
      </w:sdt>
      <w:sdt>
        <w:sdtPr>
          <w:alias w:val="Recipient"/>
          <w:tag w:val="ccRKShow_Recipient"/>
          <w:id w:val="-28344517"/>
          <w:placeholder>
            <w:docPart w:val="7ED2674E60394AEAAC3FC4161FF3ABCE"/>
          </w:placeholder>
          <w:dataBinding w:prefixMappings="xmlns:ns0='http://lp/documentinfo/RK' " w:xpath="/ns0:DocumentInfo[1]/ns0:BaseInfo[1]/ns0:Recipient[1]" w:storeItemID="{22699166-EF1B-4F74-8550-3BF672241721}"/>
          <w:text w:multiLine="1"/>
        </w:sdtPr>
        <w:sdtEndPr/>
        <w:sdtContent>
          <w:tc>
            <w:tcPr>
              <w:tcW w:w="3170" w:type="dxa"/>
            </w:tcPr>
            <w:p w14:paraId="5775C871" w14:textId="42E29FB2" w:rsidR="00EE7057" w:rsidRDefault="00AD00F6" w:rsidP="00547B89">
              <w:pPr>
                <w:pStyle w:val="Sidhuvud"/>
              </w:pPr>
              <w:r>
                <w:t>Till riksdagen</w:t>
              </w:r>
            </w:p>
          </w:tc>
        </w:sdtContent>
      </w:sdt>
      <w:tc>
        <w:tcPr>
          <w:tcW w:w="1134" w:type="dxa"/>
        </w:tcPr>
        <w:p w14:paraId="5C978B6A" w14:textId="77777777" w:rsidR="00EE7057" w:rsidRDefault="00EE7057" w:rsidP="003E6020">
          <w:pPr>
            <w:pStyle w:val="Sidhuvud"/>
          </w:pPr>
        </w:p>
      </w:tc>
    </w:tr>
  </w:tbl>
  <w:p w14:paraId="028EF13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7"/>
    <w:rsid w:val="00000290"/>
    <w:rsid w:val="00001068"/>
    <w:rsid w:val="0000412C"/>
    <w:rsid w:val="00004D5C"/>
    <w:rsid w:val="00005F68"/>
    <w:rsid w:val="00006CA7"/>
    <w:rsid w:val="000128EB"/>
    <w:rsid w:val="00012B00"/>
    <w:rsid w:val="000137E8"/>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231D"/>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4E6"/>
    <w:rsid w:val="000C61D1"/>
    <w:rsid w:val="000D31A9"/>
    <w:rsid w:val="000D370F"/>
    <w:rsid w:val="000D5449"/>
    <w:rsid w:val="000D7110"/>
    <w:rsid w:val="000E12D9"/>
    <w:rsid w:val="000E431B"/>
    <w:rsid w:val="000E59A9"/>
    <w:rsid w:val="000E638A"/>
    <w:rsid w:val="000E6472"/>
    <w:rsid w:val="000E6478"/>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1A6A"/>
    <w:rsid w:val="001428E2"/>
    <w:rsid w:val="00152A96"/>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4392"/>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432"/>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B6D33"/>
    <w:rsid w:val="002C1D37"/>
    <w:rsid w:val="002C2A30"/>
    <w:rsid w:val="002C4348"/>
    <w:rsid w:val="002C476F"/>
    <w:rsid w:val="002C5B48"/>
    <w:rsid w:val="002D014F"/>
    <w:rsid w:val="002D1A74"/>
    <w:rsid w:val="002D1CB5"/>
    <w:rsid w:val="002D2647"/>
    <w:rsid w:val="002D4298"/>
    <w:rsid w:val="002D4829"/>
    <w:rsid w:val="002D6541"/>
    <w:rsid w:val="002D6A8E"/>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37C90"/>
    <w:rsid w:val="00441D70"/>
    <w:rsid w:val="004425C2"/>
    <w:rsid w:val="004451EF"/>
    <w:rsid w:val="00445604"/>
    <w:rsid w:val="00446BAE"/>
    <w:rsid w:val="0044781D"/>
    <w:rsid w:val="004508BA"/>
    <w:rsid w:val="0045556D"/>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9784F"/>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956"/>
    <w:rsid w:val="00513E7D"/>
    <w:rsid w:val="00514A67"/>
    <w:rsid w:val="00520A46"/>
    <w:rsid w:val="00521192"/>
    <w:rsid w:val="0052127C"/>
    <w:rsid w:val="00526AEB"/>
    <w:rsid w:val="005272F2"/>
    <w:rsid w:val="005302E0"/>
    <w:rsid w:val="00544738"/>
    <w:rsid w:val="005456E4"/>
    <w:rsid w:val="00547B89"/>
    <w:rsid w:val="00551027"/>
    <w:rsid w:val="005568AF"/>
    <w:rsid w:val="00556AF5"/>
    <w:rsid w:val="00556F7D"/>
    <w:rsid w:val="005606BC"/>
    <w:rsid w:val="00563E73"/>
    <w:rsid w:val="0056426C"/>
    <w:rsid w:val="00565792"/>
    <w:rsid w:val="00566203"/>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7B83"/>
    <w:rsid w:val="005C120D"/>
    <w:rsid w:val="005C15B3"/>
    <w:rsid w:val="005C6F80"/>
    <w:rsid w:val="005D07C2"/>
    <w:rsid w:val="005D25AC"/>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39"/>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40DC"/>
    <w:rsid w:val="006700F0"/>
    <w:rsid w:val="006706EA"/>
    <w:rsid w:val="00670A48"/>
    <w:rsid w:val="00672F6F"/>
    <w:rsid w:val="00674C2F"/>
    <w:rsid w:val="00674C8B"/>
    <w:rsid w:val="00685C94"/>
    <w:rsid w:val="00690516"/>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4E00"/>
    <w:rsid w:val="00775BF6"/>
    <w:rsid w:val="00776254"/>
    <w:rsid w:val="007769FC"/>
    <w:rsid w:val="00777CFF"/>
    <w:rsid w:val="007815BC"/>
    <w:rsid w:val="00782B3F"/>
    <w:rsid w:val="00782E3C"/>
    <w:rsid w:val="00785F1B"/>
    <w:rsid w:val="007900CC"/>
    <w:rsid w:val="0079641B"/>
    <w:rsid w:val="00797A90"/>
    <w:rsid w:val="007A1856"/>
    <w:rsid w:val="007A1887"/>
    <w:rsid w:val="007A629C"/>
    <w:rsid w:val="007A6348"/>
    <w:rsid w:val="007B023C"/>
    <w:rsid w:val="007B03CC"/>
    <w:rsid w:val="007B2F08"/>
    <w:rsid w:val="007B4D13"/>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6763"/>
    <w:rsid w:val="008A03E9"/>
    <w:rsid w:val="008A0A0D"/>
    <w:rsid w:val="008A3961"/>
    <w:rsid w:val="008A4CEA"/>
    <w:rsid w:val="008A7506"/>
    <w:rsid w:val="008B1603"/>
    <w:rsid w:val="008B20ED"/>
    <w:rsid w:val="008B2A7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2D22"/>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4D1"/>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78"/>
    <w:rsid w:val="00A743AC"/>
    <w:rsid w:val="00A75AB7"/>
    <w:rsid w:val="00A829A1"/>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0F6"/>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26BA1"/>
    <w:rsid w:val="00B30894"/>
    <w:rsid w:val="00B316CA"/>
    <w:rsid w:val="00B31BFB"/>
    <w:rsid w:val="00B3528F"/>
    <w:rsid w:val="00B357AB"/>
    <w:rsid w:val="00B41704"/>
    <w:rsid w:val="00B41F72"/>
    <w:rsid w:val="00B423C4"/>
    <w:rsid w:val="00B43ABC"/>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6E64"/>
    <w:rsid w:val="00B8746A"/>
    <w:rsid w:val="00B9277F"/>
    <w:rsid w:val="00B927C9"/>
    <w:rsid w:val="00B96EFA"/>
    <w:rsid w:val="00B97CCF"/>
    <w:rsid w:val="00BA61AC"/>
    <w:rsid w:val="00BB17B0"/>
    <w:rsid w:val="00BB28BF"/>
    <w:rsid w:val="00BB2F42"/>
    <w:rsid w:val="00BB4AC0"/>
    <w:rsid w:val="00BB5683"/>
    <w:rsid w:val="00BC112B"/>
    <w:rsid w:val="00BC17DF"/>
    <w:rsid w:val="00BC60BB"/>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17FFE"/>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152"/>
    <w:rsid w:val="00CA69E3"/>
    <w:rsid w:val="00CA6B28"/>
    <w:rsid w:val="00CA72BB"/>
    <w:rsid w:val="00CA7FF5"/>
    <w:rsid w:val="00CB0736"/>
    <w:rsid w:val="00CB07E5"/>
    <w:rsid w:val="00CB09E0"/>
    <w:rsid w:val="00CB1C14"/>
    <w:rsid w:val="00CB1E7C"/>
    <w:rsid w:val="00CB2EA1"/>
    <w:rsid w:val="00CB2F84"/>
    <w:rsid w:val="00CB3E75"/>
    <w:rsid w:val="00CB43F1"/>
    <w:rsid w:val="00CB4EEA"/>
    <w:rsid w:val="00CB581E"/>
    <w:rsid w:val="00CB6A8A"/>
    <w:rsid w:val="00CB6EDE"/>
    <w:rsid w:val="00CC41BA"/>
    <w:rsid w:val="00CC5EE0"/>
    <w:rsid w:val="00CD03F9"/>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170"/>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0C43"/>
    <w:rsid w:val="00DB4E26"/>
    <w:rsid w:val="00DB714B"/>
    <w:rsid w:val="00DC1025"/>
    <w:rsid w:val="00DC10F6"/>
    <w:rsid w:val="00DC1EB8"/>
    <w:rsid w:val="00DC3E45"/>
    <w:rsid w:val="00DC4598"/>
    <w:rsid w:val="00DD0722"/>
    <w:rsid w:val="00DD0B3D"/>
    <w:rsid w:val="00DD212F"/>
    <w:rsid w:val="00DE18F5"/>
    <w:rsid w:val="00DE73D2"/>
    <w:rsid w:val="00DF279A"/>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409D"/>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64DA"/>
    <w:rsid w:val="00E90CAA"/>
    <w:rsid w:val="00E93339"/>
    <w:rsid w:val="00E96532"/>
    <w:rsid w:val="00E973A0"/>
    <w:rsid w:val="00E97C8E"/>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E7057"/>
    <w:rsid w:val="00EF1601"/>
    <w:rsid w:val="00EF21FE"/>
    <w:rsid w:val="00EF2281"/>
    <w:rsid w:val="00EF2A7F"/>
    <w:rsid w:val="00EF2D58"/>
    <w:rsid w:val="00EF37C2"/>
    <w:rsid w:val="00EF4803"/>
    <w:rsid w:val="00EF5127"/>
    <w:rsid w:val="00F03EAC"/>
    <w:rsid w:val="00F04B7C"/>
    <w:rsid w:val="00F078B5"/>
    <w:rsid w:val="00F14024"/>
    <w:rsid w:val="00F14FA3"/>
    <w:rsid w:val="00F15DB1"/>
    <w:rsid w:val="00F204DD"/>
    <w:rsid w:val="00F2329A"/>
    <w:rsid w:val="00F24297"/>
    <w:rsid w:val="00F2564A"/>
    <w:rsid w:val="00F25761"/>
    <w:rsid w:val="00F259D7"/>
    <w:rsid w:val="00F312FB"/>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24A"/>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4902"/>
    <w:rsid w:val="00FA5DDD"/>
    <w:rsid w:val="00FA6255"/>
    <w:rsid w:val="00FA7644"/>
    <w:rsid w:val="00FB0647"/>
    <w:rsid w:val="00FB1FA3"/>
    <w:rsid w:val="00FB370F"/>
    <w:rsid w:val="00FB43A8"/>
    <w:rsid w:val="00FB4D12"/>
    <w:rsid w:val="00FB5279"/>
    <w:rsid w:val="00FC069A"/>
    <w:rsid w:val="00FC08A9"/>
    <w:rsid w:val="00FC0BA0"/>
    <w:rsid w:val="00FC7600"/>
    <w:rsid w:val="00FD0B7B"/>
    <w:rsid w:val="00FD1A46"/>
    <w:rsid w:val="00FD4C08"/>
    <w:rsid w:val="00FE1DCC"/>
    <w:rsid w:val="00FE1DD4"/>
    <w:rsid w:val="00FE1FA7"/>
    <w:rsid w:val="00FE2B19"/>
    <w:rsid w:val="00FF0538"/>
    <w:rsid w:val="00FF5B88"/>
    <w:rsid w:val="00FF6BA9"/>
    <w:rsid w:val="00FF7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55526"/>
  <w15:docId w15:val="{D0E1C899-B2AA-4726-A981-3BA359E1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CC29EB80E4F3F89F4B7B58AF67019"/>
        <w:category>
          <w:name w:val="Allmänt"/>
          <w:gallery w:val="placeholder"/>
        </w:category>
        <w:types>
          <w:type w:val="bbPlcHdr"/>
        </w:types>
        <w:behaviors>
          <w:behavior w:val="content"/>
        </w:behaviors>
        <w:guid w:val="{B02233BC-EE0D-4222-B38E-7D699328BE79}"/>
      </w:docPartPr>
      <w:docPartBody>
        <w:p w:rsidR="009D7707" w:rsidRDefault="00FC4783" w:rsidP="00FC4783">
          <w:pPr>
            <w:pStyle w:val="DE6CC29EB80E4F3F89F4B7B58AF67019"/>
          </w:pPr>
          <w:r>
            <w:rPr>
              <w:rStyle w:val="Platshllartext"/>
            </w:rPr>
            <w:t xml:space="preserve"> </w:t>
          </w:r>
        </w:p>
      </w:docPartBody>
    </w:docPart>
    <w:docPart>
      <w:docPartPr>
        <w:name w:val="2A0B68B018BD4122ACE2CADFA75F0F84"/>
        <w:category>
          <w:name w:val="Allmänt"/>
          <w:gallery w:val="placeholder"/>
        </w:category>
        <w:types>
          <w:type w:val="bbPlcHdr"/>
        </w:types>
        <w:behaviors>
          <w:behavior w:val="content"/>
        </w:behaviors>
        <w:guid w:val="{8ED6E8D2-BE3B-4F1E-99AE-50B74AA8ED7F}"/>
      </w:docPartPr>
      <w:docPartBody>
        <w:p w:rsidR="009D7707" w:rsidRDefault="00FC4783" w:rsidP="00FC4783">
          <w:pPr>
            <w:pStyle w:val="2A0B68B018BD4122ACE2CADFA75F0F841"/>
          </w:pPr>
          <w:r>
            <w:rPr>
              <w:rStyle w:val="Platshllartext"/>
            </w:rPr>
            <w:t xml:space="preserve"> </w:t>
          </w:r>
        </w:p>
      </w:docPartBody>
    </w:docPart>
    <w:docPart>
      <w:docPartPr>
        <w:name w:val="1E6A4F194187435FBF7FA87090B8877D"/>
        <w:category>
          <w:name w:val="Allmänt"/>
          <w:gallery w:val="placeholder"/>
        </w:category>
        <w:types>
          <w:type w:val="bbPlcHdr"/>
        </w:types>
        <w:behaviors>
          <w:behavior w:val="content"/>
        </w:behaviors>
        <w:guid w:val="{6A937D11-D0AF-47D2-947D-9D899F263EBE}"/>
      </w:docPartPr>
      <w:docPartBody>
        <w:p w:rsidR="009D7707" w:rsidRDefault="00FC4783" w:rsidP="00FC4783">
          <w:pPr>
            <w:pStyle w:val="1E6A4F194187435FBF7FA87090B8877D1"/>
          </w:pPr>
          <w:r>
            <w:rPr>
              <w:rStyle w:val="Platshllartext"/>
            </w:rPr>
            <w:t xml:space="preserve"> </w:t>
          </w:r>
        </w:p>
      </w:docPartBody>
    </w:docPart>
    <w:docPart>
      <w:docPartPr>
        <w:name w:val="7ED2674E60394AEAAC3FC4161FF3ABCE"/>
        <w:category>
          <w:name w:val="Allmänt"/>
          <w:gallery w:val="placeholder"/>
        </w:category>
        <w:types>
          <w:type w:val="bbPlcHdr"/>
        </w:types>
        <w:behaviors>
          <w:behavior w:val="content"/>
        </w:behaviors>
        <w:guid w:val="{3C970750-6B1F-41B0-9BFD-0D7E79AD5BB9}"/>
      </w:docPartPr>
      <w:docPartBody>
        <w:p w:rsidR="009D7707" w:rsidRDefault="00FC4783" w:rsidP="00FC4783">
          <w:pPr>
            <w:pStyle w:val="7ED2674E60394AEAAC3FC4161FF3ABCE"/>
          </w:pPr>
          <w:r>
            <w:rPr>
              <w:rStyle w:val="Platshllartext"/>
            </w:rPr>
            <w:t xml:space="preserve"> </w:t>
          </w:r>
        </w:p>
      </w:docPartBody>
    </w:docPart>
    <w:docPart>
      <w:docPartPr>
        <w:name w:val="F3E54B39FFF44C57938FC19E8128C932"/>
        <w:category>
          <w:name w:val="Allmänt"/>
          <w:gallery w:val="placeholder"/>
        </w:category>
        <w:types>
          <w:type w:val="bbPlcHdr"/>
        </w:types>
        <w:behaviors>
          <w:behavior w:val="content"/>
        </w:behaviors>
        <w:guid w:val="{DAEFE385-4E5E-454A-9694-30DF1F44A6F8}"/>
      </w:docPartPr>
      <w:docPartBody>
        <w:p w:rsidR="009D7707" w:rsidRDefault="00FC4783" w:rsidP="00FC4783">
          <w:pPr>
            <w:pStyle w:val="F3E54B39FFF44C57938FC19E8128C932"/>
          </w:pPr>
          <w:r>
            <w:rPr>
              <w:rStyle w:val="Platshllartext"/>
            </w:rPr>
            <w:t>Klicka här för att ange datum.</w:t>
          </w:r>
        </w:p>
      </w:docPartBody>
    </w:docPart>
    <w:docPart>
      <w:docPartPr>
        <w:name w:val="93AFC367C95C455DB8C676977CB521BD"/>
        <w:category>
          <w:name w:val="Allmänt"/>
          <w:gallery w:val="placeholder"/>
        </w:category>
        <w:types>
          <w:type w:val="bbPlcHdr"/>
        </w:types>
        <w:behaviors>
          <w:behavior w:val="content"/>
        </w:behaviors>
        <w:guid w:val="{432F6941-92CE-4D3E-A379-7781CFFD4570}"/>
      </w:docPartPr>
      <w:docPartBody>
        <w:p w:rsidR="009D7707" w:rsidRDefault="00FC4783" w:rsidP="00FC4783">
          <w:pPr>
            <w:pStyle w:val="93AFC367C95C455DB8C676977CB521B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83"/>
    <w:rsid w:val="002A6515"/>
    <w:rsid w:val="002E0BC4"/>
    <w:rsid w:val="00966DFF"/>
    <w:rsid w:val="009D7707"/>
    <w:rsid w:val="00FC47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3F614312A4462E89196B3306E2927A">
    <w:name w:val="143F614312A4462E89196B3306E2927A"/>
    <w:rsid w:val="00FC4783"/>
  </w:style>
  <w:style w:type="character" w:styleId="Platshllartext">
    <w:name w:val="Placeholder Text"/>
    <w:basedOn w:val="Standardstycketeckensnitt"/>
    <w:uiPriority w:val="99"/>
    <w:semiHidden/>
    <w:rsid w:val="00FC4783"/>
    <w:rPr>
      <w:noProof w:val="0"/>
      <w:color w:val="808080"/>
    </w:rPr>
  </w:style>
  <w:style w:type="paragraph" w:customStyle="1" w:styleId="62B2B5F7D597402FAD4406FC729B0E73">
    <w:name w:val="62B2B5F7D597402FAD4406FC729B0E73"/>
    <w:rsid w:val="00FC4783"/>
  </w:style>
  <w:style w:type="paragraph" w:customStyle="1" w:styleId="45300689390746B9BC963A0B9BD11820">
    <w:name w:val="45300689390746B9BC963A0B9BD11820"/>
    <w:rsid w:val="00FC4783"/>
  </w:style>
  <w:style w:type="paragraph" w:customStyle="1" w:styleId="16FD13A561EB44B2B72F7F678C4C55EF">
    <w:name w:val="16FD13A561EB44B2B72F7F678C4C55EF"/>
    <w:rsid w:val="00FC4783"/>
  </w:style>
  <w:style w:type="paragraph" w:customStyle="1" w:styleId="DE6CC29EB80E4F3F89F4B7B58AF67019">
    <w:name w:val="DE6CC29EB80E4F3F89F4B7B58AF67019"/>
    <w:rsid w:val="00FC4783"/>
  </w:style>
  <w:style w:type="paragraph" w:customStyle="1" w:styleId="2A0B68B018BD4122ACE2CADFA75F0F84">
    <w:name w:val="2A0B68B018BD4122ACE2CADFA75F0F84"/>
    <w:rsid w:val="00FC4783"/>
  </w:style>
  <w:style w:type="paragraph" w:customStyle="1" w:styleId="0F8B5ADA05954786B3B124CB3F2408D7">
    <w:name w:val="0F8B5ADA05954786B3B124CB3F2408D7"/>
    <w:rsid w:val="00FC4783"/>
  </w:style>
  <w:style w:type="paragraph" w:customStyle="1" w:styleId="426942FB5FB84ACEBD8A081611C5AD7F">
    <w:name w:val="426942FB5FB84ACEBD8A081611C5AD7F"/>
    <w:rsid w:val="00FC4783"/>
  </w:style>
  <w:style w:type="paragraph" w:customStyle="1" w:styleId="4CAE2583E86549DD983D1630FD8FED2F">
    <w:name w:val="4CAE2583E86549DD983D1630FD8FED2F"/>
    <w:rsid w:val="00FC4783"/>
  </w:style>
  <w:style w:type="paragraph" w:customStyle="1" w:styleId="1E6A4F194187435FBF7FA87090B8877D">
    <w:name w:val="1E6A4F194187435FBF7FA87090B8877D"/>
    <w:rsid w:val="00FC4783"/>
  </w:style>
  <w:style w:type="paragraph" w:customStyle="1" w:styleId="7ED2674E60394AEAAC3FC4161FF3ABCE">
    <w:name w:val="7ED2674E60394AEAAC3FC4161FF3ABCE"/>
    <w:rsid w:val="00FC4783"/>
  </w:style>
  <w:style w:type="paragraph" w:customStyle="1" w:styleId="2A0B68B018BD4122ACE2CADFA75F0F841">
    <w:name w:val="2A0B68B018BD4122ACE2CADFA75F0F841"/>
    <w:rsid w:val="00FC478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6A4F194187435FBF7FA87090B8877D1">
    <w:name w:val="1E6A4F194187435FBF7FA87090B8877D1"/>
    <w:rsid w:val="00FC478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8D30262E8F44638EB8BBD258386E2B">
    <w:name w:val="1E8D30262E8F44638EB8BBD258386E2B"/>
    <w:rsid w:val="00FC4783"/>
  </w:style>
  <w:style w:type="paragraph" w:customStyle="1" w:styleId="6909DC14065C42D39DA267372931026C">
    <w:name w:val="6909DC14065C42D39DA267372931026C"/>
    <w:rsid w:val="00FC4783"/>
  </w:style>
  <w:style w:type="paragraph" w:customStyle="1" w:styleId="4F841EE93C3046ADB19AEE415E0A89E7">
    <w:name w:val="4F841EE93C3046ADB19AEE415E0A89E7"/>
    <w:rsid w:val="00FC4783"/>
  </w:style>
  <w:style w:type="paragraph" w:customStyle="1" w:styleId="1DAFDFC33DDE41B0AC06434B12179BD6">
    <w:name w:val="1DAFDFC33DDE41B0AC06434B12179BD6"/>
    <w:rsid w:val="00FC4783"/>
  </w:style>
  <w:style w:type="paragraph" w:customStyle="1" w:styleId="3863FDFD333B41989E4C5779EABE80E6">
    <w:name w:val="3863FDFD333B41989E4C5779EABE80E6"/>
    <w:rsid w:val="00FC4783"/>
  </w:style>
  <w:style w:type="paragraph" w:customStyle="1" w:styleId="94B084397C27409D96675E73FA3ABF28">
    <w:name w:val="94B084397C27409D96675E73FA3ABF28"/>
    <w:rsid w:val="00FC4783"/>
  </w:style>
  <w:style w:type="paragraph" w:customStyle="1" w:styleId="9A07E0A2C14A42BBB2A05255B4FB0610">
    <w:name w:val="9A07E0A2C14A42BBB2A05255B4FB0610"/>
    <w:rsid w:val="00FC4783"/>
  </w:style>
  <w:style w:type="paragraph" w:customStyle="1" w:styleId="F3E54B39FFF44C57938FC19E8128C932">
    <w:name w:val="F3E54B39FFF44C57938FC19E8128C932"/>
    <w:rsid w:val="00FC4783"/>
  </w:style>
  <w:style w:type="paragraph" w:customStyle="1" w:styleId="93AFC367C95C455DB8C676977CB521BD">
    <w:name w:val="93AFC367C95C455DB8C676977CB521BD"/>
    <w:rsid w:val="00FC4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2021-01-27T00:00:00</HeaderDate>
    <Office/>
    <Dnr>M2021/00101</Dnr>
    <ParagrafNr/>
    <DocumentTitle/>
    <VisitingAddress/>
    <Extra1/>
    <Extra2/>
    <Extra3>Mats Nordberg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4a7cb1cd-b415-451e-a131-c88d9af77d6c</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2021-01-27T00:00:00</HeaderDate>
    <Office/>
    <Dnr>M2021/00101</Dnr>
    <ParagrafNr/>
    <DocumentTitle/>
    <VisitingAddress/>
    <Extra1/>
    <Extra2/>
    <Extra3>Mats Nordberg</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4DBC-57A6-4A0A-8D3E-F2EC0FE21046}"/>
</file>

<file path=customXml/itemProps2.xml><?xml version="1.0" encoding="utf-8"?>
<ds:datastoreItem xmlns:ds="http://schemas.openxmlformats.org/officeDocument/2006/customXml" ds:itemID="{22699166-EF1B-4F74-8550-3BF672241721}"/>
</file>

<file path=customXml/itemProps3.xml><?xml version="1.0" encoding="utf-8"?>
<ds:datastoreItem xmlns:ds="http://schemas.openxmlformats.org/officeDocument/2006/customXml" ds:itemID="{C6530942-BC63-4DE1-848A-BCDAA5519CE9}"/>
</file>

<file path=customXml/itemProps4.xml><?xml version="1.0" encoding="utf-8"?>
<ds:datastoreItem xmlns:ds="http://schemas.openxmlformats.org/officeDocument/2006/customXml" ds:itemID="{7625DDFE-C2AA-4C7F-B756-E09ADFEFD9EA}">
  <ds:schemaRefs>
    <ds:schemaRef ds:uri="Microsoft.SharePoint.Taxonomy.ContentTypeSync"/>
  </ds:schemaRefs>
</ds:datastoreItem>
</file>

<file path=customXml/itemProps5.xml><?xml version="1.0" encoding="utf-8"?>
<ds:datastoreItem xmlns:ds="http://schemas.openxmlformats.org/officeDocument/2006/customXml" ds:itemID="{EAD0AF0D-AEE9-4811-84C1-BBB7B9D86C13}">
  <ds:schemaRefs>
    <ds:schemaRef ds:uri="http://schemas.microsoft.com/sharepoint/events"/>
  </ds:schemaRefs>
</ds:datastoreItem>
</file>

<file path=customXml/itemProps6.xml><?xml version="1.0" encoding="utf-8"?>
<ds:datastoreItem xmlns:ds="http://schemas.openxmlformats.org/officeDocument/2006/customXml" ds:itemID="{22699166-EF1B-4F74-8550-3BF672241721}">
  <ds:schemaRefs>
    <ds:schemaRef ds:uri="http://lp/documentinfo/RK"/>
  </ds:schemaRefs>
</ds:datastoreItem>
</file>

<file path=customXml/itemProps7.xml><?xml version="1.0" encoding="utf-8"?>
<ds:datastoreItem xmlns:ds="http://schemas.openxmlformats.org/officeDocument/2006/customXml" ds:itemID="{A9BEC455-6B67-410A-A690-AA83AA454B79}"/>
</file>

<file path=customXml/itemProps8.xml><?xml version="1.0" encoding="utf-8"?>
<ds:datastoreItem xmlns:ds="http://schemas.openxmlformats.org/officeDocument/2006/customXml" ds:itemID="{26A78796-8F4E-45D9-8053-37C1177F450E}"/>
</file>

<file path=docProps/app.xml><?xml version="1.0" encoding="utf-8"?>
<Properties xmlns="http://schemas.openxmlformats.org/officeDocument/2006/extended-properties" xmlns:vt="http://schemas.openxmlformats.org/officeDocument/2006/docPropsVTypes">
  <Template>RK Basmall</Template>
  <TotalTime>0</TotalTime>
  <Pages>2</Pages>
  <Words>289</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1329 Landsbygdsperspektiv på strandskyddet.docx</dc:title>
  <dc:subject/>
  <dc:creator>LRF1230A</dc:creator>
  <cp:keywords/>
  <dc:description/>
  <cp:lastModifiedBy>Jesper Wistrand</cp:lastModifiedBy>
  <cp:revision>10</cp:revision>
  <cp:lastPrinted>2021-01-20T14:08:00Z</cp:lastPrinted>
  <dcterms:created xsi:type="dcterms:W3CDTF">2021-01-21T16:13:00Z</dcterms:created>
  <dcterms:modified xsi:type="dcterms:W3CDTF">2021-01-26T15:01:00Z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dbc53ed2-d79c-483f-94cf-a88fa1cc3866</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