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EB2F" w14:textId="09B8587A" w:rsidR="0077488A" w:rsidRDefault="0077488A" w:rsidP="00DA0661">
      <w:pPr>
        <w:pStyle w:val="Rubrik"/>
      </w:pPr>
      <w:bookmarkStart w:id="0" w:name="Start"/>
      <w:bookmarkEnd w:id="0"/>
      <w:r>
        <w:t>Svar på fråga 2020/21:2076 av Angelica Lundberg (SD)</w:t>
      </w:r>
      <w:r>
        <w:br/>
      </w:r>
      <w:r w:rsidRPr="0077488A">
        <w:t>Säkerheten för produkter relaterade till covid-19</w:t>
      </w:r>
    </w:p>
    <w:p w14:paraId="3B7AEE7F" w14:textId="5EF72406" w:rsidR="0077488A" w:rsidRDefault="0077488A" w:rsidP="0077488A">
      <w:pPr>
        <w:pStyle w:val="Brdtext"/>
      </w:pPr>
      <w:r>
        <w:t xml:space="preserve">Angelica Lundberg har frågat mig </w:t>
      </w:r>
      <w:r>
        <w:t>hur jag agerar när det gäller konsumentskydd för produkter relaterade till covid-19.</w:t>
      </w:r>
    </w:p>
    <w:p w14:paraId="224DB231" w14:textId="28FBCD13" w:rsidR="0077488A" w:rsidRDefault="0077488A" w:rsidP="0077488A">
      <w:pPr>
        <w:pStyle w:val="Brdtext"/>
      </w:pPr>
      <w:r>
        <w:t>Konsumentverkets arbete under 2020 har präglats av den pågående pandemin och särskild uppmärksamhet har ägnats åt frågor som gäller personlig skyddsutrustning för privat bruk och närliggande produkter som kan komma att användas under pandemin, såsom olika typer av ansiktsmasker. En del ärenden har lösts på frivillig väg medan andra har resulterat i försäljningsförbud.</w:t>
      </w:r>
    </w:p>
    <w:p w14:paraId="08012D37" w14:textId="2C613A06" w:rsidR="0077488A" w:rsidRDefault="0077488A" w:rsidP="0077488A">
      <w:pPr>
        <w:pStyle w:val="Brdtext"/>
      </w:pPr>
      <w:r>
        <w:t xml:space="preserve">Konsumentverket har under 2020 utökat sin samverkan med andra myndigheter på hälsoområdet och med Tullverket för att säkerställa en ändamålsenlig tillsyn. Konsumentverket har under pandemin givit omfattande information till allmänheten och till </w:t>
      </w:r>
      <w:proofErr w:type="gramStart"/>
      <w:r>
        <w:t>bl.a.</w:t>
      </w:r>
      <w:proofErr w:type="gramEnd"/>
      <w:r>
        <w:t xml:space="preserve"> hälsobranschen.</w:t>
      </w:r>
    </w:p>
    <w:p w14:paraId="03E0CDC8" w14:textId="30303FBE" w:rsidR="0077488A" w:rsidRDefault="0077488A" w:rsidP="0077488A">
      <w:pPr>
        <w:pStyle w:val="Brdtext"/>
      </w:pPr>
      <w:r>
        <w:t>Coronapandemin påverkar oss alla och tillsynsmyndigheterna bedriver ett mycket viktigt arbete för att säkerställa produktsäkerhet och genom att ingripa mot ekonomiska aktörer som på ett otillbörligt sätt utnyttjar konsumenters rädsla i sin marknadsföring. Jag och regeringen följer effekterna av pandemin noga och arbetar för ett högt konsumentskydd även under pandemin.</w:t>
      </w:r>
    </w:p>
    <w:p w14:paraId="6ED7F9D4" w14:textId="77777777" w:rsidR="0077488A" w:rsidRDefault="0077488A">
      <w:r>
        <w:br w:type="page"/>
      </w:r>
    </w:p>
    <w:p w14:paraId="62433038" w14:textId="4ED57AE1" w:rsidR="0077488A" w:rsidRDefault="0077488A" w:rsidP="006A12F1">
      <w:pPr>
        <w:pStyle w:val="Brdtext"/>
      </w:pPr>
      <w:r>
        <w:t xml:space="preserve">Stockholm den </w:t>
      </w:r>
      <w:sdt>
        <w:sdtPr>
          <w:id w:val="-1225218591"/>
          <w:placeholder>
            <w:docPart w:val="AAF385600A3C4ADAA09784D5842DD055"/>
          </w:placeholder>
          <w:dataBinding w:prefixMappings="xmlns:ns0='http://lp/documentinfo/RK' " w:xpath="/ns0:DocumentInfo[1]/ns0:BaseInfo[1]/ns0:HeaderDate[1]" w:storeItemID="{27BD121D-ECDD-4C74-90EB-7C8730722AED}"/>
          <w:date w:fullDate="2021-03-17T00:00:00Z">
            <w:dateFormat w:val="d MMMM yyyy"/>
            <w:lid w:val="sv-SE"/>
            <w:storeMappedDataAs w:val="dateTime"/>
            <w:calendar w:val="gregorian"/>
          </w:date>
        </w:sdtPr>
        <w:sdtContent>
          <w:r>
            <w:t>17 mars 2021</w:t>
          </w:r>
        </w:sdtContent>
      </w:sdt>
    </w:p>
    <w:p w14:paraId="469DC7E2" w14:textId="77777777" w:rsidR="0077488A" w:rsidRDefault="0077488A" w:rsidP="004E7A8F">
      <w:pPr>
        <w:pStyle w:val="Brdtextutanavstnd"/>
      </w:pPr>
    </w:p>
    <w:p w14:paraId="2E0A0664" w14:textId="77777777" w:rsidR="0077488A" w:rsidRDefault="0077488A" w:rsidP="004E7A8F">
      <w:pPr>
        <w:pStyle w:val="Brdtextutanavstnd"/>
      </w:pPr>
    </w:p>
    <w:p w14:paraId="51A3E346" w14:textId="77777777" w:rsidR="0077488A" w:rsidRDefault="0077488A" w:rsidP="004E7A8F">
      <w:pPr>
        <w:pStyle w:val="Brdtextutanavstnd"/>
      </w:pPr>
    </w:p>
    <w:p w14:paraId="1752D012" w14:textId="1B231820" w:rsidR="0077488A" w:rsidRDefault="0077488A" w:rsidP="00422A41">
      <w:pPr>
        <w:pStyle w:val="Brdtext"/>
      </w:pPr>
      <w:r>
        <w:t>Lena Micko</w:t>
      </w:r>
    </w:p>
    <w:p w14:paraId="31732E1C" w14:textId="12780052" w:rsidR="0077488A" w:rsidRPr="00DB48AB" w:rsidRDefault="0077488A" w:rsidP="00DB48AB">
      <w:pPr>
        <w:pStyle w:val="Brdtext"/>
      </w:pPr>
    </w:p>
    <w:sectPr w:rsidR="0077488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E71A" w14:textId="77777777" w:rsidR="0077488A" w:rsidRDefault="0077488A" w:rsidP="00A87A54">
      <w:pPr>
        <w:spacing w:after="0" w:line="240" w:lineRule="auto"/>
      </w:pPr>
      <w:r>
        <w:separator/>
      </w:r>
    </w:p>
  </w:endnote>
  <w:endnote w:type="continuationSeparator" w:id="0">
    <w:p w14:paraId="2727A76D" w14:textId="77777777" w:rsidR="0077488A" w:rsidRDefault="0077488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46BCA0" w14:textId="77777777" w:rsidTr="006A26EC">
      <w:trPr>
        <w:trHeight w:val="227"/>
        <w:jc w:val="right"/>
      </w:trPr>
      <w:tc>
        <w:tcPr>
          <w:tcW w:w="708" w:type="dxa"/>
          <w:vAlign w:val="bottom"/>
        </w:tcPr>
        <w:p w14:paraId="6996DA6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5422C0" w14:textId="77777777" w:rsidTr="006A26EC">
      <w:trPr>
        <w:trHeight w:val="850"/>
        <w:jc w:val="right"/>
      </w:trPr>
      <w:tc>
        <w:tcPr>
          <w:tcW w:w="708" w:type="dxa"/>
          <w:vAlign w:val="bottom"/>
        </w:tcPr>
        <w:p w14:paraId="43BF19F8" w14:textId="77777777" w:rsidR="005606BC" w:rsidRPr="00347E11" w:rsidRDefault="005606BC" w:rsidP="005606BC">
          <w:pPr>
            <w:pStyle w:val="Sidfot"/>
            <w:spacing w:line="276" w:lineRule="auto"/>
            <w:jc w:val="right"/>
          </w:pPr>
        </w:p>
      </w:tc>
    </w:tr>
  </w:tbl>
  <w:p w14:paraId="57C5E98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BB4185" w14:textId="77777777" w:rsidTr="001F4302">
      <w:trPr>
        <w:trHeight w:val="510"/>
      </w:trPr>
      <w:tc>
        <w:tcPr>
          <w:tcW w:w="8525" w:type="dxa"/>
          <w:gridSpan w:val="2"/>
          <w:vAlign w:val="bottom"/>
        </w:tcPr>
        <w:p w14:paraId="723F12A5" w14:textId="77777777" w:rsidR="00347E11" w:rsidRPr="00347E11" w:rsidRDefault="00347E11" w:rsidP="00347E11">
          <w:pPr>
            <w:pStyle w:val="Sidfot"/>
            <w:rPr>
              <w:sz w:val="8"/>
            </w:rPr>
          </w:pPr>
        </w:p>
      </w:tc>
    </w:tr>
    <w:tr w:rsidR="00093408" w:rsidRPr="00EE3C0F" w14:paraId="1EDCC76C" w14:textId="77777777" w:rsidTr="00C26068">
      <w:trPr>
        <w:trHeight w:val="227"/>
      </w:trPr>
      <w:tc>
        <w:tcPr>
          <w:tcW w:w="4074" w:type="dxa"/>
        </w:tcPr>
        <w:p w14:paraId="42CD8CB8" w14:textId="77777777" w:rsidR="00347E11" w:rsidRPr="00F53AEA" w:rsidRDefault="00347E11" w:rsidP="00C26068">
          <w:pPr>
            <w:pStyle w:val="Sidfot"/>
            <w:spacing w:line="276" w:lineRule="auto"/>
          </w:pPr>
        </w:p>
      </w:tc>
      <w:tc>
        <w:tcPr>
          <w:tcW w:w="4451" w:type="dxa"/>
        </w:tcPr>
        <w:p w14:paraId="629C3CFE" w14:textId="77777777" w:rsidR="00093408" w:rsidRPr="00F53AEA" w:rsidRDefault="00093408" w:rsidP="00F53AEA">
          <w:pPr>
            <w:pStyle w:val="Sidfot"/>
            <w:spacing w:line="276" w:lineRule="auto"/>
          </w:pPr>
        </w:p>
      </w:tc>
    </w:tr>
  </w:tbl>
  <w:p w14:paraId="16DB4A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CC17" w14:textId="77777777" w:rsidR="0077488A" w:rsidRDefault="0077488A" w:rsidP="00A87A54">
      <w:pPr>
        <w:spacing w:after="0" w:line="240" w:lineRule="auto"/>
      </w:pPr>
      <w:r>
        <w:separator/>
      </w:r>
    </w:p>
  </w:footnote>
  <w:footnote w:type="continuationSeparator" w:id="0">
    <w:p w14:paraId="12BDF375" w14:textId="77777777" w:rsidR="0077488A" w:rsidRDefault="0077488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488A" w14:paraId="7914FBD1" w14:textId="77777777" w:rsidTr="00C93EBA">
      <w:trPr>
        <w:trHeight w:val="227"/>
      </w:trPr>
      <w:tc>
        <w:tcPr>
          <w:tcW w:w="5534" w:type="dxa"/>
        </w:tcPr>
        <w:p w14:paraId="65567AD4" w14:textId="77777777" w:rsidR="0077488A" w:rsidRPr="007D73AB" w:rsidRDefault="0077488A">
          <w:pPr>
            <w:pStyle w:val="Sidhuvud"/>
          </w:pPr>
        </w:p>
      </w:tc>
      <w:tc>
        <w:tcPr>
          <w:tcW w:w="3170" w:type="dxa"/>
          <w:vAlign w:val="bottom"/>
        </w:tcPr>
        <w:p w14:paraId="41B30828" w14:textId="77777777" w:rsidR="0077488A" w:rsidRPr="007D73AB" w:rsidRDefault="0077488A" w:rsidP="00340DE0">
          <w:pPr>
            <w:pStyle w:val="Sidhuvud"/>
          </w:pPr>
        </w:p>
      </w:tc>
      <w:tc>
        <w:tcPr>
          <w:tcW w:w="1134" w:type="dxa"/>
        </w:tcPr>
        <w:p w14:paraId="0C4CCB03" w14:textId="77777777" w:rsidR="0077488A" w:rsidRDefault="0077488A" w:rsidP="005A703A">
          <w:pPr>
            <w:pStyle w:val="Sidhuvud"/>
          </w:pPr>
        </w:p>
      </w:tc>
    </w:tr>
    <w:tr w:rsidR="0077488A" w14:paraId="03EC1817" w14:textId="77777777" w:rsidTr="00C93EBA">
      <w:trPr>
        <w:trHeight w:val="1928"/>
      </w:trPr>
      <w:tc>
        <w:tcPr>
          <w:tcW w:w="5534" w:type="dxa"/>
        </w:tcPr>
        <w:p w14:paraId="350D76F0" w14:textId="77777777" w:rsidR="0077488A" w:rsidRPr="00340DE0" w:rsidRDefault="0077488A" w:rsidP="00340DE0">
          <w:pPr>
            <w:pStyle w:val="Sidhuvud"/>
          </w:pPr>
          <w:r>
            <w:rPr>
              <w:noProof/>
            </w:rPr>
            <w:drawing>
              <wp:inline distT="0" distB="0" distL="0" distR="0" wp14:anchorId="250CFDB0" wp14:editId="7E6D191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098B252" w14:textId="77777777" w:rsidR="0077488A" w:rsidRPr="00710A6C" w:rsidRDefault="0077488A" w:rsidP="00EE3C0F">
          <w:pPr>
            <w:pStyle w:val="Sidhuvud"/>
            <w:rPr>
              <w:b/>
            </w:rPr>
          </w:pPr>
        </w:p>
        <w:p w14:paraId="5CFDEB86" w14:textId="77777777" w:rsidR="0077488A" w:rsidRDefault="0077488A" w:rsidP="00EE3C0F">
          <w:pPr>
            <w:pStyle w:val="Sidhuvud"/>
          </w:pPr>
        </w:p>
        <w:p w14:paraId="14415790" w14:textId="77777777" w:rsidR="0077488A" w:rsidRDefault="0077488A" w:rsidP="00EE3C0F">
          <w:pPr>
            <w:pStyle w:val="Sidhuvud"/>
          </w:pPr>
        </w:p>
        <w:p w14:paraId="29C8E7A9" w14:textId="77777777" w:rsidR="0077488A" w:rsidRDefault="0077488A" w:rsidP="00EE3C0F">
          <w:pPr>
            <w:pStyle w:val="Sidhuvud"/>
          </w:pPr>
        </w:p>
        <w:sdt>
          <w:sdtPr>
            <w:alias w:val="Dnr"/>
            <w:tag w:val="ccRKShow_Dnr"/>
            <w:id w:val="-829283628"/>
            <w:placeholder>
              <w:docPart w:val="72FAD767D62143698168E9D5EC1C5DD9"/>
            </w:placeholder>
            <w:dataBinding w:prefixMappings="xmlns:ns0='http://lp/documentinfo/RK' " w:xpath="/ns0:DocumentInfo[1]/ns0:BaseInfo[1]/ns0:Dnr[1]" w:storeItemID="{27BD121D-ECDD-4C74-90EB-7C8730722AED}"/>
            <w:text/>
          </w:sdtPr>
          <w:sdtContent>
            <w:p w14:paraId="1B6C08A7" w14:textId="1E9F908F" w:rsidR="0077488A" w:rsidRDefault="0077488A" w:rsidP="00EE3C0F">
              <w:pPr>
                <w:pStyle w:val="Sidhuvud"/>
              </w:pPr>
              <w:r>
                <w:t>Fi2021/01077</w:t>
              </w:r>
            </w:p>
          </w:sdtContent>
        </w:sdt>
        <w:sdt>
          <w:sdtPr>
            <w:alias w:val="DocNumber"/>
            <w:tag w:val="DocNumber"/>
            <w:id w:val="1726028884"/>
            <w:placeholder>
              <w:docPart w:val="6EECCDFA3B86462AA7EA4E0E99286233"/>
            </w:placeholder>
            <w:showingPlcHdr/>
            <w:dataBinding w:prefixMappings="xmlns:ns0='http://lp/documentinfo/RK' " w:xpath="/ns0:DocumentInfo[1]/ns0:BaseInfo[1]/ns0:DocNumber[1]" w:storeItemID="{27BD121D-ECDD-4C74-90EB-7C8730722AED}"/>
            <w:text/>
          </w:sdtPr>
          <w:sdtContent>
            <w:p w14:paraId="1A94A25F" w14:textId="77777777" w:rsidR="0077488A" w:rsidRDefault="0077488A" w:rsidP="00EE3C0F">
              <w:pPr>
                <w:pStyle w:val="Sidhuvud"/>
              </w:pPr>
              <w:r>
                <w:rPr>
                  <w:rStyle w:val="Platshllartext"/>
                </w:rPr>
                <w:t xml:space="preserve"> </w:t>
              </w:r>
            </w:p>
          </w:sdtContent>
        </w:sdt>
        <w:p w14:paraId="5325D6B9" w14:textId="77777777" w:rsidR="0077488A" w:rsidRDefault="0077488A" w:rsidP="00EE3C0F">
          <w:pPr>
            <w:pStyle w:val="Sidhuvud"/>
          </w:pPr>
        </w:p>
      </w:tc>
      <w:tc>
        <w:tcPr>
          <w:tcW w:w="1134" w:type="dxa"/>
        </w:tcPr>
        <w:p w14:paraId="6DAB6A98" w14:textId="77777777" w:rsidR="0077488A" w:rsidRDefault="0077488A" w:rsidP="0094502D">
          <w:pPr>
            <w:pStyle w:val="Sidhuvud"/>
          </w:pPr>
        </w:p>
        <w:p w14:paraId="64253EEE" w14:textId="77777777" w:rsidR="0077488A" w:rsidRPr="0094502D" w:rsidRDefault="0077488A" w:rsidP="00EC71A6">
          <w:pPr>
            <w:pStyle w:val="Sidhuvud"/>
          </w:pPr>
        </w:p>
      </w:tc>
    </w:tr>
    <w:tr w:rsidR="0077488A" w14:paraId="37E87E75" w14:textId="77777777" w:rsidTr="00C93EBA">
      <w:trPr>
        <w:trHeight w:val="2268"/>
      </w:trPr>
      <w:sdt>
        <w:sdtPr>
          <w:rPr>
            <w:b/>
          </w:rPr>
          <w:alias w:val="SenderText"/>
          <w:tag w:val="ccRKShow_SenderText"/>
          <w:id w:val="1374046025"/>
          <w:placeholder>
            <w:docPart w:val="682E3F0E813749669100E02BB2F56946"/>
          </w:placeholder>
        </w:sdtPr>
        <w:sdtEndPr>
          <w:rPr>
            <w:b w:val="0"/>
          </w:rPr>
        </w:sdtEndPr>
        <w:sdtContent>
          <w:tc>
            <w:tcPr>
              <w:tcW w:w="5534" w:type="dxa"/>
              <w:tcMar>
                <w:right w:w="1134" w:type="dxa"/>
              </w:tcMar>
            </w:tcPr>
            <w:p w14:paraId="3334C3D2" w14:textId="77777777" w:rsidR="0077488A" w:rsidRPr="0077488A" w:rsidRDefault="0077488A" w:rsidP="00340DE0">
              <w:pPr>
                <w:pStyle w:val="Sidhuvud"/>
                <w:rPr>
                  <w:b/>
                </w:rPr>
              </w:pPr>
              <w:r w:rsidRPr="0077488A">
                <w:rPr>
                  <w:b/>
                </w:rPr>
                <w:t>Finansdepartementet</w:t>
              </w:r>
            </w:p>
            <w:p w14:paraId="1364E5DA" w14:textId="0A4929CE" w:rsidR="0077488A" w:rsidRPr="00340DE0" w:rsidRDefault="0077488A" w:rsidP="00340DE0">
              <w:pPr>
                <w:pStyle w:val="Sidhuvud"/>
              </w:pPr>
              <w:r w:rsidRPr="0077488A">
                <w:t>Civilministern</w:t>
              </w:r>
            </w:p>
          </w:tc>
        </w:sdtContent>
      </w:sdt>
      <w:sdt>
        <w:sdtPr>
          <w:alias w:val="Recipient"/>
          <w:tag w:val="ccRKShow_Recipient"/>
          <w:id w:val="-28344517"/>
          <w:placeholder>
            <w:docPart w:val="6B3C26B8A1434E04A062E69F31770273"/>
          </w:placeholder>
          <w:dataBinding w:prefixMappings="xmlns:ns0='http://lp/documentinfo/RK' " w:xpath="/ns0:DocumentInfo[1]/ns0:BaseInfo[1]/ns0:Recipient[1]" w:storeItemID="{27BD121D-ECDD-4C74-90EB-7C8730722AED}"/>
          <w:text w:multiLine="1"/>
        </w:sdtPr>
        <w:sdtContent>
          <w:tc>
            <w:tcPr>
              <w:tcW w:w="3170" w:type="dxa"/>
            </w:tcPr>
            <w:p w14:paraId="20D29837" w14:textId="77777777" w:rsidR="0077488A" w:rsidRDefault="0077488A" w:rsidP="00547B89">
              <w:pPr>
                <w:pStyle w:val="Sidhuvud"/>
              </w:pPr>
              <w:r>
                <w:t>Till riksdagen</w:t>
              </w:r>
            </w:p>
          </w:tc>
        </w:sdtContent>
      </w:sdt>
      <w:tc>
        <w:tcPr>
          <w:tcW w:w="1134" w:type="dxa"/>
        </w:tcPr>
        <w:p w14:paraId="4A263C6A" w14:textId="77777777" w:rsidR="0077488A" w:rsidRDefault="0077488A" w:rsidP="003E6020">
          <w:pPr>
            <w:pStyle w:val="Sidhuvud"/>
          </w:pPr>
        </w:p>
      </w:tc>
    </w:tr>
  </w:tbl>
  <w:p w14:paraId="6D48211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8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88A"/>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1A87"/>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6A4C"/>
  <w15:docId w15:val="{AD039804-61C1-4B5E-BF2F-D900268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FAD767D62143698168E9D5EC1C5DD9"/>
        <w:category>
          <w:name w:val="Allmänt"/>
          <w:gallery w:val="placeholder"/>
        </w:category>
        <w:types>
          <w:type w:val="bbPlcHdr"/>
        </w:types>
        <w:behaviors>
          <w:behavior w:val="content"/>
        </w:behaviors>
        <w:guid w:val="{66B0A93F-1E48-4D82-A3B5-328348674D31}"/>
      </w:docPartPr>
      <w:docPartBody>
        <w:p w:rsidR="00000000" w:rsidRDefault="00464CD2" w:rsidP="00464CD2">
          <w:pPr>
            <w:pStyle w:val="72FAD767D62143698168E9D5EC1C5DD9"/>
          </w:pPr>
          <w:r>
            <w:rPr>
              <w:rStyle w:val="Platshllartext"/>
            </w:rPr>
            <w:t xml:space="preserve"> </w:t>
          </w:r>
        </w:p>
      </w:docPartBody>
    </w:docPart>
    <w:docPart>
      <w:docPartPr>
        <w:name w:val="6EECCDFA3B86462AA7EA4E0E99286233"/>
        <w:category>
          <w:name w:val="Allmänt"/>
          <w:gallery w:val="placeholder"/>
        </w:category>
        <w:types>
          <w:type w:val="bbPlcHdr"/>
        </w:types>
        <w:behaviors>
          <w:behavior w:val="content"/>
        </w:behaviors>
        <w:guid w:val="{68749074-B489-438D-9C8D-BDF6D017C7AF}"/>
      </w:docPartPr>
      <w:docPartBody>
        <w:p w:rsidR="00000000" w:rsidRDefault="00464CD2" w:rsidP="00464CD2">
          <w:pPr>
            <w:pStyle w:val="6EECCDFA3B86462AA7EA4E0E992862331"/>
          </w:pPr>
          <w:r>
            <w:rPr>
              <w:rStyle w:val="Platshllartext"/>
            </w:rPr>
            <w:t xml:space="preserve"> </w:t>
          </w:r>
        </w:p>
      </w:docPartBody>
    </w:docPart>
    <w:docPart>
      <w:docPartPr>
        <w:name w:val="682E3F0E813749669100E02BB2F56946"/>
        <w:category>
          <w:name w:val="Allmänt"/>
          <w:gallery w:val="placeholder"/>
        </w:category>
        <w:types>
          <w:type w:val="bbPlcHdr"/>
        </w:types>
        <w:behaviors>
          <w:behavior w:val="content"/>
        </w:behaviors>
        <w:guid w:val="{D755BE2D-CBC5-43E0-B0C0-925519A54C89}"/>
      </w:docPartPr>
      <w:docPartBody>
        <w:p w:rsidR="00000000" w:rsidRDefault="00464CD2" w:rsidP="00464CD2">
          <w:pPr>
            <w:pStyle w:val="682E3F0E813749669100E02BB2F569461"/>
          </w:pPr>
          <w:r>
            <w:rPr>
              <w:rStyle w:val="Platshllartext"/>
            </w:rPr>
            <w:t xml:space="preserve"> </w:t>
          </w:r>
        </w:p>
      </w:docPartBody>
    </w:docPart>
    <w:docPart>
      <w:docPartPr>
        <w:name w:val="6B3C26B8A1434E04A062E69F31770273"/>
        <w:category>
          <w:name w:val="Allmänt"/>
          <w:gallery w:val="placeholder"/>
        </w:category>
        <w:types>
          <w:type w:val="bbPlcHdr"/>
        </w:types>
        <w:behaviors>
          <w:behavior w:val="content"/>
        </w:behaviors>
        <w:guid w:val="{D5749B6C-0BC4-4B8B-9B7B-0442EEA586D2}"/>
      </w:docPartPr>
      <w:docPartBody>
        <w:p w:rsidR="00000000" w:rsidRDefault="00464CD2" w:rsidP="00464CD2">
          <w:pPr>
            <w:pStyle w:val="6B3C26B8A1434E04A062E69F31770273"/>
          </w:pPr>
          <w:r>
            <w:rPr>
              <w:rStyle w:val="Platshllartext"/>
            </w:rPr>
            <w:t xml:space="preserve"> </w:t>
          </w:r>
        </w:p>
      </w:docPartBody>
    </w:docPart>
    <w:docPart>
      <w:docPartPr>
        <w:name w:val="AAF385600A3C4ADAA09784D5842DD055"/>
        <w:category>
          <w:name w:val="Allmänt"/>
          <w:gallery w:val="placeholder"/>
        </w:category>
        <w:types>
          <w:type w:val="bbPlcHdr"/>
        </w:types>
        <w:behaviors>
          <w:behavior w:val="content"/>
        </w:behaviors>
        <w:guid w:val="{30452A09-8A8A-40E1-B60F-2118D1D44B29}"/>
      </w:docPartPr>
      <w:docPartBody>
        <w:p w:rsidR="00000000" w:rsidRDefault="00464CD2" w:rsidP="00464CD2">
          <w:pPr>
            <w:pStyle w:val="AAF385600A3C4ADAA09784D5842DD0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D2"/>
    <w:rsid w:val="00464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C6FD57206541EA90B0CB828C686199">
    <w:name w:val="60C6FD57206541EA90B0CB828C686199"/>
    <w:rsid w:val="00464CD2"/>
  </w:style>
  <w:style w:type="character" w:styleId="Platshllartext">
    <w:name w:val="Placeholder Text"/>
    <w:basedOn w:val="Standardstycketeckensnitt"/>
    <w:uiPriority w:val="99"/>
    <w:semiHidden/>
    <w:rsid w:val="00464CD2"/>
    <w:rPr>
      <w:noProof w:val="0"/>
      <w:color w:val="808080"/>
    </w:rPr>
  </w:style>
  <w:style w:type="paragraph" w:customStyle="1" w:styleId="24A465D5FE704A3CA97BA71C54A6FCEB">
    <w:name w:val="24A465D5FE704A3CA97BA71C54A6FCEB"/>
    <w:rsid w:val="00464CD2"/>
  </w:style>
  <w:style w:type="paragraph" w:customStyle="1" w:styleId="10F78AAC305B400AB933ADE5878627BD">
    <w:name w:val="10F78AAC305B400AB933ADE5878627BD"/>
    <w:rsid w:val="00464CD2"/>
  </w:style>
  <w:style w:type="paragraph" w:customStyle="1" w:styleId="CB580DA90F6E4F72BE292AE5AF65235D">
    <w:name w:val="CB580DA90F6E4F72BE292AE5AF65235D"/>
    <w:rsid w:val="00464CD2"/>
  </w:style>
  <w:style w:type="paragraph" w:customStyle="1" w:styleId="72FAD767D62143698168E9D5EC1C5DD9">
    <w:name w:val="72FAD767D62143698168E9D5EC1C5DD9"/>
    <w:rsid w:val="00464CD2"/>
  </w:style>
  <w:style w:type="paragraph" w:customStyle="1" w:styleId="6EECCDFA3B86462AA7EA4E0E99286233">
    <w:name w:val="6EECCDFA3B86462AA7EA4E0E99286233"/>
    <w:rsid w:val="00464CD2"/>
  </w:style>
  <w:style w:type="paragraph" w:customStyle="1" w:styleId="5D40ECED04604D3795A7E79BF1A2F053">
    <w:name w:val="5D40ECED04604D3795A7E79BF1A2F053"/>
    <w:rsid w:val="00464CD2"/>
  </w:style>
  <w:style w:type="paragraph" w:customStyle="1" w:styleId="E2112803CFC148F6A102EE47666B663B">
    <w:name w:val="E2112803CFC148F6A102EE47666B663B"/>
    <w:rsid w:val="00464CD2"/>
  </w:style>
  <w:style w:type="paragraph" w:customStyle="1" w:styleId="0BED2C6F5CFB4813A75C3232458C47DC">
    <w:name w:val="0BED2C6F5CFB4813A75C3232458C47DC"/>
    <w:rsid w:val="00464CD2"/>
  </w:style>
  <w:style w:type="paragraph" w:customStyle="1" w:styleId="682E3F0E813749669100E02BB2F56946">
    <w:name w:val="682E3F0E813749669100E02BB2F56946"/>
    <w:rsid w:val="00464CD2"/>
  </w:style>
  <w:style w:type="paragraph" w:customStyle="1" w:styleId="6B3C26B8A1434E04A062E69F31770273">
    <w:name w:val="6B3C26B8A1434E04A062E69F31770273"/>
    <w:rsid w:val="00464CD2"/>
  </w:style>
  <w:style w:type="paragraph" w:customStyle="1" w:styleId="6EECCDFA3B86462AA7EA4E0E992862331">
    <w:name w:val="6EECCDFA3B86462AA7EA4E0E992862331"/>
    <w:rsid w:val="00464C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2E3F0E813749669100E02BB2F569461">
    <w:name w:val="682E3F0E813749669100E02BB2F569461"/>
    <w:rsid w:val="00464C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6A8C596D454E62ACBC3DEFCE02830E">
    <w:name w:val="AC6A8C596D454E62ACBC3DEFCE02830E"/>
    <w:rsid w:val="00464CD2"/>
  </w:style>
  <w:style w:type="paragraph" w:customStyle="1" w:styleId="3C7CB9049E9A464390A959FC2A4FCAD4">
    <w:name w:val="3C7CB9049E9A464390A959FC2A4FCAD4"/>
    <w:rsid w:val="00464CD2"/>
  </w:style>
  <w:style w:type="paragraph" w:customStyle="1" w:styleId="52E2D12768AE4D6D9EC94EE87B0AFD0A">
    <w:name w:val="52E2D12768AE4D6D9EC94EE87B0AFD0A"/>
    <w:rsid w:val="00464CD2"/>
  </w:style>
  <w:style w:type="paragraph" w:customStyle="1" w:styleId="D82992E89F6945D4823A47A0EDD8E0E8">
    <w:name w:val="D82992E89F6945D4823A47A0EDD8E0E8"/>
    <w:rsid w:val="00464CD2"/>
  </w:style>
  <w:style w:type="paragraph" w:customStyle="1" w:styleId="E968BFCD97C94BC8B5E4BAA6215826AF">
    <w:name w:val="E968BFCD97C94BC8B5E4BAA6215826AF"/>
    <w:rsid w:val="00464CD2"/>
  </w:style>
  <w:style w:type="paragraph" w:customStyle="1" w:styleId="AAF385600A3C4ADAA09784D5842DD055">
    <w:name w:val="AAF385600A3C4ADAA09784D5842DD055"/>
    <w:rsid w:val="00464CD2"/>
  </w:style>
  <w:style w:type="paragraph" w:customStyle="1" w:styleId="8B0E7677F107413D9823AAFA9D47984E">
    <w:name w:val="8B0E7677F107413D9823AAFA9D47984E"/>
    <w:rsid w:val="00464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2021-03-17T00:00:00</HeaderDate>
    <Office/>
    <Dnr>Fi2021/01077</Dnr>
    <ParagrafNr/>
    <DocumentTitle/>
    <VisitingAddress/>
    <Extra1/>
    <Extra2/>
    <Extra3>Angelica Lundberg</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6118ca4e-3c8a-4d82-ba50-7cba7ef35ba1</RD_Svarsid>
  </documentManagement>
</p:properties>
</file>

<file path=customXml/itemProps1.xml><?xml version="1.0" encoding="utf-8"?>
<ds:datastoreItem xmlns:ds="http://schemas.openxmlformats.org/officeDocument/2006/customXml" ds:itemID="{CC927888-536C-4612-A0F7-11AC9245547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E02CFB0-3FD6-483E-94C1-8BC23FA349B1}"/>
</file>

<file path=customXml/itemProps4.xml><?xml version="1.0" encoding="utf-8"?>
<ds:datastoreItem xmlns:ds="http://schemas.openxmlformats.org/officeDocument/2006/customXml" ds:itemID="{435B7BB8-DA62-4BE7-A26A-450242447CD8}">
  <ds:schemaRefs>
    <ds:schemaRef ds:uri="Microsoft.SharePoint.Taxonomy.ContentTypeSync"/>
  </ds:schemaRefs>
</ds:datastoreItem>
</file>

<file path=customXml/itemProps5.xml><?xml version="1.0" encoding="utf-8"?>
<ds:datastoreItem xmlns:ds="http://schemas.openxmlformats.org/officeDocument/2006/customXml" ds:itemID="{48C1EE6F-BD24-4E01-BB8D-EBBB54221030}">
  <ds:schemaRefs>
    <ds:schemaRef ds:uri="http://schemas.microsoft.com/office/2006/metadata/customXsn"/>
  </ds:schemaRefs>
</ds:datastoreItem>
</file>

<file path=customXml/itemProps6.xml><?xml version="1.0" encoding="utf-8"?>
<ds:datastoreItem xmlns:ds="http://schemas.openxmlformats.org/officeDocument/2006/customXml" ds:itemID="{FD0D20EE-F475-4BB8-AB33-96D4E4A15EA8}">
  <ds:schemaRefs>
    <ds:schemaRef ds:uri="http://schemas.microsoft.com/sharepoint/events"/>
  </ds:schemaRefs>
</ds:datastoreItem>
</file>

<file path=customXml/itemProps7.xml><?xml version="1.0" encoding="utf-8"?>
<ds:datastoreItem xmlns:ds="http://schemas.openxmlformats.org/officeDocument/2006/customXml" ds:itemID="{27BD121D-ECDD-4C74-90EB-7C8730722AED}"/>
</file>

<file path=customXml/itemProps8.xml><?xml version="1.0" encoding="utf-8"?>
<ds:datastoreItem xmlns:ds="http://schemas.openxmlformats.org/officeDocument/2006/customXml" ds:itemID="{39DF44BF-37F7-44C2-8DAE-02CD04F1E51B}"/>
</file>

<file path=docProps/app.xml><?xml version="1.0" encoding="utf-8"?>
<Properties xmlns="http://schemas.openxmlformats.org/officeDocument/2006/extended-properties" xmlns:vt="http://schemas.openxmlformats.org/officeDocument/2006/docPropsVTypes">
  <Template>RK Basmall</Template>
  <TotalTime>0</TotalTime>
  <Pages>2</Pages>
  <Words>202</Words>
  <Characters>1074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2076 Säkerheten för produkter relaterade till covid-19 av Angelica Lundberg (SD).docx</dc:title>
  <dc:subject/>
  <dc:creator>Anneli Johansson</dc:creator>
  <cp:keywords/>
  <dc:description/>
  <cp:lastModifiedBy>Anneli Johansson</cp:lastModifiedBy>
  <cp:revision>1</cp:revision>
  <dcterms:created xsi:type="dcterms:W3CDTF">2021-03-16T08:33:00Z</dcterms:created>
  <dcterms:modified xsi:type="dcterms:W3CDTF">2021-03-16T08:51:00Z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3ed36b68-8e88-4f1c-a705-c60855dd1839</vt:lpwstr>
  </property>
</Properties>
</file>