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42E5" w14:textId="75D581A7" w:rsidR="00E40AB5" w:rsidRDefault="00E40AB5" w:rsidP="00A10A57">
      <w:pPr>
        <w:pStyle w:val="Rubrik"/>
      </w:pPr>
      <w:bookmarkStart w:id="0" w:name="Start"/>
      <w:bookmarkEnd w:id="0"/>
      <w:r>
        <w:t xml:space="preserve">Svar på fråga </w:t>
      </w:r>
      <w:r w:rsidR="00607971" w:rsidRPr="00607971">
        <w:t xml:space="preserve">2019/20:1380 </w:t>
      </w:r>
      <w:r w:rsidR="00607971">
        <w:t xml:space="preserve">av </w:t>
      </w:r>
      <w:r w:rsidR="00607971" w:rsidRPr="00607971">
        <w:t>Magnus Jacobsson (KD)</w:t>
      </w:r>
      <w:r w:rsidR="00607971">
        <w:t xml:space="preserve"> om k</w:t>
      </w:r>
      <w:r w:rsidR="00607971" w:rsidRPr="00607971">
        <w:t>ommuner som drabbas särskil</w:t>
      </w:r>
      <w:bookmarkStart w:id="1" w:name="_GoBack"/>
      <w:bookmarkEnd w:id="1"/>
      <w:r w:rsidR="00607971" w:rsidRPr="00607971">
        <w:t>t hårt av covid-19</w:t>
      </w:r>
    </w:p>
    <w:p w14:paraId="13DFBF0A" w14:textId="70886A7B" w:rsidR="00E40AB5" w:rsidRDefault="00607971" w:rsidP="00607971">
      <w:pPr>
        <w:pStyle w:val="Brdtext"/>
      </w:pPr>
      <w:r w:rsidRPr="00607971">
        <w:t xml:space="preserve">Magnus Jacobsson </w:t>
      </w:r>
      <w:r w:rsidR="00E40AB5">
        <w:t xml:space="preserve">har frågat </w:t>
      </w:r>
      <w:r w:rsidR="00620147">
        <w:t xml:space="preserve">mig </w:t>
      </w:r>
      <w:r w:rsidR="00A10A57">
        <w:t xml:space="preserve">vilka </w:t>
      </w:r>
      <w:r>
        <w:t>initiativ jag är beredd att ta för att identifiera och analysera de behov som ekonomiskt utsatta kommuner har till följd av covid-19.</w:t>
      </w:r>
    </w:p>
    <w:p w14:paraId="09B09643" w14:textId="5230C69E" w:rsidR="00496502" w:rsidRDefault="00DB2AB1" w:rsidP="0088694E">
      <w:pPr>
        <w:pStyle w:val="Brdtext"/>
      </w:pPr>
      <w:r>
        <w:t xml:space="preserve">Situationen med anledning av utbrottet av covid-19 är </w:t>
      </w:r>
      <w:r w:rsidR="001B1DEB">
        <w:t>exceptionell</w:t>
      </w:r>
      <w:r>
        <w:t xml:space="preserve">. </w:t>
      </w:r>
      <w:r w:rsidR="007B26FC">
        <w:t xml:space="preserve"> Det drabbar först och främst människors liv och hälsa, men </w:t>
      </w:r>
      <w:r w:rsidR="00BF0F0A">
        <w:t xml:space="preserve">har också </w:t>
      </w:r>
      <w:r w:rsidR="00607971">
        <w:t xml:space="preserve">stora </w:t>
      </w:r>
      <w:r w:rsidR="00BF0F0A">
        <w:t>negativa effekter på</w:t>
      </w:r>
      <w:r w:rsidR="007B26FC">
        <w:t xml:space="preserve"> ekonomin, för såväl människor</w:t>
      </w:r>
      <w:r w:rsidR="00C16659">
        <w:t xml:space="preserve"> och</w:t>
      </w:r>
      <w:r w:rsidR="007B26FC">
        <w:t xml:space="preserve"> näringsliv </w:t>
      </w:r>
      <w:r w:rsidR="00C16659">
        <w:t>som</w:t>
      </w:r>
      <w:r w:rsidR="007B26FC">
        <w:t xml:space="preserve"> samhället i stort. Jag är </w:t>
      </w:r>
      <w:r w:rsidR="00A10A57">
        <w:t xml:space="preserve">mycket väl </w:t>
      </w:r>
      <w:r w:rsidR="007B26FC">
        <w:t>medveten om</w:t>
      </w:r>
      <w:r w:rsidR="00C30F27">
        <w:t xml:space="preserve"> att </w:t>
      </w:r>
      <w:r w:rsidR="00BF0F0A">
        <w:t>virusutbrottet</w:t>
      </w:r>
      <w:r w:rsidR="00C30F27">
        <w:t xml:space="preserve"> </w:t>
      </w:r>
      <w:r w:rsidR="0088694E">
        <w:t xml:space="preserve">medför </w:t>
      </w:r>
      <w:r w:rsidR="00C30F27">
        <w:t xml:space="preserve">utmaningar </w:t>
      </w:r>
      <w:r w:rsidR="0088694E">
        <w:t>för våra kommuner och regioner</w:t>
      </w:r>
      <w:r w:rsidR="00A10A57">
        <w:t xml:space="preserve">. </w:t>
      </w:r>
      <w:r w:rsidR="00F976B9">
        <w:t xml:space="preserve">Sveriges kommuner och regioner gör fantastiska insatser för att </w:t>
      </w:r>
      <w:r w:rsidR="00A10A57">
        <w:t>möta de</w:t>
      </w:r>
      <w:r w:rsidR="00E96BB6">
        <w:t xml:space="preserve"> </w:t>
      </w:r>
      <w:r w:rsidR="00A10A57">
        <w:t>utmaningar</w:t>
      </w:r>
      <w:r w:rsidR="00593472">
        <w:t>na</w:t>
      </w:r>
      <w:r w:rsidR="00A10A57">
        <w:t>.</w:t>
      </w:r>
      <w:r w:rsidR="00496502">
        <w:t xml:space="preserve"> </w:t>
      </w:r>
    </w:p>
    <w:p w14:paraId="73643139" w14:textId="3440746A" w:rsidR="00066727" w:rsidRDefault="00E90C29" w:rsidP="00066727">
      <w:r>
        <w:t>R</w:t>
      </w:r>
      <w:r w:rsidR="00A10A57">
        <w:t xml:space="preserve">egeringen </w:t>
      </w:r>
      <w:r>
        <w:t xml:space="preserve">har </w:t>
      </w:r>
      <w:r w:rsidR="00A10A57">
        <w:t>d</w:t>
      </w:r>
      <w:r w:rsidR="00F976B9" w:rsidRPr="00F976B9">
        <w:t xml:space="preserve">en senaste tiden presenterat </w:t>
      </w:r>
      <w:r w:rsidR="003B42E4">
        <w:t xml:space="preserve">en </w:t>
      </w:r>
      <w:r w:rsidR="002B04C6">
        <w:t>mängd</w:t>
      </w:r>
      <w:r w:rsidR="00F976B9" w:rsidRPr="00F976B9">
        <w:t xml:space="preserve"> åtgärder på flera områden för att bekämpa </w:t>
      </w:r>
      <w:r w:rsidR="00161908">
        <w:t xml:space="preserve">spridningen av </w:t>
      </w:r>
      <w:r w:rsidR="00CA7AF1">
        <w:t>covid-19</w:t>
      </w:r>
      <w:r w:rsidR="00F976B9">
        <w:t xml:space="preserve"> och</w:t>
      </w:r>
      <w:r w:rsidR="00161908">
        <w:t xml:space="preserve"> lindra</w:t>
      </w:r>
      <w:r w:rsidR="00F976B9">
        <w:t xml:space="preserve"> dess följdverkningar</w:t>
      </w:r>
      <w:r w:rsidR="00F976B9" w:rsidRPr="00F976B9">
        <w:t xml:space="preserve">. </w:t>
      </w:r>
      <w:r w:rsidR="001F4336">
        <w:t xml:space="preserve">Regeringen har </w:t>
      </w:r>
      <w:r w:rsidR="002052BC">
        <w:t>bl.a.</w:t>
      </w:r>
      <w:r w:rsidR="001F4336" w:rsidRPr="001F4336">
        <w:t xml:space="preserve"> tillfört historiskt stora tillskott via generella statsbidrag till kommunsektorn 2020. Därtill har regeringen</w:t>
      </w:r>
      <w:r w:rsidR="002629C9">
        <w:t xml:space="preserve"> föreslagit riksdagen</w:t>
      </w:r>
      <w:r w:rsidR="001F4336" w:rsidRPr="001F4336">
        <w:t xml:space="preserve"> att kommuner</w:t>
      </w:r>
      <w:r w:rsidR="001B1353">
        <w:t>s</w:t>
      </w:r>
      <w:r w:rsidR="001F4336" w:rsidRPr="001F4336">
        <w:t xml:space="preserve"> och regioners merkostnader till följd av covid-19 inom hälso- och sjukvård samt inom omsorgen av äldre och funktionshindrade ska täckas med statliga medel.</w:t>
      </w:r>
      <w:r w:rsidR="001F4336">
        <w:t xml:space="preserve"> </w:t>
      </w:r>
      <w:r w:rsidR="00066727">
        <w:t xml:space="preserve">Regeringen har </w:t>
      </w:r>
      <w:r w:rsidR="00352EE9">
        <w:t xml:space="preserve">också </w:t>
      </w:r>
      <w:r w:rsidR="00066727">
        <w:t xml:space="preserve">vidtagit mycket omfattande åtgärder för att </w:t>
      </w:r>
      <w:r w:rsidR="00B015BA">
        <w:t>motverka arbetslöshet</w:t>
      </w:r>
      <w:r w:rsidR="00066727">
        <w:t xml:space="preserve"> och </w:t>
      </w:r>
      <w:r w:rsidR="00B015BA">
        <w:t xml:space="preserve">stärka utsatta </w:t>
      </w:r>
      <w:r w:rsidR="00066727">
        <w:t xml:space="preserve">företag, vilket också kommer </w:t>
      </w:r>
      <w:r w:rsidR="00F97410">
        <w:t>kommuner</w:t>
      </w:r>
      <w:r w:rsidR="00547C25">
        <w:t>na</w:t>
      </w:r>
      <w:r w:rsidR="00F97410">
        <w:t xml:space="preserve"> </w:t>
      </w:r>
      <w:r w:rsidR="00066727">
        <w:t xml:space="preserve">till del. Den sammantagna kostnaden för samtliga av regeringens krisåtgärder uppgår till flera hundra miljarder kronor. </w:t>
      </w:r>
    </w:p>
    <w:p w14:paraId="5E97578B" w14:textId="77777777" w:rsidR="00736964" w:rsidRDefault="00736964">
      <w:r>
        <w:br w:type="page"/>
      </w:r>
    </w:p>
    <w:p w14:paraId="1A977E57" w14:textId="2987ECE2" w:rsidR="00D027C9" w:rsidRPr="00352EE9" w:rsidRDefault="001F4336" w:rsidP="00BA6AD1">
      <w:pPr>
        <w:pStyle w:val="Brdtext"/>
      </w:pPr>
      <w:r>
        <w:lastRenderedPageBreak/>
        <w:t>Krisens effekter är stor och kan variera mellan enskilda kommuner och regioner.</w:t>
      </w:r>
      <w:r w:rsidRPr="001F4336">
        <w:t xml:space="preserve"> </w:t>
      </w:r>
      <w:r w:rsidR="0099067C">
        <w:t xml:space="preserve">Det är därför av stor vikt att regeringen har en fortsatt dialog med </w:t>
      </w:r>
      <w:r w:rsidR="00705258">
        <w:t>kommunsektorn</w:t>
      </w:r>
      <w:r w:rsidR="0099067C">
        <w:t xml:space="preserve">. </w:t>
      </w:r>
      <w:r w:rsidR="00D027C9" w:rsidRPr="002B04C6">
        <w:t>De</w:t>
      </w:r>
      <w:r w:rsidR="003B42E4">
        <w:t xml:space="preserve"> kommuner som</w:t>
      </w:r>
      <w:r w:rsidR="00D027C9" w:rsidRPr="002B04C6">
        <w:t xml:space="preserve"> Magnus Jacobsson tar upp </w:t>
      </w:r>
      <w:r w:rsidR="003B42E4">
        <w:t xml:space="preserve">i sin fråga är </w:t>
      </w:r>
      <w:r w:rsidR="00D027C9" w:rsidRPr="002B04C6">
        <w:t xml:space="preserve">exempel på </w:t>
      </w:r>
      <w:r w:rsidR="00D027C9">
        <w:t>kommuner som drabbas i hög utsträckning av krisen</w:t>
      </w:r>
      <w:r w:rsidR="00D027C9" w:rsidRPr="002B04C6">
        <w:t xml:space="preserve">. </w:t>
      </w:r>
    </w:p>
    <w:p w14:paraId="369025EE" w14:textId="61E11167" w:rsidR="00A96CA1" w:rsidRDefault="00443178" w:rsidP="00F0764D">
      <w:pPr>
        <w:pStyle w:val="Brdtext"/>
        <w:spacing w:after="200"/>
      </w:pPr>
      <w:r>
        <w:t>Det råder stor osäkerhet kring utvecklingen av</w:t>
      </w:r>
      <w:r w:rsidR="00C85D2E">
        <w:t xml:space="preserve"> det nya</w:t>
      </w:r>
      <w:r>
        <w:t xml:space="preserve"> coronaviruset och</w:t>
      </w:r>
      <w:r w:rsidR="00B35320">
        <w:t xml:space="preserve"> hur stora</w:t>
      </w:r>
      <w:r>
        <w:t xml:space="preserve"> effekter</w:t>
      </w:r>
      <w:r w:rsidR="00B35320">
        <w:t>na blir</w:t>
      </w:r>
      <w:r>
        <w:t xml:space="preserve">. </w:t>
      </w:r>
      <w:r w:rsidRPr="00B3596D">
        <w:rPr>
          <w:rStyle w:val="BrdtextChar"/>
        </w:rPr>
        <w:t xml:space="preserve">Regeringen </w:t>
      </w:r>
      <w:r>
        <w:rPr>
          <w:rStyle w:val="BrdtextChar"/>
        </w:rPr>
        <w:t xml:space="preserve">följer utvecklingen noga och </w:t>
      </w:r>
      <w:r w:rsidRPr="00B3596D">
        <w:rPr>
          <w:rStyle w:val="BrdtextChar"/>
        </w:rPr>
        <w:t xml:space="preserve">avser </w:t>
      </w:r>
      <w:r w:rsidRPr="006164BF">
        <w:rPr>
          <w:rStyle w:val="BrdtextChar"/>
        </w:rPr>
        <w:t>att</w:t>
      </w:r>
      <w:r>
        <w:rPr>
          <w:rStyle w:val="BrdtextChar"/>
        </w:rPr>
        <w:t xml:space="preserve"> fortsätta </w:t>
      </w:r>
      <w:r w:rsidRPr="006164BF">
        <w:rPr>
          <w:rStyle w:val="BrdtextChar"/>
        </w:rPr>
        <w:t xml:space="preserve">fatta de beslut som krävs för att underlätta kommuners </w:t>
      </w:r>
      <w:r>
        <w:rPr>
          <w:rStyle w:val="BrdtextChar"/>
        </w:rPr>
        <w:t xml:space="preserve">och </w:t>
      </w:r>
      <w:r w:rsidRPr="006164BF">
        <w:rPr>
          <w:rStyle w:val="BrdtextChar"/>
        </w:rPr>
        <w:t>regioners</w:t>
      </w:r>
      <w:r>
        <w:rPr>
          <w:rStyle w:val="BrdtextChar"/>
        </w:rPr>
        <w:t xml:space="preserve"> </w:t>
      </w:r>
      <w:r w:rsidRPr="006164BF">
        <w:rPr>
          <w:rStyle w:val="BrdtextChar"/>
        </w:rPr>
        <w:t xml:space="preserve">arbete med att begränsa smittspridningen och att motverka </w:t>
      </w:r>
      <w:r>
        <w:rPr>
          <w:rStyle w:val="BrdtextChar"/>
        </w:rPr>
        <w:t xml:space="preserve">krisens negativa </w:t>
      </w:r>
      <w:r w:rsidRPr="006164BF">
        <w:rPr>
          <w:rStyle w:val="BrdtextChar"/>
        </w:rPr>
        <w:t xml:space="preserve">effekter </w:t>
      </w:r>
      <w:r>
        <w:rPr>
          <w:rStyle w:val="BrdtextChar"/>
        </w:rPr>
        <w:t>på</w:t>
      </w:r>
      <w:r w:rsidRPr="006164BF">
        <w:rPr>
          <w:rStyle w:val="BrdtextChar"/>
        </w:rPr>
        <w:t xml:space="preserve"> samhället</w:t>
      </w:r>
      <w:r w:rsidR="001B1353">
        <w:rPr>
          <w:rStyle w:val="BrdtextChar"/>
        </w:rPr>
        <w:t>.</w:t>
      </w:r>
      <w:r w:rsidRPr="006164BF">
        <w:rPr>
          <w:rStyle w:val="BrdtextChar"/>
        </w:rPr>
        <w:t xml:space="preserve"> </w:t>
      </w:r>
      <w:r w:rsidR="001B1353">
        <w:rPr>
          <w:rStyle w:val="BrdtextChar"/>
        </w:rPr>
        <w:t>M</w:t>
      </w:r>
      <w:r w:rsidRPr="006164BF">
        <w:rPr>
          <w:rStyle w:val="BrdtextChar"/>
        </w:rPr>
        <w:t>er resurser kan behövas framöver.</w:t>
      </w:r>
      <w:r>
        <w:rPr>
          <w:rStyle w:val="BrdtextChar"/>
        </w:rPr>
        <w:t xml:space="preserve"> </w:t>
      </w:r>
    </w:p>
    <w:p w14:paraId="43DE7B8D" w14:textId="39BA6706" w:rsidR="00E40AB5" w:rsidRDefault="00E40AB5" w:rsidP="00304797">
      <w:pPr>
        <w:pStyle w:val="Brdtext"/>
      </w:pPr>
      <w:r>
        <w:t xml:space="preserve">Stockholm den </w:t>
      </w:r>
      <w:sdt>
        <w:sdtPr>
          <w:id w:val="2032990546"/>
          <w:placeholder>
            <w:docPart w:val="23D649A9632F4F41AB8906B9B6D743FE"/>
          </w:placeholder>
          <w:dataBinding w:prefixMappings="xmlns:ns0='http://lp/documentinfo/RK' " w:xpath="/ns0:DocumentInfo[1]/ns0:BaseInfo[1]/ns0:HeaderDate[1]" w:storeItemID="{1F012BCE-51A2-464F-B3EB-6592F3CEBD2E}"/>
          <w:date w:fullDate="2020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E4552">
            <w:t>2</w:t>
          </w:r>
          <w:r w:rsidR="00A64F09">
            <w:t>7 maj</w:t>
          </w:r>
          <w:r w:rsidR="003E4552">
            <w:t xml:space="preserve"> 2020</w:t>
          </w:r>
        </w:sdtContent>
      </w:sdt>
    </w:p>
    <w:p w14:paraId="4E63D94C" w14:textId="7A98C690" w:rsidR="00E40AB5" w:rsidRDefault="00E40AB5" w:rsidP="00304797">
      <w:pPr>
        <w:pStyle w:val="Brdtextutanavstnd"/>
      </w:pPr>
    </w:p>
    <w:p w14:paraId="67942255" w14:textId="77777777" w:rsidR="00E40AB5" w:rsidRDefault="00E40AB5" w:rsidP="00304797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3F5253E669A645F2AFCF9BC1D53C4019"/>
        </w:placeholder>
        <w:dataBinding w:prefixMappings="xmlns:ns0='http://lp/documentinfo/RK' " w:xpath="/ns0:DocumentInfo[1]/ns0:BaseInfo[1]/ns0:TopSender[1]" w:storeItemID="{1F012BCE-51A2-464F-B3EB-6592F3CEBD2E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74D3C9FF" w14:textId="22A7EE1A" w:rsidR="00E40AB5" w:rsidRPr="00DB48AB" w:rsidRDefault="00C16659" w:rsidP="00304797">
          <w:pPr>
            <w:pStyle w:val="Brdtext"/>
          </w:pPr>
          <w:r>
            <w:t>Lena Micko</w:t>
          </w:r>
        </w:p>
      </w:sdtContent>
    </w:sdt>
    <w:sectPr w:rsidR="00E40AB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9604" w14:textId="77777777" w:rsidR="00CD132F" w:rsidRDefault="00CD132F" w:rsidP="00A87A54">
      <w:pPr>
        <w:spacing w:after="0" w:line="240" w:lineRule="auto"/>
      </w:pPr>
      <w:r>
        <w:separator/>
      </w:r>
    </w:p>
  </w:endnote>
  <w:endnote w:type="continuationSeparator" w:id="0">
    <w:p w14:paraId="2B598B4F" w14:textId="77777777" w:rsidR="00CD132F" w:rsidRDefault="00CD132F" w:rsidP="00A87A54">
      <w:pPr>
        <w:spacing w:after="0" w:line="240" w:lineRule="auto"/>
      </w:pPr>
      <w:r>
        <w:continuationSeparator/>
      </w:r>
    </w:p>
  </w:endnote>
  <w:endnote w:type="continuationNotice" w:id="1">
    <w:p w14:paraId="75D641EF" w14:textId="77777777" w:rsidR="00CD132F" w:rsidRDefault="00CD1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06633" w:rsidRPr="00347E11" w14:paraId="418B2E3C" w14:textId="77777777" w:rsidTr="00304797">
      <w:trPr>
        <w:trHeight w:val="227"/>
        <w:jc w:val="right"/>
      </w:trPr>
      <w:tc>
        <w:tcPr>
          <w:tcW w:w="708" w:type="dxa"/>
          <w:vAlign w:val="bottom"/>
        </w:tcPr>
        <w:p w14:paraId="05AFBA4F" w14:textId="77777777" w:rsidR="00F06633" w:rsidRPr="00B62610" w:rsidRDefault="00F06633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06633" w:rsidRPr="00347E11" w14:paraId="36B794DB" w14:textId="77777777" w:rsidTr="00304797">
      <w:trPr>
        <w:trHeight w:val="850"/>
        <w:jc w:val="right"/>
      </w:trPr>
      <w:tc>
        <w:tcPr>
          <w:tcW w:w="708" w:type="dxa"/>
          <w:vAlign w:val="bottom"/>
        </w:tcPr>
        <w:p w14:paraId="13797CDB" w14:textId="77777777" w:rsidR="00F06633" w:rsidRPr="00347E11" w:rsidRDefault="00F06633" w:rsidP="005606BC">
          <w:pPr>
            <w:pStyle w:val="Sidfot"/>
            <w:spacing w:line="276" w:lineRule="auto"/>
            <w:jc w:val="right"/>
          </w:pPr>
        </w:p>
      </w:tc>
    </w:tr>
  </w:tbl>
  <w:p w14:paraId="3BD67159" w14:textId="77777777" w:rsidR="00F06633" w:rsidRPr="005606BC" w:rsidRDefault="00F06633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06633" w:rsidRPr="00347E11" w14:paraId="30675A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11A157" w14:textId="77777777" w:rsidR="00F06633" w:rsidRPr="00347E11" w:rsidRDefault="00F06633" w:rsidP="00347E11">
          <w:pPr>
            <w:pStyle w:val="Sidfot"/>
            <w:rPr>
              <w:sz w:val="8"/>
            </w:rPr>
          </w:pPr>
        </w:p>
      </w:tc>
    </w:tr>
    <w:tr w:rsidR="00F06633" w:rsidRPr="00EE3C0F" w14:paraId="66D95E6A" w14:textId="77777777" w:rsidTr="00C26068">
      <w:trPr>
        <w:trHeight w:val="227"/>
      </w:trPr>
      <w:tc>
        <w:tcPr>
          <w:tcW w:w="4074" w:type="dxa"/>
        </w:tcPr>
        <w:p w14:paraId="081150EB" w14:textId="77777777" w:rsidR="00F06633" w:rsidRPr="00F53AEA" w:rsidRDefault="00F06633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5A00B2" w14:textId="77777777" w:rsidR="00F06633" w:rsidRPr="00F53AEA" w:rsidRDefault="00F06633" w:rsidP="00F53AEA">
          <w:pPr>
            <w:pStyle w:val="Sidfot"/>
            <w:spacing w:line="276" w:lineRule="auto"/>
          </w:pPr>
        </w:p>
      </w:tc>
    </w:tr>
  </w:tbl>
  <w:p w14:paraId="3C07F9BA" w14:textId="77777777" w:rsidR="00F06633" w:rsidRPr="00EE3C0F" w:rsidRDefault="00F06633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0369" w14:textId="77777777" w:rsidR="00CD132F" w:rsidRDefault="00CD132F" w:rsidP="00A87A54">
      <w:pPr>
        <w:spacing w:after="0" w:line="240" w:lineRule="auto"/>
      </w:pPr>
      <w:r>
        <w:separator/>
      </w:r>
    </w:p>
  </w:footnote>
  <w:footnote w:type="continuationSeparator" w:id="0">
    <w:p w14:paraId="6565B4F8" w14:textId="77777777" w:rsidR="00CD132F" w:rsidRDefault="00CD132F" w:rsidP="00A87A54">
      <w:pPr>
        <w:spacing w:after="0" w:line="240" w:lineRule="auto"/>
      </w:pPr>
      <w:r>
        <w:continuationSeparator/>
      </w:r>
    </w:p>
  </w:footnote>
  <w:footnote w:type="continuationNotice" w:id="1">
    <w:p w14:paraId="682466A4" w14:textId="77777777" w:rsidR="00CD132F" w:rsidRDefault="00CD1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06633" w14:paraId="346C89D2" w14:textId="77777777" w:rsidTr="00C93EBA">
      <w:trPr>
        <w:trHeight w:val="227"/>
      </w:trPr>
      <w:tc>
        <w:tcPr>
          <w:tcW w:w="5534" w:type="dxa"/>
        </w:tcPr>
        <w:p w14:paraId="6FB1131D" w14:textId="1DB2A485" w:rsidR="00F06633" w:rsidRPr="007D73AB" w:rsidRDefault="00F06633">
          <w:pPr>
            <w:pStyle w:val="Sidhuvud"/>
          </w:pPr>
        </w:p>
      </w:tc>
      <w:tc>
        <w:tcPr>
          <w:tcW w:w="3170" w:type="dxa"/>
          <w:vAlign w:val="bottom"/>
        </w:tcPr>
        <w:p w14:paraId="77373DDC" w14:textId="77777777" w:rsidR="00F06633" w:rsidRPr="007D73AB" w:rsidRDefault="00F06633" w:rsidP="00340DE0">
          <w:pPr>
            <w:pStyle w:val="Sidhuvud"/>
          </w:pPr>
        </w:p>
      </w:tc>
      <w:tc>
        <w:tcPr>
          <w:tcW w:w="1134" w:type="dxa"/>
        </w:tcPr>
        <w:p w14:paraId="1D4D2AB8" w14:textId="77777777" w:rsidR="00F06633" w:rsidRDefault="00F06633" w:rsidP="00304797">
          <w:pPr>
            <w:pStyle w:val="Sidhuvud"/>
          </w:pPr>
        </w:p>
      </w:tc>
    </w:tr>
    <w:tr w:rsidR="00F06633" w14:paraId="1FE35D5D" w14:textId="77777777" w:rsidTr="00C93EBA">
      <w:trPr>
        <w:trHeight w:val="1928"/>
      </w:trPr>
      <w:tc>
        <w:tcPr>
          <w:tcW w:w="5534" w:type="dxa"/>
        </w:tcPr>
        <w:p w14:paraId="42F000E0" w14:textId="77777777" w:rsidR="00F06633" w:rsidRPr="00E95705" w:rsidRDefault="00F06633" w:rsidP="00340DE0">
          <w:pPr>
            <w:pStyle w:val="Sidhuvud"/>
          </w:pPr>
          <w:r w:rsidRPr="00E95705">
            <w:rPr>
              <w:noProof/>
            </w:rPr>
            <w:drawing>
              <wp:inline distT="0" distB="0" distL="0" distR="0" wp14:anchorId="556D5161" wp14:editId="5DD7CA3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5E6513" w14:textId="77777777" w:rsidR="00F06633" w:rsidRPr="00E95705" w:rsidRDefault="00F06633" w:rsidP="00EE3C0F">
          <w:pPr>
            <w:pStyle w:val="Sidhuvud"/>
            <w:rPr>
              <w:b/>
            </w:rPr>
          </w:pPr>
        </w:p>
        <w:p w14:paraId="1C583942" w14:textId="77777777" w:rsidR="00F06633" w:rsidRPr="00E95705" w:rsidRDefault="00F06633" w:rsidP="00EE3C0F">
          <w:pPr>
            <w:pStyle w:val="Sidhuvud"/>
          </w:pPr>
        </w:p>
        <w:p w14:paraId="7F996B05" w14:textId="77777777" w:rsidR="00F06633" w:rsidRPr="00E95705" w:rsidRDefault="00F06633" w:rsidP="00EE3C0F">
          <w:pPr>
            <w:pStyle w:val="Sidhuvud"/>
          </w:pPr>
        </w:p>
        <w:p w14:paraId="3BAB9B0C" w14:textId="77777777" w:rsidR="00F06633" w:rsidRPr="00E95705" w:rsidRDefault="00F0663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CA540FBBFC4663A904DA9B8F3C522C"/>
            </w:placeholder>
            <w:dataBinding w:prefixMappings="xmlns:ns0='http://lp/documentinfo/RK' " w:xpath="/ns0:DocumentInfo[1]/ns0:BaseInfo[1]/ns0:Dnr[1]" w:storeItemID="{1F012BCE-51A2-464F-B3EB-6592F3CEBD2E}"/>
            <w:text/>
          </w:sdtPr>
          <w:sdtEndPr/>
          <w:sdtContent>
            <w:p w14:paraId="4167FB7E" w14:textId="7FDCAE47" w:rsidR="00F06633" w:rsidRPr="00E95705" w:rsidRDefault="00E95705" w:rsidP="00EE3C0F">
              <w:pPr>
                <w:pStyle w:val="Sidhuvud"/>
              </w:pPr>
              <w:r w:rsidRPr="00E95705">
                <w:t>Fi2020/</w:t>
              </w:r>
              <w:r w:rsidR="00613C66">
                <w:t>02336</w:t>
              </w:r>
              <w:r w:rsidRPr="00E95705">
                <w:t>/K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03888FE98E42BB82AA07B563EF2994"/>
            </w:placeholder>
            <w:showingPlcHdr/>
            <w:dataBinding w:prefixMappings="xmlns:ns0='http://lp/documentinfo/RK' " w:xpath="/ns0:DocumentInfo[1]/ns0:BaseInfo[1]/ns0:DocNumber[1]" w:storeItemID="{1F012BCE-51A2-464F-B3EB-6592F3CEBD2E}"/>
            <w:text/>
          </w:sdtPr>
          <w:sdtEndPr/>
          <w:sdtContent>
            <w:p w14:paraId="4D27EC56" w14:textId="77777777" w:rsidR="00F06633" w:rsidRPr="00E95705" w:rsidRDefault="00F06633" w:rsidP="00EE3C0F">
              <w:pPr>
                <w:pStyle w:val="Sidhuvud"/>
              </w:pPr>
              <w:r w:rsidRPr="00E95705">
                <w:rPr>
                  <w:rStyle w:val="Platshllartext"/>
                </w:rPr>
                <w:t xml:space="preserve"> </w:t>
              </w:r>
            </w:p>
          </w:sdtContent>
        </w:sdt>
        <w:p w14:paraId="0FA277BC" w14:textId="77777777" w:rsidR="00F06633" w:rsidRPr="00E95705" w:rsidRDefault="00F06633" w:rsidP="00EE3C0F">
          <w:pPr>
            <w:pStyle w:val="Sidhuvud"/>
          </w:pPr>
        </w:p>
      </w:tc>
      <w:tc>
        <w:tcPr>
          <w:tcW w:w="1134" w:type="dxa"/>
        </w:tcPr>
        <w:p w14:paraId="66D82EA0" w14:textId="77777777" w:rsidR="00F06633" w:rsidRDefault="00F06633" w:rsidP="0094502D">
          <w:pPr>
            <w:pStyle w:val="Sidhuvud"/>
          </w:pPr>
        </w:p>
        <w:p w14:paraId="0E81AD55" w14:textId="77777777" w:rsidR="00F06633" w:rsidRPr="0094502D" w:rsidRDefault="00F06633" w:rsidP="00EC71A6">
          <w:pPr>
            <w:pStyle w:val="Sidhuvud"/>
          </w:pPr>
        </w:p>
      </w:tc>
    </w:tr>
    <w:tr w:rsidR="00F06633" w14:paraId="66076E83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DACEB24AEBDA43B799F6942A27F6F5DC"/>
          </w:placeholder>
        </w:sdtPr>
        <w:sdtEndPr>
          <w:rPr>
            <w:rFonts w:asciiTheme="majorHAnsi" w:hAnsiTheme="majorHAnsi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F1C818A" w14:textId="77777777" w:rsidR="00A26615" w:rsidRPr="00A26615" w:rsidRDefault="00A26615" w:rsidP="00340DE0">
              <w:pPr>
                <w:pStyle w:val="Sidhuvud"/>
                <w:rPr>
                  <w:b/>
                  <w:bCs/>
                </w:rPr>
              </w:pPr>
              <w:r w:rsidRPr="00A26615">
                <w:rPr>
                  <w:b/>
                  <w:bCs/>
                </w:rPr>
                <w:t>Finansdepartementet</w:t>
              </w:r>
            </w:p>
            <w:p w14:paraId="70817733" w14:textId="6FD0BBF5" w:rsidR="00372E4F" w:rsidRPr="00372E4F" w:rsidRDefault="00A26615" w:rsidP="00B62339">
              <w:pPr>
                <w:pStyle w:val="Sidhuvud"/>
              </w:pPr>
              <w:r>
                <w:t>Civilministern</w:t>
              </w: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8983AA1FE0714D1CAE78641EAAFE4D36"/>
            </w:placeholder>
            <w:dataBinding w:prefixMappings="xmlns:ns0='http://lp/documentinfo/RK' " w:xpath="/ns0:DocumentInfo[1]/ns0:BaseInfo[1]/ns0:Recipient[1]" w:storeItemID="{1F012BCE-51A2-464F-B3EB-6592F3CEBD2E}"/>
            <w:text w:multiLine="1"/>
          </w:sdtPr>
          <w:sdtEndPr/>
          <w:sdtContent>
            <w:p w14:paraId="31C6C522" w14:textId="77777777" w:rsidR="00F06633" w:rsidRDefault="00F06633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31856884" w14:textId="77777777" w:rsidR="00F06633" w:rsidRDefault="00F06633" w:rsidP="003E6020">
          <w:pPr>
            <w:pStyle w:val="Sidhuvud"/>
          </w:pPr>
        </w:p>
      </w:tc>
    </w:tr>
  </w:tbl>
  <w:p w14:paraId="46277A45" w14:textId="77777777" w:rsidR="00F06633" w:rsidRDefault="00F0663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B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0DF"/>
    <w:rsid w:val="000241FA"/>
    <w:rsid w:val="00025992"/>
    <w:rsid w:val="00026711"/>
    <w:rsid w:val="0002708E"/>
    <w:rsid w:val="0002763D"/>
    <w:rsid w:val="0003679E"/>
    <w:rsid w:val="00041EDC"/>
    <w:rsid w:val="0004352E"/>
    <w:rsid w:val="000447C2"/>
    <w:rsid w:val="000512DF"/>
    <w:rsid w:val="00051341"/>
    <w:rsid w:val="00052D4A"/>
    <w:rsid w:val="00053CAA"/>
    <w:rsid w:val="00055875"/>
    <w:rsid w:val="00057FE0"/>
    <w:rsid w:val="000616B3"/>
    <w:rsid w:val="000620FD"/>
    <w:rsid w:val="00063DCB"/>
    <w:rsid w:val="000647D2"/>
    <w:rsid w:val="000656A1"/>
    <w:rsid w:val="00066727"/>
    <w:rsid w:val="00066BC9"/>
    <w:rsid w:val="0007033C"/>
    <w:rsid w:val="00070513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2C34"/>
    <w:rsid w:val="000F3A92"/>
    <w:rsid w:val="000F6462"/>
    <w:rsid w:val="00101DE6"/>
    <w:rsid w:val="001055DA"/>
    <w:rsid w:val="00106F29"/>
    <w:rsid w:val="001070C7"/>
    <w:rsid w:val="00113168"/>
    <w:rsid w:val="0011413E"/>
    <w:rsid w:val="00116BC4"/>
    <w:rsid w:val="0012033A"/>
    <w:rsid w:val="00120D5C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190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580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406B"/>
    <w:rsid w:val="001B1353"/>
    <w:rsid w:val="001B1DEB"/>
    <w:rsid w:val="001B4824"/>
    <w:rsid w:val="001B57A9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336"/>
    <w:rsid w:val="001F50BE"/>
    <w:rsid w:val="001F525B"/>
    <w:rsid w:val="001F6BBE"/>
    <w:rsid w:val="00201498"/>
    <w:rsid w:val="00204079"/>
    <w:rsid w:val="002052BC"/>
    <w:rsid w:val="002102FD"/>
    <w:rsid w:val="002116FE"/>
    <w:rsid w:val="00211B4E"/>
    <w:rsid w:val="00213204"/>
    <w:rsid w:val="00213258"/>
    <w:rsid w:val="002161F5"/>
    <w:rsid w:val="0021657C"/>
    <w:rsid w:val="002165B2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263D"/>
    <w:rsid w:val="002629C9"/>
    <w:rsid w:val="00264503"/>
    <w:rsid w:val="00271D00"/>
    <w:rsid w:val="00274AA3"/>
    <w:rsid w:val="00275872"/>
    <w:rsid w:val="00275EF0"/>
    <w:rsid w:val="00281106"/>
    <w:rsid w:val="00282263"/>
    <w:rsid w:val="00282417"/>
    <w:rsid w:val="00282D27"/>
    <w:rsid w:val="00287F0D"/>
    <w:rsid w:val="00292420"/>
    <w:rsid w:val="00295B76"/>
    <w:rsid w:val="00296B7A"/>
    <w:rsid w:val="002974DC"/>
    <w:rsid w:val="002A0CB3"/>
    <w:rsid w:val="002A32AB"/>
    <w:rsid w:val="002A39EF"/>
    <w:rsid w:val="002A6820"/>
    <w:rsid w:val="002B00E5"/>
    <w:rsid w:val="002B04C6"/>
    <w:rsid w:val="002B6849"/>
    <w:rsid w:val="002B7F84"/>
    <w:rsid w:val="002C04F4"/>
    <w:rsid w:val="002C1D37"/>
    <w:rsid w:val="002C2388"/>
    <w:rsid w:val="002C2A30"/>
    <w:rsid w:val="002C4348"/>
    <w:rsid w:val="002C476F"/>
    <w:rsid w:val="002C5323"/>
    <w:rsid w:val="002C5B48"/>
    <w:rsid w:val="002C5F10"/>
    <w:rsid w:val="002D014F"/>
    <w:rsid w:val="002D2647"/>
    <w:rsid w:val="002D4298"/>
    <w:rsid w:val="002D4829"/>
    <w:rsid w:val="002D6541"/>
    <w:rsid w:val="002E150B"/>
    <w:rsid w:val="002E20A4"/>
    <w:rsid w:val="002E2C89"/>
    <w:rsid w:val="002E3609"/>
    <w:rsid w:val="002E4D3F"/>
    <w:rsid w:val="002E5668"/>
    <w:rsid w:val="002E61A5"/>
    <w:rsid w:val="002E6B83"/>
    <w:rsid w:val="002F3675"/>
    <w:rsid w:val="002F59E0"/>
    <w:rsid w:val="002F66A6"/>
    <w:rsid w:val="00300342"/>
    <w:rsid w:val="00304797"/>
    <w:rsid w:val="003050DB"/>
    <w:rsid w:val="00310561"/>
    <w:rsid w:val="00311D8C"/>
    <w:rsid w:val="0031273D"/>
    <w:rsid w:val="003128E2"/>
    <w:rsid w:val="003140B6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EE9"/>
    <w:rsid w:val="003542C5"/>
    <w:rsid w:val="003558D5"/>
    <w:rsid w:val="00357C94"/>
    <w:rsid w:val="00365461"/>
    <w:rsid w:val="00370311"/>
    <w:rsid w:val="00372E4F"/>
    <w:rsid w:val="00375247"/>
    <w:rsid w:val="00380663"/>
    <w:rsid w:val="00382C90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75A8"/>
    <w:rsid w:val="003B0C81"/>
    <w:rsid w:val="003B4015"/>
    <w:rsid w:val="003B42E4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4552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968"/>
    <w:rsid w:val="0042529C"/>
    <w:rsid w:val="00426213"/>
    <w:rsid w:val="00431A7B"/>
    <w:rsid w:val="0043623F"/>
    <w:rsid w:val="00437459"/>
    <w:rsid w:val="00441D70"/>
    <w:rsid w:val="004425C2"/>
    <w:rsid w:val="00443178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1902"/>
    <w:rsid w:val="00493416"/>
    <w:rsid w:val="00496502"/>
    <w:rsid w:val="0049768A"/>
    <w:rsid w:val="004A33C6"/>
    <w:rsid w:val="004A66B1"/>
    <w:rsid w:val="004A7DC4"/>
    <w:rsid w:val="004A7E26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69FB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2E63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6E35"/>
    <w:rsid w:val="005302E0"/>
    <w:rsid w:val="005328A0"/>
    <w:rsid w:val="00544738"/>
    <w:rsid w:val="005456E4"/>
    <w:rsid w:val="00547B89"/>
    <w:rsid w:val="00547C25"/>
    <w:rsid w:val="00551027"/>
    <w:rsid w:val="005568AF"/>
    <w:rsid w:val="00556AF3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472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7E5"/>
    <w:rsid w:val="005C6F80"/>
    <w:rsid w:val="005D07C2"/>
    <w:rsid w:val="005E2F29"/>
    <w:rsid w:val="005E400D"/>
    <w:rsid w:val="005E4E79"/>
    <w:rsid w:val="005E5CE7"/>
    <w:rsid w:val="005E790C"/>
    <w:rsid w:val="005F08C5"/>
    <w:rsid w:val="005F1B1F"/>
    <w:rsid w:val="005F687F"/>
    <w:rsid w:val="005F7939"/>
    <w:rsid w:val="00604782"/>
    <w:rsid w:val="00605718"/>
    <w:rsid w:val="00605C66"/>
    <w:rsid w:val="00606310"/>
    <w:rsid w:val="00607814"/>
    <w:rsid w:val="00607971"/>
    <w:rsid w:val="00610D87"/>
    <w:rsid w:val="00610E88"/>
    <w:rsid w:val="00612622"/>
    <w:rsid w:val="00613C66"/>
    <w:rsid w:val="006164BF"/>
    <w:rsid w:val="006175D7"/>
    <w:rsid w:val="00620147"/>
    <w:rsid w:val="006208E5"/>
    <w:rsid w:val="00622BAB"/>
    <w:rsid w:val="006273E4"/>
    <w:rsid w:val="00631F82"/>
    <w:rsid w:val="00633B59"/>
    <w:rsid w:val="00634EF4"/>
    <w:rsid w:val="006355DC"/>
    <w:rsid w:val="006357D0"/>
    <w:rsid w:val="006358C8"/>
    <w:rsid w:val="0064133A"/>
    <w:rsid w:val="006416D1"/>
    <w:rsid w:val="0064523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0D5"/>
    <w:rsid w:val="006700F0"/>
    <w:rsid w:val="006706EA"/>
    <w:rsid w:val="00670A48"/>
    <w:rsid w:val="00672F6F"/>
    <w:rsid w:val="00674C2F"/>
    <w:rsid w:val="00674C8B"/>
    <w:rsid w:val="00682878"/>
    <w:rsid w:val="00684E89"/>
    <w:rsid w:val="00685C94"/>
    <w:rsid w:val="006861FE"/>
    <w:rsid w:val="00691AEE"/>
    <w:rsid w:val="0069523C"/>
    <w:rsid w:val="006962CA"/>
    <w:rsid w:val="00696A95"/>
    <w:rsid w:val="006A09DA"/>
    <w:rsid w:val="006A1835"/>
    <w:rsid w:val="006A2625"/>
    <w:rsid w:val="006B16EE"/>
    <w:rsid w:val="006B4A30"/>
    <w:rsid w:val="006B7569"/>
    <w:rsid w:val="006C28EE"/>
    <w:rsid w:val="006C4FF1"/>
    <w:rsid w:val="006C64BA"/>
    <w:rsid w:val="006D2998"/>
    <w:rsid w:val="006D2CA8"/>
    <w:rsid w:val="006D3188"/>
    <w:rsid w:val="006D5159"/>
    <w:rsid w:val="006D6779"/>
    <w:rsid w:val="006E08FC"/>
    <w:rsid w:val="006E3D55"/>
    <w:rsid w:val="006E4823"/>
    <w:rsid w:val="006F2588"/>
    <w:rsid w:val="00703474"/>
    <w:rsid w:val="0070525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50C5"/>
    <w:rsid w:val="00736964"/>
    <w:rsid w:val="00743E09"/>
    <w:rsid w:val="00744FCC"/>
    <w:rsid w:val="00747B9C"/>
    <w:rsid w:val="00747DD6"/>
    <w:rsid w:val="00750C93"/>
    <w:rsid w:val="00754E24"/>
    <w:rsid w:val="00757B3B"/>
    <w:rsid w:val="007618C5"/>
    <w:rsid w:val="00764FA6"/>
    <w:rsid w:val="00765294"/>
    <w:rsid w:val="00771C65"/>
    <w:rsid w:val="00773075"/>
    <w:rsid w:val="00773F36"/>
    <w:rsid w:val="00775BF6"/>
    <w:rsid w:val="00775C67"/>
    <w:rsid w:val="00776254"/>
    <w:rsid w:val="007769FC"/>
    <w:rsid w:val="00777CFF"/>
    <w:rsid w:val="007815BC"/>
    <w:rsid w:val="00782B3F"/>
    <w:rsid w:val="00782E3C"/>
    <w:rsid w:val="007900CC"/>
    <w:rsid w:val="007962E7"/>
    <w:rsid w:val="0079641B"/>
    <w:rsid w:val="00796B1D"/>
    <w:rsid w:val="00797A90"/>
    <w:rsid w:val="007A1856"/>
    <w:rsid w:val="007A1887"/>
    <w:rsid w:val="007A3337"/>
    <w:rsid w:val="007A629C"/>
    <w:rsid w:val="007A6348"/>
    <w:rsid w:val="007B023C"/>
    <w:rsid w:val="007B03CC"/>
    <w:rsid w:val="007B26F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19D"/>
    <w:rsid w:val="007E7EE2"/>
    <w:rsid w:val="007F06CA"/>
    <w:rsid w:val="007F47E7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443E"/>
    <w:rsid w:val="00855F62"/>
    <w:rsid w:val="008573B9"/>
    <w:rsid w:val="0085782D"/>
    <w:rsid w:val="00862F40"/>
    <w:rsid w:val="00863BB7"/>
    <w:rsid w:val="008730FD"/>
    <w:rsid w:val="00873DA1"/>
    <w:rsid w:val="00875DDD"/>
    <w:rsid w:val="00881BC6"/>
    <w:rsid w:val="008860CC"/>
    <w:rsid w:val="0088694E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E24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FC7"/>
    <w:rsid w:val="009036E7"/>
    <w:rsid w:val="0090605F"/>
    <w:rsid w:val="0091053B"/>
    <w:rsid w:val="00912158"/>
    <w:rsid w:val="00912945"/>
    <w:rsid w:val="009144EE"/>
    <w:rsid w:val="00914724"/>
    <w:rsid w:val="00915D4C"/>
    <w:rsid w:val="009279B2"/>
    <w:rsid w:val="009336CB"/>
    <w:rsid w:val="009355BE"/>
    <w:rsid w:val="009355E0"/>
    <w:rsid w:val="00935814"/>
    <w:rsid w:val="009411D7"/>
    <w:rsid w:val="0094502D"/>
    <w:rsid w:val="00946561"/>
    <w:rsid w:val="00946B39"/>
    <w:rsid w:val="00947013"/>
    <w:rsid w:val="0095062C"/>
    <w:rsid w:val="009628F8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7C"/>
    <w:rsid w:val="0099068E"/>
    <w:rsid w:val="009920AA"/>
    <w:rsid w:val="00992943"/>
    <w:rsid w:val="009931B3"/>
    <w:rsid w:val="00995AB7"/>
    <w:rsid w:val="00996279"/>
    <w:rsid w:val="00996347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66B"/>
    <w:rsid w:val="009E53C8"/>
    <w:rsid w:val="009E7B92"/>
    <w:rsid w:val="009F19C0"/>
    <w:rsid w:val="009F505F"/>
    <w:rsid w:val="00A00AE4"/>
    <w:rsid w:val="00A00D24"/>
    <w:rsid w:val="00A0129C"/>
    <w:rsid w:val="00A01F5C"/>
    <w:rsid w:val="00A05330"/>
    <w:rsid w:val="00A05FBB"/>
    <w:rsid w:val="00A10A57"/>
    <w:rsid w:val="00A12571"/>
    <w:rsid w:val="00A12A69"/>
    <w:rsid w:val="00A2019A"/>
    <w:rsid w:val="00A23493"/>
    <w:rsid w:val="00A2416A"/>
    <w:rsid w:val="00A26615"/>
    <w:rsid w:val="00A30E06"/>
    <w:rsid w:val="00A3270B"/>
    <w:rsid w:val="00A333A9"/>
    <w:rsid w:val="00A379E4"/>
    <w:rsid w:val="00A42F07"/>
    <w:rsid w:val="00A43B02"/>
    <w:rsid w:val="00A44946"/>
    <w:rsid w:val="00A45032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F09"/>
    <w:rsid w:val="00A651C6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E2E"/>
    <w:rsid w:val="00A8483F"/>
    <w:rsid w:val="00A86892"/>
    <w:rsid w:val="00A870B0"/>
    <w:rsid w:val="00A8728A"/>
    <w:rsid w:val="00A87A54"/>
    <w:rsid w:val="00A96CA1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30C"/>
    <w:rsid w:val="00AE3D8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15BA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754A"/>
    <w:rsid w:val="00B316CA"/>
    <w:rsid w:val="00B31BFB"/>
    <w:rsid w:val="00B3528F"/>
    <w:rsid w:val="00B35320"/>
    <w:rsid w:val="00B357AB"/>
    <w:rsid w:val="00B3596D"/>
    <w:rsid w:val="00B41704"/>
    <w:rsid w:val="00B41F72"/>
    <w:rsid w:val="00B4397A"/>
    <w:rsid w:val="00B44E90"/>
    <w:rsid w:val="00B45324"/>
    <w:rsid w:val="00B47018"/>
    <w:rsid w:val="00B47956"/>
    <w:rsid w:val="00B517E1"/>
    <w:rsid w:val="00B556E8"/>
    <w:rsid w:val="00B55E70"/>
    <w:rsid w:val="00B60238"/>
    <w:rsid w:val="00B605AC"/>
    <w:rsid w:val="00B62339"/>
    <w:rsid w:val="00B640A8"/>
    <w:rsid w:val="00B64962"/>
    <w:rsid w:val="00B66266"/>
    <w:rsid w:val="00B66AC0"/>
    <w:rsid w:val="00B71634"/>
    <w:rsid w:val="00B73091"/>
    <w:rsid w:val="00B75139"/>
    <w:rsid w:val="00B80840"/>
    <w:rsid w:val="00B80B0D"/>
    <w:rsid w:val="00B815FC"/>
    <w:rsid w:val="00B81623"/>
    <w:rsid w:val="00B81ED7"/>
    <w:rsid w:val="00B82A05"/>
    <w:rsid w:val="00B84409"/>
    <w:rsid w:val="00B8475A"/>
    <w:rsid w:val="00B84E2D"/>
    <w:rsid w:val="00B85DF3"/>
    <w:rsid w:val="00B8746A"/>
    <w:rsid w:val="00B927C9"/>
    <w:rsid w:val="00B96EFA"/>
    <w:rsid w:val="00B97CCF"/>
    <w:rsid w:val="00BA61AC"/>
    <w:rsid w:val="00BA6AD1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F0A"/>
    <w:rsid w:val="00BF27B2"/>
    <w:rsid w:val="00BF4F06"/>
    <w:rsid w:val="00BF534E"/>
    <w:rsid w:val="00BF5717"/>
    <w:rsid w:val="00BF66D2"/>
    <w:rsid w:val="00C01585"/>
    <w:rsid w:val="00C05880"/>
    <w:rsid w:val="00C0764A"/>
    <w:rsid w:val="00C1410E"/>
    <w:rsid w:val="00C141C6"/>
    <w:rsid w:val="00C15663"/>
    <w:rsid w:val="00C16508"/>
    <w:rsid w:val="00C16659"/>
    <w:rsid w:val="00C16F5A"/>
    <w:rsid w:val="00C17C35"/>
    <w:rsid w:val="00C2071A"/>
    <w:rsid w:val="00C20ACB"/>
    <w:rsid w:val="00C23703"/>
    <w:rsid w:val="00C26068"/>
    <w:rsid w:val="00C26DF9"/>
    <w:rsid w:val="00C271A8"/>
    <w:rsid w:val="00C27324"/>
    <w:rsid w:val="00C27BE4"/>
    <w:rsid w:val="00C3050C"/>
    <w:rsid w:val="00C30F27"/>
    <w:rsid w:val="00C31F15"/>
    <w:rsid w:val="00C32067"/>
    <w:rsid w:val="00C36E3A"/>
    <w:rsid w:val="00C37A77"/>
    <w:rsid w:val="00C40097"/>
    <w:rsid w:val="00C41141"/>
    <w:rsid w:val="00C449AD"/>
    <w:rsid w:val="00C44E30"/>
    <w:rsid w:val="00C461E6"/>
    <w:rsid w:val="00C50045"/>
    <w:rsid w:val="00C50771"/>
    <w:rsid w:val="00C508BE"/>
    <w:rsid w:val="00C55FE8"/>
    <w:rsid w:val="00C57379"/>
    <w:rsid w:val="00C60276"/>
    <w:rsid w:val="00C63EC4"/>
    <w:rsid w:val="00C64CD9"/>
    <w:rsid w:val="00C670F8"/>
    <w:rsid w:val="00C6780B"/>
    <w:rsid w:val="00C73A90"/>
    <w:rsid w:val="00C755AB"/>
    <w:rsid w:val="00C76D49"/>
    <w:rsid w:val="00C80AD4"/>
    <w:rsid w:val="00C80B5E"/>
    <w:rsid w:val="00C82055"/>
    <w:rsid w:val="00C85D2E"/>
    <w:rsid w:val="00C8630A"/>
    <w:rsid w:val="00C9061B"/>
    <w:rsid w:val="00C93EBA"/>
    <w:rsid w:val="00CA0BD8"/>
    <w:rsid w:val="00CA69E3"/>
    <w:rsid w:val="00CA6B28"/>
    <w:rsid w:val="00CA72BB"/>
    <w:rsid w:val="00CA7AF1"/>
    <w:rsid w:val="00CA7FF5"/>
    <w:rsid w:val="00CB07E5"/>
    <w:rsid w:val="00CB09E0"/>
    <w:rsid w:val="00CB1C14"/>
    <w:rsid w:val="00CB1E7C"/>
    <w:rsid w:val="00CB2A22"/>
    <w:rsid w:val="00CB2EA1"/>
    <w:rsid w:val="00CB2F84"/>
    <w:rsid w:val="00CB3E75"/>
    <w:rsid w:val="00CB43F1"/>
    <w:rsid w:val="00CB44C7"/>
    <w:rsid w:val="00CB581E"/>
    <w:rsid w:val="00CB6A8A"/>
    <w:rsid w:val="00CB6EDE"/>
    <w:rsid w:val="00CC41BA"/>
    <w:rsid w:val="00CD09EF"/>
    <w:rsid w:val="00CD132F"/>
    <w:rsid w:val="00CD1550"/>
    <w:rsid w:val="00CD17C1"/>
    <w:rsid w:val="00CD1C6C"/>
    <w:rsid w:val="00CD37F1"/>
    <w:rsid w:val="00CD5E9E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27C9"/>
    <w:rsid w:val="00D061BB"/>
    <w:rsid w:val="00D07BE1"/>
    <w:rsid w:val="00D116C0"/>
    <w:rsid w:val="00D13433"/>
    <w:rsid w:val="00D13D8A"/>
    <w:rsid w:val="00D20DA7"/>
    <w:rsid w:val="00D249A5"/>
    <w:rsid w:val="00D24C5F"/>
    <w:rsid w:val="00D2793F"/>
    <w:rsid w:val="00D279D8"/>
    <w:rsid w:val="00D27C8E"/>
    <w:rsid w:val="00D300A7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2A6F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11CA"/>
    <w:rsid w:val="00D84704"/>
    <w:rsid w:val="00D84BF9"/>
    <w:rsid w:val="00D921FD"/>
    <w:rsid w:val="00D929E2"/>
    <w:rsid w:val="00D93714"/>
    <w:rsid w:val="00D94034"/>
    <w:rsid w:val="00D95424"/>
    <w:rsid w:val="00D96717"/>
    <w:rsid w:val="00DA055F"/>
    <w:rsid w:val="00DA4084"/>
    <w:rsid w:val="00DA56ED"/>
    <w:rsid w:val="00DA5A54"/>
    <w:rsid w:val="00DA5C0D"/>
    <w:rsid w:val="00DA6324"/>
    <w:rsid w:val="00DB2AB1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0BD"/>
    <w:rsid w:val="00E22D68"/>
    <w:rsid w:val="00E247D9"/>
    <w:rsid w:val="00E24E7C"/>
    <w:rsid w:val="00E258D8"/>
    <w:rsid w:val="00E26DDF"/>
    <w:rsid w:val="00E30167"/>
    <w:rsid w:val="00E32C2B"/>
    <w:rsid w:val="00E33493"/>
    <w:rsid w:val="00E37922"/>
    <w:rsid w:val="00E406DF"/>
    <w:rsid w:val="00E40AB5"/>
    <w:rsid w:val="00E415D3"/>
    <w:rsid w:val="00E42810"/>
    <w:rsid w:val="00E469E4"/>
    <w:rsid w:val="00E475C3"/>
    <w:rsid w:val="00E509B0"/>
    <w:rsid w:val="00E50B11"/>
    <w:rsid w:val="00E51494"/>
    <w:rsid w:val="00E54246"/>
    <w:rsid w:val="00E55D8E"/>
    <w:rsid w:val="00E57668"/>
    <w:rsid w:val="00E57BD1"/>
    <w:rsid w:val="00E663EA"/>
    <w:rsid w:val="00E6641E"/>
    <w:rsid w:val="00E66F18"/>
    <w:rsid w:val="00E70856"/>
    <w:rsid w:val="00E7124C"/>
    <w:rsid w:val="00E727DE"/>
    <w:rsid w:val="00E74A30"/>
    <w:rsid w:val="00E77778"/>
    <w:rsid w:val="00E77B7E"/>
    <w:rsid w:val="00E77BA8"/>
    <w:rsid w:val="00E82DF1"/>
    <w:rsid w:val="00E87A4C"/>
    <w:rsid w:val="00E90C29"/>
    <w:rsid w:val="00E90CAA"/>
    <w:rsid w:val="00E9130C"/>
    <w:rsid w:val="00E93339"/>
    <w:rsid w:val="00E95705"/>
    <w:rsid w:val="00E96532"/>
    <w:rsid w:val="00E96BB6"/>
    <w:rsid w:val="00E973A0"/>
    <w:rsid w:val="00EA1688"/>
    <w:rsid w:val="00EA1AFC"/>
    <w:rsid w:val="00EA2317"/>
    <w:rsid w:val="00EA3F0C"/>
    <w:rsid w:val="00EA4C83"/>
    <w:rsid w:val="00EB763D"/>
    <w:rsid w:val="00EB7FE4"/>
    <w:rsid w:val="00EC0A92"/>
    <w:rsid w:val="00EC1DA0"/>
    <w:rsid w:val="00EC21B6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273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2986"/>
    <w:rsid w:val="00F03EAC"/>
    <w:rsid w:val="00F04B7C"/>
    <w:rsid w:val="00F04BFB"/>
    <w:rsid w:val="00F05860"/>
    <w:rsid w:val="00F06633"/>
    <w:rsid w:val="00F0764D"/>
    <w:rsid w:val="00F078B5"/>
    <w:rsid w:val="00F14024"/>
    <w:rsid w:val="00F14FA3"/>
    <w:rsid w:val="00F15DB1"/>
    <w:rsid w:val="00F2413D"/>
    <w:rsid w:val="00F24297"/>
    <w:rsid w:val="00F2564A"/>
    <w:rsid w:val="00F25761"/>
    <w:rsid w:val="00F259D7"/>
    <w:rsid w:val="00F30768"/>
    <w:rsid w:val="00F32D05"/>
    <w:rsid w:val="00F35046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2C9"/>
    <w:rsid w:val="00F829C7"/>
    <w:rsid w:val="00F834AA"/>
    <w:rsid w:val="00F848D6"/>
    <w:rsid w:val="00F859AE"/>
    <w:rsid w:val="00F922B2"/>
    <w:rsid w:val="00F943C8"/>
    <w:rsid w:val="00F96B28"/>
    <w:rsid w:val="00F97410"/>
    <w:rsid w:val="00F976B9"/>
    <w:rsid w:val="00FA1564"/>
    <w:rsid w:val="00FA41B4"/>
    <w:rsid w:val="00FA5DDD"/>
    <w:rsid w:val="00FA6255"/>
    <w:rsid w:val="00FA7644"/>
    <w:rsid w:val="00FB0647"/>
    <w:rsid w:val="00FB1FA3"/>
    <w:rsid w:val="00FB2017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571B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150B00"/>
  <w15:docId w15:val="{8016CA7B-94AA-4C7B-9E6B-2D3672A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CA540FBBFC4663A904DA9B8F3C5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41647-ADC4-4875-B8F7-BF06C5260A38}"/>
      </w:docPartPr>
      <w:docPartBody>
        <w:p w:rsidR="00090C50" w:rsidRDefault="00401A59" w:rsidP="00401A59">
          <w:pPr>
            <w:pStyle w:val="51CA540FBBFC4663A904DA9B8F3C52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03888FE98E42BB82AA07B563EF2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5F695-7B68-4091-86F6-7788B9CA12DE}"/>
      </w:docPartPr>
      <w:docPartBody>
        <w:p w:rsidR="00090C50" w:rsidRDefault="00401A59" w:rsidP="00401A59">
          <w:pPr>
            <w:pStyle w:val="0B03888FE98E42BB82AA07B563EF29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CEB24AEBDA43B799F6942A27F6F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53436-41FF-4F71-8F6B-3AC3095600AB}"/>
      </w:docPartPr>
      <w:docPartBody>
        <w:p w:rsidR="00090C50" w:rsidRDefault="00401A59" w:rsidP="00401A59">
          <w:pPr>
            <w:pStyle w:val="DACEB24AEBDA43B799F6942A27F6F5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83AA1FE0714D1CAE78641EAAFE4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B34A4-B035-4206-A65E-16460225A6B2}"/>
      </w:docPartPr>
      <w:docPartBody>
        <w:p w:rsidR="00090C50" w:rsidRDefault="00401A59" w:rsidP="00401A59">
          <w:pPr>
            <w:pStyle w:val="8983AA1FE0714D1CAE78641EAAFE4D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D649A9632F4F41AB8906B9B6D74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06DF0-9D6A-4B33-AD98-28208035E729}"/>
      </w:docPartPr>
      <w:docPartBody>
        <w:p w:rsidR="00090C50" w:rsidRDefault="00401A59" w:rsidP="00401A59">
          <w:pPr>
            <w:pStyle w:val="23D649A9632F4F41AB8906B9B6D743F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F5253E669A645F2AFCF9BC1D53C4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72E8F-6C7C-4D2C-B88E-A24EBD3B0E2E}"/>
      </w:docPartPr>
      <w:docPartBody>
        <w:p w:rsidR="00090C50" w:rsidRDefault="00401A59" w:rsidP="00401A59">
          <w:pPr>
            <w:pStyle w:val="3F5253E669A645F2AFCF9BC1D53C401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9"/>
    <w:rsid w:val="00090C50"/>
    <w:rsid w:val="00401A59"/>
    <w:rsid w:val="0060301B"/>
    <w:rsid w:val="00936301"/>
    <w:rsid w:val="00A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70A28FA75048AF8BA56450335A71D9">
    <w:name w:val="1870A28FA75048AF8BA56450335A71D9"/>
    <w:rsid w:val="00401A59"/>
  </w:style>
  <w:style w:type="character" w:styleId="Platshllartext">
    <w:name w:val="Placeholder Text"/>
    <w:basedOn w:val="Standardstycketeckensnitt"/>
    <w:uiPriority w:val="99"/>
    <w:semiHidden/>
    <w:rsid w:val="00401A59"/>
    <w:rPr>
      <w:noProof w:val="0"/>
      <w:color w:val="808080"/>
    </w:rPr>
  </w:style>
  <w:style w:type="paragraph" w:customStyle="1" w:styleId="68A78ACEF7D84B859C8CBD1CDF5D273F">
    <w:name w:val="68A78ACEF7D84B859C8CBD1CDF5D273F"/>
    <w:rsid w:val="00401A59"/>
  </w:style>
  <w:style w:type="paragraph" w:customStyle="1" w:styleId="2FC7DD4FC99D4B16B130721DD82D62D2">
    <w:name w:val="2FC7DD4FC99D4B16B130721DD82D62D2"/>
    <w:rsid w:val="00401A59"/>
  </w:style>
  <w:style w:type="paragraph" w:customStyle="1" w:styleId="5C5852691BC244CEB3B04581706E31DE">
    <w:name w:val="5C5852691BC244CEB3B04581706E31DE"/>
    <w:rsid w:val="00401A59"/>
  </w:style>
  <w:style w:type="paragraph" w:customStyle="1" w:styleId="51CA540FBBFC4663A904DA9B8F3C522C">
    <w:name w:val="51CA540FBBFC4663A904DA9B8F3C522C"/>
    <w:rsid w:val="00401A59"/>
  </w:style>
  <w:style w:type="paragraph" w:customStyle="1" w:styleId="0B03888FE98E42BB82AA07B563EF2994">
    <w:name w:val="0B03888FE98E42BB82AA07B563EF2994"/>
    <w:rsid w:val="00401A59"/>
  </w:style>
  <w:style w:type="paragraph" w:customStyle="1" w:styleId="38E3E8D96D11475F8CD0C1A6BA0A9B63">
    <w:name w:val="38E3E8D96D11475F8CD0C1A6BA0A9B63"/>
    <w:rsid w:val="00401A59"/>
  </w:style>
  <w:style w:type="paragraph" w:customStyle="1" w:styleId="A32D470DE9634564B6ECD13FFDD80A15">
    <w:name w:val="A32D470DE9634564B6ECD13FFDD80A15"/>
    <w:rsid w:val="00401A59"/>
  </w:style>
  <w:style w:type="paragraph" w:customStyle="1" w:styleId="D0B356722854493EBF9ECC72CD9AD97D">
    <w:name w:val="D0B356722854493EBF9ECC72CD9AD97D"/>
    <w:rsid w:val="00401A59"/>
  </w:style>
  <w:style w:type="paragraph" w:customStyle="1" w:styleId="DACEB24AEBDA43B799F6942A27F6F5DC">
    <w:name w:val="DACEB24AEBDA43B799F6942A27F6F5DC"/>
    <w:rsid w:val="00401A59"/>
  </w:style>
  <w:style w:type="paragraph" w:customStyle="1" w:styleId="8983AA1FE0714D1CAE78641EAAFE4D36">
    <w:name w:val="8983AA1FE0714D1CAE78641EAAFE4D36"/>
    <w:rsid w:val="00401A59"/>
  </w:style>
  <w:style w:type="paragraph" w:customStyle="1" w:styleId="DD3F81A82B274C268E2FA50636D6551E">
    <w:name w:val="DD3F81A82B274C268E2FA50636D6551E"/>
    <w:rsid w:val="00401A59"/>
  </w:style>
  <w:style w:type="paragraph" w:customStyle="1" w:styleId="BE95A8305D8D4DECB4F250AFA14D90B5">
    <w:name w:val="BE95A8305D8D4DECB4F250AFA14D90B5"/>
    <w:rsid w:val="00401A59"/>
  </w:style>
  <w:style w:type="paragraph" w:customStyle="1" w:styleId="3EC312547F3D43629629387452A514EE">
    <w:name w:val="3EC312547F3D43629629387452A514EE"/>
    <w:rsid w:val="00401A59"/>
  </w:style>
  <w:style w:type="paragraph" w:customStyle="1" w:styleId="9E54FF544A784316BC456472946CA325">
    <w:name w:val="9E54FF544A784316BC456472946CA325"/>
    <w:rsid w:val="00401A59"/>
  </w:style>
  <w:style w:type="paragraph" w:customStyle="1" w:styleId="D636B06277AE4E0A8671965FA3728820">
    <w:name w:val="D636B06277AE4E0A8671965FA3728820"/>
    <w:rsid w:val="00401A59"/>
  </w:style>
  <w:style w:type="paragraph" w:customStyle="1" w:styleId="4162343BEA954313B6F87D7E38927694">
    <w:name w:val="4162343BEA954313B6F87D7E38927694"/>
    <w:rsid w:val="00401A59"/>
  </w:style>
  <w:style w:type="paragraph" w:customStyle="1" w:styleId="D0D7873718544B0495397DE44A17818E">
    <w:name w:val="D0D7873718544B0495397DE44A17818E"/>
    <w:rsid w:val="00401A59"/>
  </w:style>
  <w:style w:type="paragraph" w:customStyle="1" w:styleId="23D649A9632F4F41AB8906B9B6D743FE">
    <w:name w:val="23D649A9632F4F41AB8906B9B6D743FE"/>
    <w:rsid w:val="00401A59"/>
  </w:style>
  <w:style w:type="paragraph" w:customStyle="1" w:styleId="3F5253E669A645F2AFCF9BC1D53C4019">
    <w:name w:val="3F5253E669A645F2AFCF9BC1D53C4019"/>
    <w:rsid w:val="00401A59"/>
  </w:style>
  <w:style w:type="paragraph" w:customStyle="1" w:styleId="69F9F6DD433F48758E158E29780E4A7E">
    <w:name w:val="69F9F6DD433F48758E158E29780E4A7E"/>
  </w:style>
  <w:style w:type="paragraph" w:customStyle="1" w:styleId="CF11C0A485C246AE8E9A44D36B1938BE">
    <w:name w:val="CF11C0A485C246AE8E9A44D36B193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67782c4d-29a3-4f9c-b2ae-0970357dffdb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2020-05-27T00:00:00</HeaderDate>
    <Office/>
    <Dnr>Fi2020/02336/K</Dnr>
    <ParagrafNr/>
    <DocumentTitle/>
    <VisitingAddress/>
    <Extra1/>
    <Extra2/>
    <Extra3>Niklas Wykman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JMV6WU277ZYR-1906548998-6648</_dlc_DocId>
    <_dlc_DocIdUrl xmlns="eec14d05-b663-4c4f-ba9e-f91ce218b26b">
      <Url>https://dhs.sp.regeringskansliet.se/yta/fi-ofa/k/_layouts/15/DocIdRedir.aspx?ID=JMV6WU277ZYR-1906548998-6648</Url>
      <Description>JMV6WU277ZYR-1906548998-6648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E97D-FF79-46B8-881B-F1E0602CA7D9}"/>
</file>

<file path=customXml/itemProps2.xml><?xml version="1.0" encoding="utf-8"?>
<ds:datastoreItem xmlns:ds="http://schemas.openxmlformats.org/officeDocument/2006/customXml" ds:itemID="{1E52B8E5-89BC-460B-9E2D-79BB7F32DD5E}"/>
</file>

<file path=customXml/itemProps3.xml><?xml version="1.0" encoding="utf-8"?>
<ds:datastoreItem xmlns:ds="http://schemas.openxmlformats.org/officeDocument/2006/customXml" ds:itemID="{1F012BCE-51A2-464F-B3EB-6592F3CEBD2E}"/>
</file>

<file path=customXml/itemProps4.xml><?xml version="1.0" encoding="utf-8"?>
<ds:datastoreItem xmlns:ds="http://schemas.openxmlformats.org/officeDocument/2006/customXml" ds:itemID="{1E52B8E5-89BC-460B-9E2D-79BB7F32DD5E}">
  <ds:schemaRefs>
    <ds:schemaRef ds:uri="http://schemas.microsoft.com/office/2006/metadata/properties"/>
    <ds:schemaRef ds:uri="cc625d36-bb37-4650-91b9-0c96159295ba"/>
    <ds:schemaRef ds:uri="18f3d968-6251-40b0-9f11-012b293496c2"/>
    <ds:schemaRef ds:uri="http://purl.org/dc/terms/"/>
    <ds:schemaRef ds:uri="eec14d05-b663-4c4f-ba9e-f91ce218b26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4A02E8F-6983-43B6-9F44-811ADC5825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F3EA8B4-B039-4A13-9EFF-228E3ED5035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4A02E8F-6983-43B6-9F44-811ADC5825E2}"/>
</file>

<file path=customXml/itemProps8.xml><?xml version="1.0" encoding="utf-8"?>
<ds:datastoreItem xmlns:ds="http://schemas.openxmlformats.org/officeDocument/2006/customXml" ds:itemID="{BED10654-28A2-44E9-AD8A-51D50AE6DB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337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1380 av Magnus Jacobsson (KD) om kommuner som drabbas särskilt hårt av covid-19.docx</dc:title>
  <dc:subject/>
  <dc:creator>Joanna Hägg</dc:creator>
  <cp:keywords/>
  <dc:description/>
  <cp:lastModifiedBy>Anneli Johansson</cp:lastModifiedBy>
  <cp:revision>2</cp:revision>
  <cp:lastPrinted>2020-05-26T09:53:00Z</cp:lastPrinted>
  <dcterms:created xsi:type="dcterms:W3CDTF">2020-05-26T10:14:00Z</dcterms:created>
  <dcterms:modified xsi:type="dcterms:W3CDTF">2020-05-26T10:14:00Z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cdcdc58a-93d8-48ad-a399-510d4232622c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