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BEE4" w14:textId="77777777" w:rsidR="00DD235B" w:rsidRDefault="00DD235B" w:rsidP="001F3891">
      <w:pPr>
        <w:pStyle w:val="Rubrik"/>
      </w:pPr>
      <w:bookmarkStart w:id="0" w:name="Start"/>
      <w:bookmarkStart w:id="1" w:name="_GoBack"/>
      <w:bookmarkEnd w:id="0"/>
      <w:bookmarkEnd w:id="1"/>
      <w:r>
        <w:t xml:space="preserve">Svar på fråga 2018/19:377 av </w:t>
      </w:r>
      <w:sdt>
        <w:sdtPr>
          <w:alias w:val="Frågeställare"/>
          <w:tag w:val="delete"/>
          <w:id w:val="-211816850"/>
          <w:placeholder>
            <w:docPart w:val="4B4CF2C2E57545658D3C61C148285882"/>
          </w:placeholder>
          <w:dataBinding w:prefixMappings="xmlns:ns0='http://lp/documentinfo/RK' " w:xpath="/ns0:DocumentInfo[1]/ns0:BaseInfo[1]/ns0:Extra3[1]" w:storeItemID="{612702E6-040B-4BE0-9F7A-FFD3163EF72B}"/>
          <w:text/>
        </w:sdtPr>
        <w:sdtEndPr/>
        <w:sdtContent>
          <w:r>
            <w:t>Ulla Andersson</w:t>
          </w:r>
        </w:sdtContent>
      </w:sdt>
      <w:r>
        <w:t xml:space="preserve"> (</w:t>
      </w:r>
      <w:sdt>
        <w:sdtPr>
          <w:alias w:val="Parti"/>
          <w:tag w:val="Parti_delete"/>
          <w:id w:val="1620417071"/>
          <w:placeholder>
            <w:docPart w:val="30A902ABACEA4747A6FCAE706A0EDE9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t>Kronofogden</w:t>
      </w:r>
    </w:p>
    <w:p w14:paraId="5E0DBEE5" w14:textId="77777777" w:rsidR="008C1C31" w:rsidRDefault="00414304" w:rsidP="00DD235B">
      <w:pPr>
        <w:pStyle w:val="Brdtext"/>
      </w:pPr>
      <w:sdt>
        <w:sdtPr>
          <w:alias w:val="Frågeställare"/>
          <w:tag w:val="delete"/>
          <w:id w:val="-1635256365"/>
          <w:placeholder>
            <w:docPart w:val="519924FDBB4147CC8F88AF29529BB164"/>
          </w:placeholder>
          <w:dataBinding w:prefixMappings="xmlns:ns0='http://lp/documentinfo/RK' " w:xpath="/ns0:DocumentInfo[1]/ns0:BaseInfo[1]/ns0:Extra3[1]" w:storeItemID="{612702E6-040B-4BE0-9F7A-FFD3163EF72B}"/>
          <w:text/>
        </w:sdtPr>
        <w:sdtEndPr/>
        <w:sdtContent>
          <w:r w:rsidR="00DD235B">
            <w:t>Ulla Andersson</w:t>
          </w:r>
        </w:sdtContent>
      </w:sdt>
      <w:r w:rsidR="00DD235B">
        <w:t xml:space="preserve"> har frågat mig om jag står bakom Kronofogdens inriktning om att orter med färre än 20 000 invånare inte ska ha tillgång till statlig service lokaliserad till orten, eller om jag och</w:t>
      </w:r>
      <w:r w:rsidR="00F62B1C">
        <w:t xml:space="preserve"> </w:t>
      </w:r>
      <w:r w:rsidR="00DD235B">
        <w:t xml:space="preserve">regeringen </w:t>
      </w:r>
      <w:r w:rsidR="00F62B1C">
        <w:t xml:space="preserve">avser </w:t>
      </w:r>
      <w:r w:rsidR="00DD235B">
        <w:t>att agera</w:t>
      </w:r>
      <w:r w:rsidR="001F3891">
        <w:t>.</w:t>
      </w:r>
    </w:p>
    <w:p w14:paraId="5E0DBEE6" w14:textId="16BD52FB" w:rsidR="00596537" w:rsidRPr="004C5F17" w:rsidRDefault="00A3107D" w:rsidP="00596537">
      <w:pPr>
        <w:pStyle w:val="Brdtext"/>
      </w:pPr>
      <w:r>
        <w:t xml:space="preserve">Regeringen menar allvar med att hela Sverige ska hålla ihop. Statlig närvaro handlar ytterst om förtroende för det offentliga och tillit till vår förvaltning. </w:t>
      </w:r>
      <w:r w:rsidR="008A402B">
        <w:t>My</w:t>
      </w:r>
      <w:r w:rsidR="004C5F17" w:rsidRPr="004C5F17">
        <w:t>ndighete</w:t>
      </w:r>
      <w:r w:rsidR="008A402B">
        <w:t xml:space="preserve">r fattar i huvudsak </w:t>
      </w:r>
      <w:r w:rsidR="00067B36">
        <w:t>s</w:t>
      </w:r>
      <w:r w:rsidR="004C5F17" w:rsidRPr="004C5F17">
        <w:t xml:space="preserve">jälvständigt </w:t>
      </w:r>
      <w:r w:rsidR="008A402B">
        <w:t>beslut om lokalisering av sin verksamhet. Så också i det här fallet.</w:t>
      </w:r>
      <w:r w:rsidR="00BE27D0" w:rsidRPr="004C5F17">
        <w:t xml:space="preserve"> </w:t>
      </w:r>
    </w:p>
    <w:p w14:paraId="5E0DBEE7" w14:textId="77777777" w:rsidR="006A73A8" w:rsidRDefault="006A73A8" w:rsidP="006A73A8">
      <w:pPr>
        <w:pStyle w:val="Brdtext"/>
      </w:pPr>
      <w:r>
        <w:t xml:space="preserve">Statlig närvaro handlar både om service och arbetstillfällen. </w:t>
      </w:r>
      <w:r w:rsidRPr="005036ED">
        <w:t xml:space="preserve">En lång rad arbetstillfällen har </w:t>
      </w:r>
      <w:r w:rsidR="009B75CC">
        <w:t xml:space="preserve">på regeringens uppdrag </w:t>
      </w:r>
      <w:r w:rsidRPr="005036ED">
        <w:t xml:space="preserve">flyttats ut från Stockholm till andra delar av landet. Kronofogdemyndigheten är en av de myndigheter som har </w:t>
      </w:r>
      <w:r>
        <w:t xml:space="preserve">beslutat att flytta arbetsuppgifter och förstärker därigenom orter utanför Stockholmsregionen med </w:t>
      </w:r>
      <w:r w:rsidRPr="005036ED">
        <w:t>80 nya arbetstillfällen</w:t>
      </w:r>
      <w:r>
        <w:t>.</w:t>
      </w:r>
    </w:p>
    <w:p w14:paraId="5E0DBEE8" w14:textId="3E9F8245" w:rsidR="00F1715B" w:rsidRPr="00001DE1" w:rsidRDefault="00FD3C08" w:rsidP="00F1715B">
      <w:pPr>
        <w:rPr>
          <w:color w:val="000000" w:themeColor="text1"/>
        </w:rPr>
      </w:pPr>
      <w:r w:rsidRPr="00576C58">
        <w:rPr>
          <w:color w:val="000000" w:themeColor="text1"/>
        </w:rPr>
        <w:t xml:space="preserve">Det är viktigt att </w:t>
      </w:r>
      <w:r>
        <w:t>s</w:t>
      </w:r>
      <w:r w:rsidR="00C21823">
        <w:t>tatlig service finn</w:t>
      </w:r>
      <w:r>
        <w:t>s</w:t>
      </w:r>
      <w:r w:rsidR="00C21823">
        <w:t xml:space="preserve"> i hela landet. </w:t>
      </w:r>
      <w:r w:rsidR="007109EE">
        <w:t xml:space="preserve">Medborgares och företagares behov av service tillgodoses på olika sätt. De </w:t>
      </w:r>
      <w:r w:rsidR="007D3FC6">
        <w:t xml:space="preserve">hanteras </w:t>
      </w:r>
      <w:r w:rsidR="007109EE">
        <w:t xml:space="preserve">främst genom </w:t>
      </w:r>
      <w:r w:rsidR="007109EE" w:rsidRPr="008C1C31">
        <w:t>fysisk</w:t>
      </w:r>
      <w:r w:rsidR="007109EE">
        <w:t>a</w:t>
      </w:r>
      <w:r w:rsidR="007109EE" w:rsidRPr="008C1C31">
        <w:t xml:space="preserve"> besök</w:t>
      </w:r>
      <w:r w:rsidR="007109EE">
        <w:t>,</w:t>
      </w:r>
      <w:r w:rsidR="007109EE" w:rsidRPr="008C1C31">
        <w:t xml:space="preserve"> </w:t>
      </w:r>
      <w:r w:rsidR="007109EE">
        <w:t xml:space="preserve">via </w:t>
      </w:r>
      <w:r w:rsidR="007109EE" w:rsidRPr="008C1C31">
        <w:t xml:space="preserve">digitala tjänster eller </w:t>
      </w:r>
      <w:r w:rsidR="007109EE">
        <w:t xml:space="preserve">per telefon. </w:t>
      </w:r>
      <w:r w:rsidR="00C21823">
        <w:t>Regeringen vidtar en rad åtgärder för att stärka tillgången till statlig service</w:t>
      </w:r>
      <w:r w:rsidR="000F47FB">
        <w:t xml:space="preserve"> genom fysiska besök</w:t>
      </w:r>
      <w:r w:rsidR="00C21823">
        <w:t>.</w:t>
      </w:r>
      <w:r w:rsidR="00C21823" w:rsidRPr="00C21823">
        <w:t xml:space="preserve"> </w:t>
      </w:r>
      <w:r w:rsidR="00C21823">
        <w:t xml:space="preserve">Delar av regeringens politik bygger på januariavtalet, som är en sakpolitisk överenskommelse mellan Socialdemokraterna, Centerpartiet, Liberalerna och Miljöpartiet de gröna. </w:t>
      </w:r>
      <w:r w:rsidR="00C21823" w:rsidRPr="008C1C31">
        <w:t xml:space="preserve">I januariavtalet är vi tydliga med att </w:t>
      </w:r>
      <w:r>
        <w:t>fler servicekontor ska byggas ut i hela landet</w:t>
      </w:r>
      <w:r w:rsidRPr="00001DE1">
        <w:rPr>
          <w:color w:val="000000" w:themeColor="text1"/>
        </w:rPr>
        <w:t xml:space="preserve">. </w:t>
      </w:r>
      <w:r w:rsidR="00F1715B" w:rsidRPr="00001DE1">
        <w:rPr>
          <w:color w:val="000000" w:themeColor="text1"/>
        </w:rPr>
        <w:t xml:space="preserve">Regeringen har i prop. </w:t>
      </w:r>
      <w:r w:rsidR="00F1715B" w:rsidRPr="00001DE1">
        <w:rPr>
          <w:color w:val="000000" w:themeColor="text1"/>
        </w:rPr>
        <w:lastRenderedPageBreak/>
        <w:t>2018/19:47 lämnat förslag som syftar till att säkerställa, stärka och utveckla tillgången till grundläggande statlig service vid servicekontoren</w:t>
      </w:r>
      <w:r w:rsidR="002749F6" w:rsidRPr="00001DE1">
        <w:rPr>
          <w:color w:val="000000" w:themeColor="text1"/>
        </w:rPr>
        <w:t xml:space="preserve"> och anser att</w:t>
      </w:r>
      <w:r w:rsidR="00F1715B" w:rsidRPr="00001DE1">
        <w:rPr>
          <w:color w:val="000000" w:themeColor="text1"/>
        </w:rPr>
        <w:t xml:space="preserve"> det är angeläget att fler myndigheter än de som föreslås i proposition</w:t>
      </w:r>
      <w:r w:rsidR="002749F6" w:rsidRPr="00001DE1">
        <w:rPr>
          <w:color w:val="000000" w:themeColor="text1"/>
        </w:rPr>
        <w:t>en</w:t>
      </w:r>
      <w:r w:rsidR="00F1715B" w:rsidRPr="00001DE1">
        <w:rPr>
          <w:color w:val="000000" w:themeColor="text1"/>
        </w:rPr>
        <w:t xml:space="preserve"> i framtiden inkluderas i den lokala statliga serviceorganisationen.</w:t>
      </w:r>
    </w:p>
    <w:p w14:paraId="5E0DBEEC" w14:textId="77777777" w:rsidR="00DD235B" w:rsidRDefault="00DD235B" w:rsidP="006A12F1">
      <w:pPr>
        <w:pStyle w:val="Brdtext"/>
      </w:pPr>
      <w:r>
        <w:t xml:space="preserve">Stockholm den </w:t>
      </w:r>
      <w:sdt>
        <w:sdtPr>
          <w:id w:val="-1225218591"/>
          <w:placeholder>
            <w:docPart w:val="5C96899E102A4813897DE6134B8E807D"/>
          </w:placeholder>
          <w:dataBinding w:prefixMappings="xmlns:ns0='http://lp/documentinfo/RK' " w:xpath="/ns0:DocumentInfo[1]/ns0:BaseInfo[1]/ns0:HeaderDate[1]" w:storeItemID="{612702E6-040B-4BE0-9F7A-FFD3163EF72B}"/>
          <w:date w:fullDate="2019-03-20T00:00:00Z">
            <w:dateFormat w:val="d MMMM yyyy"/>
            <w:lid w:val="sv-SE"/>
            <w:storeMappedDataAs w:val="dateTime"/>
            <w:calendar w:val="gregorian"/>
          </w:date>
        </w:sdtPr>
        <w:sdtEndPr/>
        <w:sdtContent>
          <w:r w:rsidR="001F3891">
            <w:t>20 mars 2019</w:t>
          </w:r>
        </w:sdtContent>
      </w:sdt>
    </w:p>
    <w:p w14:paraId="5E0DBEED" w14:textId="77777777" w:rsidR="00DD235B" w:rsidRDefault="00DD235B" w:rsidP="004E7A8F">
      <w:pPr>
        <w:pStyle w:val="Brdtextutanavstnd"/>
      </w:pPr>
    </w:p>
    <w:p w14:paraId="5E0DBEEE" w14:textId="77777777" w:rsidR="00DD235B" w:rsidRDefault="00DD235B" w:rsidP="004E7A8F">
      <w:pPr>
        <w:pStyle w:val="Brdtextutanavstnd"/>
      </w:pPr>
    </w:p>
    <w:p w14:paraId="5E0DBEEF" w14:textId="77777777" w:rsidR="00DD235B" w:rsidRDefault="00DD235B" w:rsidP="004E7A8F">
      <w:pPr>
        <w:pStyle w:val="Brdtextutanavstnd"/>
      </w:pPr>
    </w:p>
    <w:sdt>
      <w:sdtPr>
        <w:alias w:val="Klicka på listpilen"/>
        <w:tag w:val="run-loadAllMinistersFromDep_control-cmdAvsandare_bindto-SenderTitle_delete"/>
        <w:id w:val="-122627287"/>
        <w:placeholder>
          <w:docPart w:val="AA8FC7C7639B48A1A368EA5BD87D62DC"/>
        </w:placeholder>
        <w:dataBinding w:prefixMappings="xmlns:ns0='http://lp/documentinfo/RK' " w:xpath="/ns0:DocumentInfo[1]/ns0:BaseInfo[1]/ns0:TopSender[1]" w:storeItemID="{612702E6-040B-4BE0-9F7A-FFD3163EF72B}"/>
        <w:comboBox w:lastValue="Finansministern">
          <w:listItem w:displayText="Magdalena Andersson" w:value="Finansministern"/>
          <w:listItem w:displayText="Per Bolund" w:value="Finansmarknads- och bostadsministern, biträdande finansministern "/>
          <w:listItem w:displayText="Ardalan Shekarabi" w:value="Civilministern"/>
        </w:comboBox>
      </w:sdtPr>
      <w:sdtEndPr/>
      <w:sdtContent>
        <w:p w14:paraId="5E0DBEF0" w14:textId="77777777" w:rsidR="00DD235B" w:rsidRDefault="009C27D0" w:rsidP="00422A41">
          <w:pPr>
            <w:pStyle w:val="Brdtext"/>
          </w:pPr>
          <w:r>
            <w:t>Magdalena Andersson</w:t>
          </w:r>
        </w:p>
      </w:sdtContent>
    </w:sdt>
    <w:p w14:paraId="5E0DBEF1" w14:textId="77777777" w:rsidR="00DD235B" w:rsidRPr="00DB48AB" w:rsidRDefault="00DD235B" w:rsidP="00DB48AB">
      <w:pPr>
        <w:pStyle w:val="Brdtext"/>
      </w:pPr>
    </w:p>
    <w:sectPr w:rsidR="00DD235B" w:rsidRPr="00DB48AB" w:rsidSect="00DD235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DBEF4" w14:textId="77777777" w:rsidR="004E7BDC" w:rsidRDefault="004E7BDC" w:rsidP="00A87A54">
      <w:pPr>
        <w:spacing w:after="0" w:line="240" w:lineRule="auto"/>
      </w:pPr>
      <w:r>
        <w:separator/>
      </w:r>
    </w:p>
  </w:endnote>
  <w:endnote w:type="continuationSeparator" w:id="0">
    <w:p w14:paraId="5E0DBEF5" w14:textId="77777777" w:rsidR="004E7BDC" w:rsidRDefault="004E7BD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0DBEFA" w14:textId="77777777" w:rsidTr="006A26EC">
      <w:trPr>
        <w:trHeight w:val="227"/>
        <w:jc w:val="right"/>
      </w:trPr>
      <w:tc>
        <w:tcPr>
          <w:tcW w:w="708" w:type="dxa"/>
          <w:vAlign w:val="bottom"/>
        </w:tcPr>
        <w:p w14:paraId="5E0DBEF9" w14:textId="14ECE48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143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14304">
            <w:rPr>
              <w:rStyle w:val="Sidnummer"/>
              <w:noProof/>
            </w:rPr>
            <w:t>2</w:t>
          </w:r>
          <w:r>
            <w:rPr>
              <w:rStyle w:val="Sidnummer"/>
            </w:rPr>
            <w:fldChar w:fldCharType="end"/>
          </w:r>
          <w:r>
            <w:rPr>
              <w:rStyle w:val="Sidnummer"/>
            </w:rPr>
            <w:t>)</w:t>
          </w:r>
        </w:p>
      </w:tc>
    </w:tr>
    <w:tr w:rsidR="005606BC" w:rsidRPr="00347E11" w14:paraId="5E0DBEFC" w14:textId="77777777" w:rsidTr="006A26EC">
      <w:trPr>
        <w:trHeight w:val="850"/>
        <w:jc w:val="right"/>
      </w:trPr>
      <w:tc>
        <w:tcPr>
          <w:tcW w:w="708" w:type="dxa"/>
          <w:vAlign w:val="bottom"/>
        </w:tcPr>
        <w:p w14:paraId="5E0DBEFB" w14:textId="77777777" w:rsidR="005606BC" w:rsidRPr="00347E11" w:rsidRDefault="005606BC" w:rsidP="005606BC">
          <w:pPr>
            <w:pStyle w:val="Sidfot"/>
            <w:spacing w:line="276" w:lineRule="auto"/>
            <w:jc w:val="right"/>
          </w:pPr>
        </w:p>
      </w:tc>
    </w:tr>
  </w:tbl>
  <w:p w14:paraId="5E0DBEF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0DBF1A" w14:textId="77777777" w:rsidTr="001F4302">
      <w:trPr>
        <w:trHeight w:val="510"/>
      </w:trPr>
      <w:tc>
        <w:tcPr>
          <w:tcW w:w="8525" w:type="dxa"/>
          <w:gridSpan w:val="2"/>
          <w:vAlign w:val="bottom"/>
        </w:tcPr>
        <w:p w14:paraId="5E0DBF19" w14:textId="77777777" w:rsidR="00347E11" w:rsidRPr="00347E11" w:rsidRDefault="00347E11" w:rsidP="00347E11">
          <w:pPr>
            <w:pStyle w:val="Sidfot"/>
            <w:rPr>
              <w:sz w:val="8"/>
            </w:rPr>
          </w:pPr>
        </w:p>
      </w:tc>
    </w:tr>
    <w:tr w:rsidR="00093408" w:rsidRPr="00EE3C0F" w14:paraId="5E0DBF1D" w14:textId="77777777" w:rsidTr="00C26068">
      <w:trPr>
        <w:trHeight w:val="227"/>
      </w:trPr>
      <w:tc>
        <w:tcPr>
          <w:tcW w:w="4074" w:type="dxa"/>
        </w:tcPr>
        <w:p w14:paraId="5E0DBF1B" w14:textId="77777777" w:rsidR="00347E11" w:rsidRPr="00F53AEA" w:rsidRDefault="00347E11" w:rsidP="00C26068">
          <w:pPr>
            <w:pStyle w:val="Sidfot"/>
            <w:spacing w:line="276" w:lineRule="auto"/>
          </w:pPr>
        </w:p>
      </w:tc>
      <w:tc>
        <w:tcPr>
          <w:tcW w:w="4451" w:type="dxa"/>
        </w:tcPr>
        <w:p w14:paraId="5E0DBF1C" w14:textId="77777777" w:rsidR="00093408" w:rsidRPr="00F53AEA" w:rsidRDefault="00093408" w:rsidP="00F53AEA">
          <w:pPr>
            <w:pStyle w:val="Sidfot"/>
            <w:spacing w:line="276" w:lineRule="auto"/>
          </w:pPr>
        </w:p>
      </w:tc>
    </w:tr>
  </w:tbl>
  <w:p w14:paraId="5E0DBF1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BEF2" w14:textId="77777777" w:rsidR="004E7BDC" w:rsidRDefault="004E7BDC" w:rsidP="00A87A54">
      <w:pPr>
        <w:spacing w:after="0" w:line="240" w:lineRule="auto"/>
      </w:pPr>
      <w:r>
        <w:separator/>
      </w:r>
    </w:p>
  </w:footnote>
  <w:footnote w:type="continuationSeparator" w:id="0">
    <w:p w14:paraId="5E0DBEF3" w14:textId="77777777" w:rsidR="004E7BDC" w:rsidRDefault="004E7BD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235B" w14:paraId="5E0DBF01" w14:textId="77777777" w:rsidTr="00C93EBA">
      <w:trPr>
        <w:trHeight w:val="227"/>
      </w:trPr>
      <w:tc>
        <w:tcPr>
          <w:tcW w:w="5534" w:type="dxa"/>
        </w:tcPr>
        <w:p w14:paraId="5E0DBEFE" w14:textId="77777777" w:rsidR="00DD235B" w:rsidRPr="007D73AB" w:rsidRDefault="00DD235B">
          <w:pPr>
            <w:pStyle w:val="Sidhuvud"/>
          </w:pPr>
        </w:p>
      </w:tc>
      <w:tc>
        <w:tcPr>
          <w:tcW w:w="3170" w:type="dxa"/>
          <w:vAlign w:val="bottom"/>
        </w:tcPr>
        <w:p w14:paraId="5E0DBEFF" w14:textId="77777777" w:rsidR="00DD235B" w:rsidRPr="007D73AB" w:rsidRDefault="00DD235B" w:rsidP="00340DE0">
          <w:pPr>
            <w:pStyle w:val="Sidhuvud"/>
          </w:pPr>
        </w:p>
      </w:tc>
      <w:tc>
        <w:tcPr>
          <w:tcW w:w="1134" w:type="dxa"/>
        </w:tcPr>
        <w:p w14:paraId="5E0DBF00" w14:textId="77777777" w:rsidR="00DD235B" w:rsidRDefault="00DD235B" w:rsidP="005A703A">
          <w:pPr>
            <w:pStyle w:val="Sidhuvud"/>
          </w:pPr>
        </w:p>
      </w:tc>
    </w:tr>
    <w:tr w:rsidR="00DD235B" w14:paraId="5E0DBF13" w14:textId="77777777" w:rsidTr="00C93EBA">
      <w:trPr>
        <w:trHeight w:val="1928"/>
      </w:trPr>
      <w:tc>
        <w:tcPr>
          <w:tcW w:w="5534" w:type="dxa"/>
        </w:tcPr>
        <w:p w14:paraId="5E0DBF02" w14:textId="77777777" w:rsidR="00DD235B" w:rsidRDefault="00DD235B" w:rsidP="00340DE0">
          <w:pPr>
            <w:pStyle w:val="Sidhuvud"/>
          </w:pPr>
          <w:r>
            <w:rPr>
              <w:noProof/>
            </w:rPr>
            <w:drawing>
              <wp:inline distT="0" distB="0" distL="0" distR="0" wp14:anchorId="5E0DBF1F" wp14:editId="5E0DBF20">
                <wp:extent cx="1743633" cy="505162"/>
                <wp:effectExtent l="0" t="0" r="0" b="9525"/>
                <wp:docPr id="14" name="Bildobjekt 14"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5E0DBF03" w14:textId="77777777" w:rsidR="00DD235B" w:rsidRDefault="00DD235B" w:rsidP="00DD235B"/>
        <w:p w14:paraId="66519A94" w14:textId="77777777" w:rsidR="004E5F56" w:rsidRDefault="004E5F56" w:rsidP="00DD235B">
          <w:pPr>
            <w:pStyle w:val="Sidhuvud"/>
            <w:rPr>
              <w:b/>
            </w:rPr>
          </w:pPr>
          <w:r>
            <w:rPr>
              <w:b/>
            </w:rPr>
            <w:br/>
          </w:r>
          <w:r>
            <w:rPr>
              <w:b/>
            </w:rPr>
            <w:br/>
          </w:r>
        </w:p>
        <w:p w14:paraId="5E0DBF04" w14:textId="1F4CF4A1" w:rsidR="00DD235B" w:rsidRDefault="00DD235B" w:rsidP="00DD235B">
          <w:pPr>
            <w:pStyle w:val="Sidhuvud"/>
            <w:rPr>
              <w:b/>
            </w:rPr>
          </w:pPr>
          <w:r>
            <w:rPr>
              <w:b/>
            </w:rPr>
            <w:t>Finansdepartementet</w:t>
          </w:r>
        </w:p>
        <w:p w14:paraId="5E0DBF05" w14:textId="77777777" w:rsidR="00DD235B" w:rsidRDefault="00DD235B" w:rsidP="00DD235B">
          <w:pPr>
            <w:pStyle w:val="Sidhuvud"/>
          </w:pPr>
          <w:r>
            <w:t>Finansministern</w:t>
          </w:r>
        </w:p>
        <w:p w14:paraId="5E0DBF06" w14:textId="77777777" w:rsidR="00DD235B" w:rsidRDefault="00DD235B" w:rsidP="00DD235B">
          <w:pPr>
            <w:pStyle w:val="Sidhuvud"/>
          </w:pPr>
        </w:p>
        <w:p w14:paraId="5E0DBF07" w14:textId="77777777" w:rsidR="00DD235B" w:rsidRDefault="00DD235B" w:rsidP="00DD235B">
          <w:pPr>
            <w:pStyle w:val="Sidhuvud"/>
          </w:pPr>
        </w:p>
        <w:p w14:paraId="5E0DBF09" w14:textId="7C1D0685" w:rsidR="00DD235B" w:rsidRPr="00DD235B" w:rsidRDefault="00DD235B" w:rsidP="00DD235B">
          <w:pPr>
            <w:pStyle w:val="Sidhuvud"/>
            <w:rPr>
              <w:rFonts w:cstheme="majorHAnsi"/>
            </w:rPr>
          </w:pPr>
        </w:p>
      </w:tc>
      <w:tc>
        <w:tcPr>
          <w:tcW w:w="3170" w:type="dxa"/>
        </w:tcPr>
        <w:p w14:paraId="5E0DBF0A" w14:textId="77777777" w:rsidR="00DD235B" w:rsidRPr="00710A6C" w:rsidRDefault="00DD235B" w:rsidP="00EE3C0F">
          <w:pPr>
            <w:pStyle w:val="Sidhuvud"/>
            <w:rPr>
              <w:b/>
            </w:rPr>
          </w:pPr>
        </w:p>
        <w:p w14:paraId="5E0DBF0B" w14:textId="10E69AAA" w:rsidR="00DD235B" w:rsidRDefault="00DD235B" w:rsidP="00EE3C0F">
          <w:pPr>
            <w:pStyle w:val="Sidhuvud"/>
          </w:pPr>
        </w:p>
        <w:p w14:paraId="5E0DBF0C" w14:textId="19A42EEA" w:rsidR="00DD235B" w:rsidRDefault="004E5F56" w:rsidP="00EE3C0F">
          <w:pPr>
            <w:pStyle w:val="Sidhuvud"/>
          </w:pPr>
          <w:r>
            <w:t>Fi2019/00849/S3</w:t>
          </w:r>
        </w:p>
        <w:p w14:paraId="5E0DBF0D" w14:textId="6B078058" w:rsidR="00DD235B" w:rsidRDefault="00DD235B" w:rsidP="00EE3C0F">
          <w:pPr>
            <w:pStyle w:val="Sidhuvud"/>
          </w:pPr>
        </w:p>
        <w:p w14:paraId="19D3B0B3" w14:textId="2F51B92E" w:rsidR="004E5F56" w:rsidRDefault="004E5F56" w:rsidP="00EE3C0F">
          <w:pPr>
            <w:pStyle w:val="Sidhuvud"/>
          </w:pPr>
        </w:p>
        <w:p w14:paraId="6D39E3AA" w14:textId="77777777" w:rsidR="004E5F56" w:rsidRDefault="004E5F56" w:rsidP="00EE3C0F">
          <w:pPr>
            <w:pStyle w:val="Sidhuvud"/>
          </w:pPr>
        </w:p>
        <w:sdt>
          <w:sdtPr>
            <w:alias w:val="Dnr"/>
            <w:tag w:val="ccRKShow_Dnr"/>
            <w:id w:val="-829283628"/>
            <w:placeholder>
              <w:docPart w:val="2C80117A62C94705ACBB9AE9C7943015"/>
            </w:placeholder>
            <w:showingPlcHdr/>
            <w:dataBinding w:prefixMappings="xmlns:ns0='http://lp/documentinfo/RK' " w:xpath="/ns0:DocumentInfo[1]/ns0:BaseInfo[1]/ns0:Dnr[1]" w:storeItemID="{612702E6-040B-4BE0-9F7A-FFD3163EF72B}"/>
            <w:text/>
          </w:sdtPr>
          <w:sdtEndPr/>
          <w:sdtContent>
            <w:p w14:paraId="5E0DBF0E" w14:textId="36808B0E" w:rsidR="00DD235B" w:rsidRDefault="004E5F56" w:rsidP="00EE3C0F">
              <w:pPr>
                <w:pStyle w:val="Sidhuvud"/>
              </w:pPr>
              <w:r>
                <w:rPr>
                  <w:rStyle w:val="Platshllartext"/>
                </w:rPr>
                <w:t xml:space="preserve"> </w:t>
              </w:r>
            </w:p>
          </w:sdtContent>
        </w:sdt>
        <w:sdt>
          <w:sdtPr>
            <w:alias w:val="DocNumber"/>
            <w:tag w:val="DocNumber"/>
            <w:id w:val="1726028884"/>
            <w:placeholder>
              <w:docPart w:val="8E0E67E8EF514C87977947B36CD12E1D"/>
            </w:placeholder>
            <w:showingPlcHdr/>
            <w:dataBinding w:prefixMappings="xmlns:ns0='http://lp/documentinfo/RK' " w:xpath="/ns0:DocumentInfo[1]/ns0:BaseInfo[1]/ns0:DocNumber[1]" w:storeItemID="{612702E6-040B-4BE0-9F7A-FFD3163EF72B}"/>
            <w:text/>
          </w:sdtPr>
          <w:sdtEndPr/>
          <w:sdtContent>
            <w:p w14:paraId="5E0DBF0F" w14:textId="77777777" w:rsidR="00DD235B" w:rsidRDefault="00DD235B" w:rsidP="00EE3C0F">
              <w:pPr>
                <w:pStyle w:val="Sidhuvud"/>
              </w:pPr>
              <w:r>
                <w:rPr>
                  <w:rStyle w:val="Platshllartext"/>
                </w:rPr>
                <w:t xml:space="preserve"> </w:t>
              </w:r>
            </w:p>
          </w:sdtContent>
        </w:sdt>
        <w:sdt>
          <w:sdtPr>
            <w:alias w:val="Recipient"/>
            <w:tag w:val="ccRKShow_Recipient"/>
            <w:id w:val="1954753957"/>
            <w:placeholder>
              <w:docPart w:val="AF66A2420F0F4AF78F7B730264D9E24C"/>
            </w:placeholder>
            <w:dataBinding w:prefixMappings="xmlns:ns0='http://lp/documentinfo/RK' " w:xpath="/ns0:DocumentInfo[1]/ns0:BaseInfo[1]/ns0:Recipient[1]" w:storeItemID="{612702E6-040B-4BE0-9F7A-FFD3163EF72B}"/>
            <w:text w:multiLine="1"/>
          </w:sdtPr>
          <w:sdtEndPr/>
          <w:sdtContent>
            <w:p w14:paraId="5E0DBF10" w14:textId="5B36404F" w:rsidR="00DD235B" w:rsidRDefault="004E5F56" w:rsidP="00EE3C0F">
              <w:pPr>
                <w:pStyle w:val="Sidhuvud"/>
              </w:pPr>
              <w:r>
                <w:t>Till riksdagen</w:t>
              </w:r>
            </w:p>
          </w:sdtContent>
        </w:sdt>
      </w:tc>
      <w:tc>
        <w:tcPr>
          <w:tcW w:w="1134" w:type="dxa"/>
        </w:tcPr>
        <w:p w14:paraId="5E0DBF11" w14:textId="77777777" w:rsidR="00DD235B" w:rsidRDefault="00DD235B" w:rsidP="0094502D">
          <w:pPr>
            <w:pStyle w:val="Sidhuvud"/>
          </w:pPr>
        </w:p>
        <w:p w14:paraId="5E0DBF12" w14:textId="77777777" w:rsidR="00DD235B" w:rsidRPr="0094502D" w:rsidRDefault="00DD235B" w:rsidP="00EC71A6">
          <w:pPr>
            <w:pStyle w:val="Sidhuvud"/>
          </w:pPr>
        </w:p>
      </w:tc>
    </w:tr>
  </w:tbl>
  <w:p w14:paraId="5E0DBF18" w14:textId="4120B6A7" w:rsidR="008D4508" w:rsidRDefault="008D4508">
    <w:pPr>
      <w:pStyle w:val="Sidhuvud"/>
    </w:pPr>
  </w:p>
  <w:p w14:paraId="1F0C02EE" w14:textId="3756391B" w:rsidR="004E5F56" w:rsidRDefault="004E5F56">
    <w:pPr>
      <w:pStyle w:val="Sidhuvud"/>
    </w:pPr>
  </w:p>
  <w:p w14:paraId="01D992C9" w14:textId="716488B0" w:rsidR="004E5F56" w:rsidRDefault="004E5F56">
    <w:pPr>
      <w:pStyle w:val="Sidhuvud"/>
    </w:pPr>
  </w:p>
  <w:p w14:paraId="38DCAB7B" w14:textId="40155907" w:rsidR="004E5F56" w:rsidRDefault="004E5F56">
    <w:pPr>
      <w:pStyle w:val="Sidhuvud"/>
    </w:pPr>
  </w:p>
  <w:p w14:paraId="0E05286E" w14:textId="27D1C88B" w:rsidR="004E5F56" w:rsidRDefault="004E5F56">
    <w:pPr>
      <w:pStyle w:val="Sidhuvud"/>
    </w:pPr>
  </w:p>
  <w:p w14:paraId="36074D7F" w14:textId="008CBDE0" w:rsidR="004E5F56" w:rsidRDefault="004E5F56">
    <w:pPr>
      <w:pStyle w:val="Sidhuvud"/>
    </w:pPr>
  </w:p>
  <w:p w14:paraId="325CDE57" w14:textId="56FEF827" w:rsidR="004E5F56" w:rsidRDefault="004E5F56">
    <w:pPr>
      <w:pStyle w:val="Sidhuvud"/>
    </w:pPr>
  </w:p>
  <w:p w14:paraId="0E82C6B7" w14:textId="3602D36A" w:rsidR="004E5F56" w:rsidRDefault="004E5F56">
    <w:pPr>
      <w:pStyle w:val="Sidhuvud"/>
    </w:pPr>
  </w:p>
  <w:p w14:paraId="25756B5E" w14:textId="657EDD1D" w:rsidR="004E5F56" w:rsidRDefault="004E5F56">
    <w:pPr>
      <w:pStyle w:val="Sidhuvud"/>
    </w:pPr>
  </w:p>
  <w:p w14:paraId="4EF596A6" w14:textId="77777777" w:rsidR="004E5F56" w:rsidRDefault="004E5F5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5B"/>
    <w:rsid w:val="00000290"/>
    <w:rsid w:val="0000055D"/>
    <w:rsid w:val="00001DE1"/>
    <w:rsid w:val="0000412C"/>
    <w:rsid w:val="00004D5C"/>
    <w:rsid w:val="00005F68"/>
    <w:rsid w:val="00006CA7"/>
    <w:rsid w:val="00012B00"/>
    <w:rsid w:val="00014EF6"/>
    <w:rsid w:val="00017197"/>
    <w:rsid w:val="0001725B"/>
    <w:rsid w:val="000203B0"/>
    <w:rsid w:val="000222FA"/>
    <w:rsid w:val="000241FA"/>
    <w:rsid w:val="00025992"/>
    <w:rsid w:val="00026711"/>
    <w:rsid w:val="0002708E"/>
    <w:rsid w:val="00033D1A"/>
    <w:rsid w:val="0003679E"/>
    <w:rsid w:val="00041EDC"/>
    <w:rsid w:val="0004352E"/>
    <w:rsid w:val="00053CAA"/>
    <w:rsid w:val="00057FE0"/>
    <w:rsid w:val="000620FD"/>
    <w:rsid w:val="00063DCB"/>
    <w:rsid w:val="00066BC9"/>
    <w:rsid w:val="00067B36"/>
    <w:rsid w:val="0007033C"/>
    <w:rsid w:val="000707E9"/>
    <w:rsid w:val="00072C86"/>
    <w:rsid w:val="00072FFC"/>
    <w:rsid w:val="00073B75"/>
    <w:rsid w:val="000754E2"/>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47FB"/>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6EEC"/>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4DBE"/>
    <w:rsid w:val="001E5DF7"/>
    <w:rsid w:val="001E6477"/>
    <w:rsid w:val="001E72EE"/>
    <w:rsid w:val="001F0629"/>
    <w:rsid w:val="001F0736"/>
    <w:rsid w:val="001F3891"/>
    <w:rsid w:val="001F4302"/>
    <w:rsid w:val="001F50BE"/>
    <w:rsid w:val="001F525B"/>
    <w:rsid w:val="001F6BBE"/>
    <w:rsid w:val="0020217B"/>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49F6"/>
    <w:rsid w:val="00275872"/>
    <w:rsid w:val="00281106"/>
    <w:rsid w:val="00282263"/>
    <w:rsid w:val="00282417"/>
    <w:rsid w:val="00282D27"/>
    <w:rsid w:val="00287F0D"/>
    <w:rsid w:val="00292420"/>
    <w:rsid w:val="00296B7A"/>
    <w:rsid w:val="002A39EF"/>
    <w:rsid w:val="002A6820"/>
    <w:rsid w:val="002B6849"/>
    <w:rsid w:val="002C1D37"/>
    <w:rsid w:val="002C3885"/>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249E"/>
    <w:rsid w:val="00340DE0"/>
    <w:rsid w:val="00341F47"/>
    <w:rsid w:val="00342327"/>
    <w:rsid w:val="0034750A"/>
    <w:rsid w:val="00347E11"/>
    <w:rsid w:val="003503DD"/>
    <w:rsid w:val="00350696"/>
    <w:rsid w:val="00350C92"/>
    <w:rsid w:val="003542C5"/>
    <w:rsid w:val="00361E14"/>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3467"/>
    <w:rsid w:val="003C605D"/>
    <w:rsid w:val="003C7BE0"/>
    <w:rsid w:val="003D0DD3"/>
    <w:rsid w:val="003D17EF"/>
    <w:rsid w:val="003D3535"/>
    <w:rsid w:val="003D4D9F"/>
    <w:rsid w:val="003D7B03"/>
    <w:rsid w:val="003E30BD"/>
    <w:rsid w:val="003E5A50"/>
    <w:rsid w:val="003E6020"/>
    <w:rsid w:val="003F1CC3"/>
    <w:rsid w:val="003F1F1F"/>
    <w:rsid w:val="003F299F"/>
    <w:rsid w:val="003F59B4"/>
    <w:rsid w:val="003F6B92"/>
    <w:rsid w:val="0040090E"/>
    <w:rsid w:val="00403D11"/>
    <w:rsid w:val="00404DB4"/>
    <w:rsid w:val="0041093C"/>
    <w:rsid w:val="0041223B"/>
    <w:rsid w:val="004137EE"/>
    <w:rsid w:val="00413A4E"/>
    <w:rsid w:val="00414304"/>
    <w:rsid w:val="00415163"/>
    <w:rsid w:val="004157BE"/>
    <w:rsid w:val="0042068E"/>
    <w:rsid w:val="00422030"/>
    <w:rsid w:val="00422A7F"/>
    <w:rsid w:val="00426213"/>
    <w:rsid w:val="00431A7B"/>
    <w:rsid w:val="004320F9"/>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5F17"/>
    <w:rsid w:val="004C70EE"/>
    <w:rsid w:val="004C7865"/>
    <w:rsid w:val="004D766C"/>
    <w:rsid w:val="004E1DE3"/>
    <w:rsid w:val="004E251B"/>
    <w:rsid w:val="004E25CD"/>
    <w:rsid w:val="004E2A4B"/>
    <w:rsid w:val="004E5F56"/>
    <w:rsid w:val="004E6D22"/>
    <w:rsid w:val="004E7BDC"/>
    <w:rsid w:val="004F0448"/>
    <w:rsid w:val="004F1EA0"/>
    <w:rsid w:val="004F4021"/>
    <w:rsid w:val="004F5640"/>
    <w:rsid w:val="004F6525"/>
    <w:rsid w:val="004F6FE2"/>
    <w:rsid w:val="005036ED"/>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76C58"/>
    <w:rsid w:val="00582918"/>
    <w:rsid w:val="00583BF0"/>
    <w:rsid w:val="005850D7"/>
    <w:rsid w:val="0058522F"/>
    <w:rsid w:val="00586266"/>
    <w:rsid w:val="00595EDE"/>
    <w:rsid w:val="00596537"/>
    <w:rsid w:val="00596E2B"/>
    <w:rsid w:val="005A0CBA"/>
    <w:rsid w:val="005A2022"/>
    <w:rsid w:val="005A3272"/>
    <w:rsid w:val="005A5193"/>
    <w:rsid w:val="005B115A"/>
    <w:rsid w:val="005B537F"/>
    <w:rsid w:val="005C120D"/>
    <w:rsid w:val="005C15B3"/>
    <w:rsid w:val="005C5E5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4876"/>
    <w:rsid w:val="00691AEE"/>
    <w:rsid w:val="0069523C"/>
    <w:rsid w:val="006962CA"/>
    <w:rsid w:val="00696A95"/>
    <w:rsid w:val="006A09DA"/>
    <w:rsid w:val="006A1835"/>
    <w:rsid w:val="006A2625"/>
    <w:rsid w:val="006A73A8"/>
    <w:rsid w:val="006B4A30"/>
    <w:rsid w:val="006B7569"/>
    <w:rsid w:val="006C28EE"/>
    <w:rsid w:val="006D2998"/>
    <w:rsid w:val="006D3188"/>
    <w:rsid w:val="006D5159"/>
    <w:rsid w:val="006E08FC"/>
    <w:rsid w:val="006F2588"/>
    <w:rsid w:val="007109EE"/>
    <w:rsid w:val="00710A6C"/>
    <w:rsid w:val="00710D98"/>
    <w:rsid w:val="00711CE9"/>
    <w:rsid w:val="00712266"/>
    <w:rsid w:val="00712593"/>
    <w:rsid w:val="00712D82"/>
    <w:rsid w:val="00716E22"/>
    <w:rsid w:val="007171AB"/>
    <w:rsid w:val="007213D0"/>
    <w:rsid w:val="0072776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31D7"/>
    <w:rsid w:val="007C44FF"/>
    <w:rsid w:val="007C6456"/>
    <w:rsid w:val="007C7BDB"/>
    <w:rsid w:val="007D2FF5"/>
    <w:rsid w:val="007D3FC6"/>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32D2"/>
    <w:rsid w:val="008860CC"/>
    <w:rsid w:val="00890876"/>
    <w:rsid w:val="00891929"/>
    <w:rsid w:val="00893029"/>
    <w:rsid w:val="0089514A"/>
    <w:rsid w:val="00895C2A"/>
    <w:rsid w:val="008A0A0D"/>
    <w:rsid w:val="008A3961"/>
    <w:rsid w:val="008A402B"/>
    <w:rsid w:val="008A4CEA"/>
    <w:rsid w:val="008A7506"/>
    <w:rsid w:val="008B1603"/>
    <w:rsid w:val="008B20ED"/>
    <w:rsid w:val="008B6135"/>
    <w:rsid w:val="008C1C31"/>
    <w:rsid w:val="008C4538"/>
    <w:rsid w:val="008C562B"/>
    <w:rsid w:val="008C6717"/>
    <w:rsid w:val="008D2D6B"/>
    <w:rsid w:val="008D3090"/>
    <w:rsid w:val="008D4306"/>
    <w:rsid w:val="008D4508"/>
    <w:rsid w:val="008D4DC4"/>
    <w:rsid w:val="008D7CAF"/>
    <w:rsid w:val="008E02EE"/>
    <w:rsid w:val="008E65A8"/>
    <w:rsid w:val="008E77D6"/>
    <w:rsid w:val="009036E7"/>
    <w:rsid w:val="00907AAE"/>
    <w:rsid w:val="0091053B"/>
    <w:rsid w:val="00912945"/>
    <w:rsid w:val="00912C84"/>
    <w:rsid w:val="009144EE"/>
    <w:rsid w:val="00915D4C"/>
    <w:rsid w:val="0092795B"/>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A4E7A"/>
    <w:rsid w:val="009B2F70"/>
    <w:rsid w:val="009B4594"/>
    <w:rsid w:val="009B75CC"/>
    <w:rsid w:val="009C2459"/>
    <w:rsid w:val="009C255A"/>
    <w:rsid w:val="009C27D0"/>
    <w:rsid w:val="009C2B46"/>
    <w:rsid w:val="009C4448"/>
    <w:rsid w:val="009C610D"/>
    <w:rsid w:val="009D43F3"/>
    <w:rsid w:val="009D4E9F"/>
    <w:rsid w:val="009D5D40"/>
    <w:rsid w:val="009D6B1B"/>
    <w:rsid w:val="009E107B"/>
    <w:rsid w:val="009E18D6"/>
    <w:rsid w:val="009E7B92"/>
    <w:rsid w:val="009F19C0"/>
    <w:rsid w:val="009F3F7F"/>
    <w:rsid w:val="00A00AE4"/>
    <w:rsid w:val="00A00D24"/>
    <w:rsid w:val="00A01F5C"/>
    <w:rsid w:val="00A2019A"/>
    <w:rsid w:val="00A23493"/>
    <w:rsid w:val="00A2416A"/>
    <w:rsid w:val="00A3107D"/>
    <w:rsid w:val="00A322BC"/>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4E01"/>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273"/>
    <w:rsid w:val="00AC15C5"/>
    <w:rsid w:val="00AD0E75"/>
    <w:rsid w:val="00AE7BD8"/>
    <w:rsid w:val="00AE7D02"/>
    <w:rsid w:val="00AF0BB7"/>
    <w:rsid w:val="00AF0BDE"/>
    <w:rsid w:val="00AF0EDE"/>
    <w:rsid w:val="00AF4853"/>
    <w:rsid w:val="00B00702"/>
    <w:rsid w:val="00B00BF8"/>
    <w:rsid w:val="00B0110B"/>
    <w:rsid w:val="00B0234E"/>
    <w:rsid w:val="00B06751"/>
    <w:rsid w:val="00B149E2"/>
    <w:rsid w:val="00B2169D"/>
    <w:rsid w:val="00B21CBB"/>
    <w:rsid w:val="00B22D9C"/>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D75D2"/>
    <w:rsid w:val="00BE0567"/>
    <w:rsid w:val="00BE27D0"/>
    <w:rsid w:val="00BE302F"/>
    <w:rsid w:val="00BE3210"/>
    <w:rsid w:val="00BE350E"/>
    <w:rsid w:val="00BE3E56"/>
    <w:rsid w:val="00BE4BF7"/>
    <w:rsid w:val="00BE62F6"/>
    <w:rsid w:val="00BE638E"/>
    <w:rsid w:val="00BE73BB"/>
    <w:rsid w:val="00BF27B2"/>
    <w:rsid w:val="00BF4F06"/>
    <w:rsid w:val="00BF534E"/>
    <w:rsid w:val="00BF5717"/>
    <w:rsid w:val="00C01585"/>
    <w:rsid w:val="00C1410E"/>
    <w:rsid w:val="00C141C6"/>
    <w:rsid w:val="00C16F5A"/>
    <w:rsid w:val="00C2071A"/>
    <w:rsid w:val="00C20ACB"/>
    <w:rsid w:val="00C21823"/>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1E71"/>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509F"/>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3C05"/>
    <w:rsid w:val="00D94034"/>
    <w:rsid w:val="00D95424"/>
    <w:rsid w:val="00D9655C"/>
    <w:rsid w:val="00DA4084"/>
    <w:rsid w:val="00DA5A54"/>
    <w:rsid w:val="00DA5C0D"/>
    <w:rsid w:val="00DB4E26"/>
    <w:rsid w:val="00DB714B"/>
    <w:rsid w:val="00DC1025"/>
    <w:rsid w:val="00DC10F6"/>
    <w:rsid w:val="00DC3E45"/>
    <w:rsid w:val="00DC4598"/>
    <w:rsid w:val="00DD0722"/>
    <w:rsid w:val="00DD212F"/>
    <w:rsid w:val="00DD235B"/>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1715B"/>
    <w:rsid w:val="00F24297"/>
    <w:rsid w:val="00F25761"/>
    <w:rsid w:val="00F259D7"/>
    <w:rsid w:val="00F3293A"/>
    <w:rsid w:val="00F32D05"/>
    <w:rsid w:val="00F35263"/>
    <w:rsid w:val="00F403BF"/>
    <w:rsid w:val="00F4342F"/>
    <w:rsid w:val="00F45227"/>
    <w:rsid w:val="00F5045C"/>
    <w:rsid w:val="00F520C7"/>
    <w:rsid w:val="00F53AEA"/>
    <w:rsid w:val="00F55AC7"/>
    <w:rsid w:val="00F55FC9"/>
    <w:rsid w:val="00F5663B"/>
    <w:rsid w:val="00F5674D"/>
    <w:rsid w:val="00F62B1C"/>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3C08"/>
    <w:rsid w:val="00FD42E6"/>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D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mpedfont20">
    <w:name w:val="bumpedfont20"/>
    <w:basedOn w:val="Standardstycketeckensnitt"/>
    <w:rsid w:val="002C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6118">
      <w:bodyDiv w:val="1"/>
      <w:marLeft w:val="0"/>
      <w:marRight w:val="0"/>
      <w:marTop w:val="0"/>
      <w:marBottom w:val="0"/>
      <w:divBdr>
        <w:top w:val="none" w:sz="0" w:space="0" w:color="auto"/>
        <w:left w:val="none" w:sz="0" w:space="0" w:color="auto"/>
        <w:bottom w:val="none" w:sz="0" w:space="0" w:color="auto"/>
        <w:right w:val="none" w:sz="0" w:space="0" w:color="auto"/>
      </w:divBdr>
    </w:div>
    <w:div w:id="541678116">
      <w:bodyDiv w:val="1"/>
      <w:marLeft w:val="0"/>
      <w:marRight w:val="0"/>
      <w:marTop w:val="0"/>
      <w:marBottom w:val="0"/>
      <w:divBdr>
        <w:top w:val="none" w:sz="0" w:space="0" w:color="auto"/>
        <w:left w:val="none" w:sz="0" w:space="0" w:color="auto"/>
        <w:bottom w:val="none" w:sz="0" w:space="0" w:color="auto"/>
        <w:right w:val="none" w:sz="0" w:space="0" w:color="auto"/>
      </w:divBdr>
    </w:div>
    <w:div w:id="1494683255">
      <w:bodyDiv w:val="1"/>
      <w:marLeft w:val="0"/>
      <w:marRight w:val="0"/>
      <w:marTop w:val="0"/>
      <w:marBottom w:val="0"/>
      <w:divBdr>
        <w:top w:val="none" w:sz="0" w:space="0" w:color="auto"/>
        <w:left w:val="none" w:sz="0" w:space="0" w:color="auto"/>
        <w:bottom w:val="none" w:sz="0" w:space="0" w:color="auto"/>
        <w:right w:val="none" w:sz="0" w:space="0" w:color="auto"/>
      </w:divBdr>
    </w:div>
    <w:div w:id="17282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0117A62C94705ACBB9AE9C7943015"/>
        <w:category>
          <w:name w:val="Allmänt"/>
          <w:gallery w:val="placeholder"/>
        </w:category>
        <w:types>
          <w:type w:val="bbPlcHdr"/>
        </w:types>
        <w:behaviors>
          <w:behavior w:val="content"/>
        </w:behaviors>
        <w:guid w:val="{1B90BFC6-CFE6-4DAF-8CD7-4D05BCAFC505}"/>
      </w:docPartPr>
      <w:docPartBody>
        <w:p w:rsidR="004516F5" w:rsidRDefault="00903887" w:rsidP="00903887">
          <w:pPr>
            <w:pStyle w:val="2C80117A62C94705ACBB9AE9C7943015"/>
          </w:pPr>
          <w:r>
            <w:rPr>
              <w:rStyle w:val="Platshllartext"/>
            </w:rPr>
            <w:t xml:space="preserve"> </w:t>
          </w:r>
        </w:p>
      </w:docPartBody>
    </w:docPart>
    <w:docPart>
      <w:docPartPr>
        <w:name w:val="8E0E67E8EF514C87977947B36CD12E1D"/>
        <w:category>
          <w:name w:val="Allmänt"/>
          <w:gallery w:val="placeholder"/>
        </w:category>
        <w:types>
          <w:type w:val="bbPlcHdr"/>
        </w:types>
        <w:behaviors>
          <w:behavior w:val="content"/>
        </w:behaviors>
        <w:guid w:val="{3F5AD7B9-0B02-49C2-9CF2-A69C9329DC17}"/>
      </w:docPartPr>
      <w:docPartBody>
        <w:p w:rsidR="004516F5" w:rsidRDefault="00903887" w:rsidP="00903887">
          <w:pPr>
            <w:pStyle w:val="8E0E67E8EF514C87977947B36CD12E1D"/>
          </w:pPr>
          <w:r>
            <w:rPr>
              <w:rStyle w:val="Platshllartext"/>
            </w:rPr>
            <w:t xml:space="preserve"> </w:t>
          </w:r>
        </w:p>
      </w:docPartBody>
    </w:docPart>
    <w:docPart>
      <w:docPartPr>
        <w:name w:val="4B4CF2C2E57545658D3C61C148285882"/>
        <w:category>
          <w:name w:val="Allmänt"/>
          <w:gallery w:val="placeholder"/>
        </w:category>
        <w:types>
          <w:type w:val="bbPlcHdr"/>
        </w:types>
        <w:behaviors>
          <w:behavior w:val="content"/>
        </w:behaviors>
        <w:guid w:val="{44B9CAD4-E62F-4098-9784-FAE2A88BEF2E}"/>
      </w:docPartPr>
      <w:docPartBody>
        <w:p w:rsidR="004516F5" w:rsidRDefault="00903887" w:rsidP="00903887">
          <w:pPr>
            <w:pStyle w:val="4B4CF2C2E57545658D3C61C14828588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0A902ABACEA4747A6FCAE706A0EDE9F"/>
        <w:category>
          <w:name w:val="Allmänt"/>
          <w:gallery w:val="placeholder"/>
        </w:category>
        <w:types>
          <w:type w:val="bbPlcHdr"/>
        </w:types>
        <w:behaviors>
          <w:behavior w:val="content"/>
        </w:behaviors>
        <w:guid w:val="{627C0A6F-9F4D-4306-B382-1A07C49FD138}"/>
      </w:docPartPr>
      <w:docPartBody>
        <w:p w:rsidR="004516F5" w:rsidRDefault="00903887" w:rsidP="00903887">
          <w:pPr>
            <w:pStyle w:val="30A902ABACEA4747A6FCAE706A0EDE9F"/>
          </w:pPr>
          <w:r>
            <w:t xml:space="preserve"> </w:t>
          </w:r>
          <w:r>
            <w:rPr>
              <w:rStyle w:val="Platshllartext"/>
            </w:rPr>
            <w:t>Välj ett parti.</w:t>
          </w:r>
        </w:p>
      </w:docPartBody>
    </w:docPart>
    <w:docPart>
      <w:docPartPr>
        <w:name w:val="519924FDBB4147CC8F88AF29529BB164"/>
        <w:category>
          <w:name w:val="Allmänt"/>
          <w:gallery w:val="placeholder"/>
        </w:category>
        <w:types>
          <w:type w:val="bbPlcHdr"/>
        </w:types>
        <w:behaviors>
          <w:behavior w:val="content"/>
        </w:behaviors>
        <w:guid w:val="{B3C6967A-9B5F-48AB-B83A-5025B9DDB3B7}"/>
      </w:docPartPr>
      <w:docPartBody>
        <w:p w:rsidR="004516F5" w:rsidRDefault="00903887" w:rsidP="00903887">
          <w:pPr>
            <w:pStyle w:val="519924FDBB4147CC8F88AF29529BB16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C96899E102A4813897DE6134B8E807D"/>
        <w:category>
          <w:name w:val="Allmänt"/>
          <w:gallery w:val="placeholder"/>
        </w:category>
        <w:types>
          <w:type w:val="bbPlcHdr"/>
        </w:types>
        <w:behaviors>
          <w:behavior w:val="content"/>
        </w:behaviors>
        <w:guid w:val="{6DB31880-4112-4475-9639-B431B3D4A10D}"/>
      </w:docPartPr>
      <w:docPartBody>
        <w:p w:rsidR="004516F5" w:rsidRDefault="00903887" w:rsidP="00903887">
          <w:pPr>
            <w:pStyle w:val="5C96899E102A4813897DE6134B8E807D"/>
          </w:pPr>
          <w:r>
            <w:rPr>
              <w:rStyle w:val="Platshllartext"/>
            </w:rPr>
            <w:t>Klicka här för att ange datum.</w:t>
          </w:r>
        </w:p>
      </w:docPartBody>
    </w:docPart>
    <w:docPart>
      <w:docPartPr>
        <w:name w:val="AA8FC7C7639B48A1A368EA5BD87D62DC"/>
        <w:category>
          <w:name w:val="Allmänt"/>
          <w:gallery w:val="placeholder"/>
        </w:category>
        <w:types>
          <w:type w:val="bbPlcHdr"/>
        </w:types>
        <w:behaviors>
          <w:behavior w:val="content"/>
        </w:behaviors>
        <w:guid w:val="{989024E5-E17E-4304-BCB0-1998646452E1}"/>
      </w:docPartPr>
      <w:docPartBody>
        <w:p w:rsidR="004516F5" w:rsidRDefault="00903887" w:rsidP="00903887">
          <w:pPr>
            <w:pStyle w:val="AA8FC7C7639B48A1A368EA5BD87D62DC"/>
          </w:pPr>
          <w:r>
            <w:rPr>
              <w:rStyle w:val="Platshllartext"/>
            </w:rPr>
            <w:t>Välj undertecknare</w:t>
          </w:r>
          <w:r w:rsidRPr="00AC4EF6">
            <w:rPr>
              <w:rStyle w:val="Platshllartext"/>
            </w:rPr>
            <w:t>.</w:t>
          </w:r>
        </w:p>
      </w:docPartBody>
    </w:docPart>
    <w:docPart>
      <w:docPartPr>
        <w:name w:val="AF66A2420F0F4AF78F7B730264D9E24C"/>
        <w:category>
          <w:name w:val="Allmänt"/>
          <w:gallery w:val="placeholder"/>
        </w:category>
        <w:types>
          <w:type w:val="bbPlcHdr"/>
        </w:types>
        <w:behaviors>
          <w:behavior w:val="content"/>
        </w:behaviors>
        <w:guid w:val="{1DDF500D-2B2B-4435-AD30-1AE3AE674108}"/>
      </w:docPartPr>
      <w:docPartBody>
        <w:p w:rsidR="00927313" w:rsidRDefault="00AB3C2B" w:rsidP="00AB3C2B">
          <w:pPr>
            <w:pStyle w:val="AF66A2420F0F4AF78F7B730264D9E24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87"/>
    <w:rsid w:val="003024D9"/>
    <w:rsid w:val="004516F5"/>
    <w:rsid w:val="007B39E0"/>
    <w:rsid w:val="00903887"/>
    <w:rsid w:val="00927313"/>
    <w:rsid w:val="00AB3C2B"/>
    <w:rsid w:val="00BC692C"/>
    <w:rsid w:val="00C233E2"/>
    <w:rsid w:val="00C63596"/>
    <w:rsid w:val="00F67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C82290A25146EB9BC32F1AB6B9E5DB">
    <w:name w:val="CDC82290A25146EB9BC32F1AB6B9E5DB"/>
    <w:rsid w:val="00903887"/>
  </w:style>
  <w:style w:type="character" w:styleId="Platshllartext">
    <w:name w:val="Placeholder Text"/>
    <w:basedOn w:val="Standardstycketeckensnitt"/>
    <w:uiPriority w:val="99"/>
    <w:semiHidden/>
    <w:rsid w:val="00AB3C2B"/>
    <w:rPr>
      <w:noProof w:val="0"/>
      <w:color w:val="808080"/>
    </w:rPr>
  </w:style>
  <w:style w:type="paragraph" w:customStyle="1" w:styleId="542CD4EE668F4595A1F17B293EA0AA81">
    <w:name w:val="542CD4EE668F4595A1F17B293EA0AA81"/>
    <w:rsid w:val="00903887"/>
  </w:style>
  <w:style w:type="paragraph" w:customStyle="1" w:styleId="68DADD85B15449B4A0FF7E28D163BF57">
    <w:name w:val="68DADD85B15449B4A0FF7E28D163BF57"/>
    <w:rsid w:val="00903887"/>
  </w:style>
  <w:style w:type="paragraph" w:customStyle="1" w:styleId="6C44163F47994395A105BA96CEBDFE06">
    <w:name w:val="6C44163F47994395A105BA96CEBDFE06"/>
    <w:rsid w:val="00903887"/>
  </w:style>
  <w:style w:type="paragraph" w:customStyle="1" w:styleId="2C80117A62C94705ACBB9AE9C7943015">
    <w:name w:val="2C80117A62C94705ACBB9AE9C7943015"/>
    <w:rsid w:val="00903887"/>
  </w:style>
  <w:style w:type="paragraph" w:customStyle="1" w:styleId="8E0E67E8EF514C87977947B36CD12E1D">
    <w:name w:val="8E0E67E8EF514C87977947B36CD12E1D"/>
    <w:rsid w:val="00903887"/>
  </w:style>
  <w:style w:type="paragraph" w:customStyle="1" w:styleId="524D94627600426D8BA0A08198DEA65D">
    <w:name w:val="524D94627600426D8BA0A08198DEA65D"/>
    <w:rsid w:val="00903887"/>
  </w:style>
  <w:style w:type="paragraph" w:customStyle="1" w:styleId="1247F19195DB43FD915898F1CCCAE4CD">
    <w:name w:val="1247F19195DB43FD915898F1CCCAE4CD"/>
    <w:rsid w:val="00903887"/>
  </w:style>
  <w:style w:type="paragraph" w:customStyle="1" w:styleId="57807DE05A2245D09AD641CB4EF8C468">
    <w:name w:val="57807DE05A2245D09AD641CB4EF8C468"/>
    <w:rsid w:val="00903887"/>
  </w:style>
  <w:style w:type="paragraph" w:customStyle="1" w:styleId="E22A6BC43B66494BA5F9E38A60D88C38">
    <w:name w:val="E22A6BC43B66494BA5F9E38A60D88C38"/>
    <w:rsid w:val="00903887"/>
  </w:style>
  <w:style w:type="paragraph" w:customStyle="1" w:styleId="8248CBE7D26D4C86A7E455F1153C47DA">
    <w:name w:val="8248CBE7D26D4C86A7E455F1153C47DA"/>
    <w:rsid w:val="00903887"/>
  </w:style>
  <w:style w:type="paragraph" w:customStyle="1" w:styleId="4B4CF2C2E57545658D3C61C148285882">
    <w:name w:val="4B4CF2C2E57545658D3C61C148285882"/>
    <w:rsid w:val="00903887"/>
  </w:style>
  <w:style w:type="paragraph" w:customStyle="1" w:styleId="30A902ABACEA4747A6FCAE706A0EDE9F">
    <w:name w:val="30A902ABACEA4747A6FCAE706A0EDE9F"/>
    <w:rsid w:val="00903887"/>
  </w:style>
  <w:style w:type="paragraph" w:customStyle="1" w:styleId="7F4B5B2E133243EFBBAE1AF23761CB51">
    <w:name w:val="7F4B5B2E133243EFBBAE1AF23761CB51"/>
    <w:rsid w:val="00903887"/>
  </w:style>
  <w:style w:type="paragraph" w:customStyle="1" w:styleId="AAA997A4A2DC4DC4AAECA51B30BF6CE3">
    <w:name w:val="AAA997A4A2DC4DC4AAECA51B30BF6CE3"/>
    <w:rsid w:val="00903887"/>
  </w:style>
  <w:style w:type="paragraph" w:customStyle="1" w:styleId="519924FDBB4147CC8F88AF29529BB164">
    <w:name w:val="519924FDBB4147CC8F88AF29529BB164"/>
    <w:rsid w:val="00903887"/>
  </w:style>
  <w:style w:type="paragraph" w:customStyle="1" w:styleId="5C96899E102A4813897DE6134B8E807D">
    <w:name w:val="5C96899E102A4813897DE6134B8E807D"/>
    <w:rsid w:val="00903887"/>
  </w:style>
  <w:style w:type="paragraph" w:customStyle="1" w:styleId="AA8FC7C7639B48A1A368EA5BD87D62DC">
    <w:name w:val="AA8FC7C7639B48A1A368EA5BD87D62DC"/>
    <w:rsid w:val="00903887"/>
  </w:style>
  <w:style w:type="paragraph" w:customStyle="1" w:styleId="AF66A2420F0F4AF78F7B730264D9E24C">
    <w:name w:val="AF66A2420F0F4AF78F7B730264D9E24C"/>
    <w:rsid w:val="00AB3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d8a745a4-9f86-49e8-ae4e-8fecccf02a37</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2019-03-20T00:00:00</HeaderDate>
    <Office/>
    <Dnr/>
    <ParagrafNr/>
    <DocumentTitle/>
    <VisitingAddress/>
    <Extra1/>
    <Extra2/>
    <Extra3>Ulla Andersson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2A1C-5239-4B99-8799-D1AFA815E568}"/>
</file>

<file path=customXml/itemProps2.xml><?xml version="1.0" encoding="utf-8"?>
<ds:datastoreItem xmlns:ds="http://schemas.openxmlformats.org/officeDocument/2006/customXml" ds:itemID="{740B04F6-3845-4913-A88B-0ACFA749D471}"/>
</file>

<file path=customXml/itemProps3.xml><?xml version="1.0" encoding="utf-8"?>
<ds:datastoreItem xmlns:ds="http://schemas.openxmlformats.org/officeDocument/2006/customXml" ds:itemID="{E32147BD-5943-44DA-94B8-28BC2DE2E154}"/>
</file>

<file path=customXml/itemProps4.xml><?xml version="1.0" encoding="utf-8"?>
<ds:datastoreItem xmlns:ds="http://schemas.openxmlformats.org/officeDocument/2006/customXml" ds:itemID="{46E0A7A0-BC40-4FC9-9FAD-9D7D6A91575E}"/>
</file>

<file path=customXml/itemProps5.xml><?xml version="1.0" encoding="utf-8"?>
<ds:datastoreItem xmlns:ds="http://schemas.openxmlformats.org/officeDocument/2006/customXml" ds:itemID="{C19B04A9-2487-443F-B2EB-37F0E465046B}"/>
</file>

<file path=customXml/itemProps6.xml><?xml version="1.0" encoding="utf-8"?>
<ds:datastoreItem xmlns:ds="http://schemas.openxmlformats.org/officeDocument/2006/customXml" ds:itemID="{740B04F6-3845-4913-A88B-0ACFA749D471}"/>
</file>

<file path=customXml/itemProps7.xml><?xml version="1.0" encoding="utf-8"?>
<ds:datastoreItem xmlns:ds="http://schemas.openxmlformats.org/officeDocument/2006/customXml" ds:itemID="{612702E6-040B-4BE0-9F7A-FFD3163EF72B}"/>
</file>

<file path=customXml/itemProps8.xml><?xml version="1.0" encoding="utf-8"?>
<ds:datastoreItem xmlns:ds="http://schemas.openxmlformats.org/officeDocument/2006/customXml" ds:itemID="{52BF74F0-1D47-41F1-AFCA-349C5D7F95D4}"/>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2019-03-20T10:23:00Z</dcterms:created>
  <dcterms:modified xsi:type="dcterms:W3CDTF">2019-03-20T10:23:00Z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968350b7-70a4-47ed-b74a-8000eb82ec7f</vt:lpwstr>
  </property>
</Properties>
</file>