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B7372" w:rsidP="00DA0661">
      <w:pPr>
        <w:pStyle w:val="Title"/>
      </w:pPr>
      <w:bookmarkStart w:id="0" w:name="Start"/>
      <w:bookmarkEnd w:id="0"/>
      <w:r>
        <w:t>Svar på fråga 2021/22:857 av Johnny Skalin (SD)</w:t>
      </w:r>
      <w:r>
        <w:br/>
        <w:t>Den framtida belastningen på välfärdssystemet</w:t>
      </w:r>
    </w:p>
    <w:p w:rsidR="005B7372" w:rsidP="00565DB4">
      <w:pPr>
        <w:pStyle w:val="BodyText"/>
      </w:pPr>
      <w:r>
        <w:t>Johnny Skalin har frågat mig</w:t>
      </w:r>
      <w:r w:rsidR="00565DB4">
        <w:t xml:space="preserve"> om regeringen ser något sätt att agera politiskt för att SCB:s prognos om en påtagligt ökad försörjningsbörda för välfärdens finansiering ska kunna motverkas</w:t>
      </w:r>
      <w:r w:rsidR="00C17317">
        <w:t>.</w:t>
      </w:r>
    </w:p>
    <w:p w:rsidR="00565DB4" w:rsidP="00C17317">
      <w:pPr>
        <w:pStyle w:val="BodyText"/>
      </w:pPr>
      <w:r>
        <w:t>De</w:t>
      </w:r>
      <w:r w:rsidR="00524636">
        <w:t>t är sant att de</w:t>
      </w:r>
      <w:r>
        <w:t xml:space="preserve">n demografiska försörjningsbördan </w:t>
      </w:r>
      <w:r w:rsidR="00270602">
        <w:t>troligen</w:t>
      </w:r>
      <w:r w:rsidR="00524636">
        <w:t xml:space="preserve"> öka</w:t>
      </w:r>
      <w:r w:rsidR="00270602">
        <w:t>r</w:t>
      </w:r>
      <w:r w:rsidR="00524636">
        <w:t xml:space="preserve"> de kommande decennierna, bland </w:t>
      </w:r>
      <w:r w:rsidR="00FF4E97">
        <w:t xml:space="preserve">annat eftersom medellivslängden väntas fortsätta öka, vilket i sig är en </w:t>
      </w:r>
      <w:r w:rsidR="006A67EF">
        <w:t xml:space="preserve">positiv </w:t>
      </w:r>
      <w:r w:rsidR="00FF4E97">
        <w:t>utveckling</w:t>
      </w:r>
      <w:r w:rsidR="00524636">
        <w:t>.</w:t>
      </w:r>
      <w:r w:rsidR="00340736">
        <w:t xml:space="preserve"> Det är resultatet av en långvarig välfärdspolitik.</w:t>
      </w:r>
    </w:p>
    <w:p w:rsidR="006A67EF" w:rsidP="006A67EF">
      <w:pPr>
        <w:pStyle w:val="BodyText"/>
        <w:ind w:right="-199"/>
      </w:pPr>
      <w:r>
        <w:t xml:space="preserve">För att möta en utveckling där andelen äldre i befolkningen ökar, och för att bidra till välfärdens finansiering, är det viktigt att de som kan arbeta också gör det. </w:t>
      </w:r>
      <w:r>
        <w:t xml:space="preserve">Regeringens jobbpolitik har bidragit till att skapa </w:t>
      </w:r>
      <w:r w:rsidR="00AE7C64">
        <w:t xml:space="preserve">300 000 </w:t>
      </w:r>
      <w:r>
        <w:t>nya jobb och halverat etableringstiden för nyanlända. Trots pandemin och de</w:t>
      </w:r>
      <w:r w:rsidR="00AE7C64">
        <w:t>t IMF kallar för de</w:t>
      </w:r>
      <w:r>
        <w:t xml:space="preserve">n värsta nedgången i ekonomin sedan andra världskriget, så </w:t>
      </w:r>
      <w:r w:rsidR="00340736">
        <w:t>är syssel</w:t>
      </w:r>
      <w:r w:rsidR="00AE7C64">
        <w:softHyphen/>
      </w:r>
      <w:r w:rsidR="00340736">
        <w:t>s</w:t>
      </w:r>
      <w:r w:rsidR="00AE7C64">
        <w:t xml:space="preserve">ättningsgraden högre </w:t>
      </w:r>
      <w:r w:rsidR="00340736">
        <w:t xml:space="preserve">idag </w:t>
      </w:r>
      <w:r>
        <w:t xml:space="preserve">än </w:t>
      </w:r>
      <w:r w:rsidR="00AE7C64">
        <w:t xml:space="preserve">då regeringen tillträde </w:t>
      </w:r>
      <w:r>
        <w:t>201</w:t>
      </w:r>
      <w:r w:rsidR="00790EDB">
        <w:t>4</w:t>
      </w:r>
      <w:r>
        <w:t>.</w:t>
      </w:r>
    </w:p>
    <w:p w:rsidR="0078422F" w:rsidP="006A67EF">
      <w:pPr>
        <w:pStyle w:val="BodyText"/>
        <w:ind w:right="-199"/>
      </w:pPr>
      <w:r w:rsidRPr="00340736">
        <w:t xml:space="preserve">Regeringen prioriterar även framöver en politik för att </w:t>
      </w:r>
      <w:r>
        <w:t xml:space="preserve">öka sysselsättningen genom att </w:t>
      </w:r>
      <w:r w:rsidRPr="00340736">
        <w:t>vända på varje sten för att bryta segregationen och utanförskapet, och skapa framtidens jobb genom att driva på klimatomställningen.</w:t>
      </w:r>
    </w:p>
    <w:p w:rsidR="0078422F" w:rsidP="0078422F">
      <w:pPr>
        <w:pStyle w:val="BodyText"/>
      </w:pPr>
    </w:p>
    <w:p w:rsidR="005B7372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C66AF0DBC9744015BE529A16EDEA8669"/>
          </w:placeholder>
          <w:dataBinding w:xpath="/ns0:DocumentInfo[1]/ns0:BaseInfo[1]/ns0:HeaderDate[1]" w:storeItemID="{00000000-0000-0000-0000-000000000000}" w:prefixMappings="xmlns:ns0='http://lp/documentinfo/RK' "/>
          <w:date w:fullDate="2022-01-2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CC7FC4">
            <w:t>26 januari 2022</w:t>
          </w:r>
        </w:sdtContent>
      </w:sdt>
    </w:p>
    <w:p w:rsidR="005B7372" w:rsidP="004E7A8F">
      <w:pPr>
        <w:pStyle w:val="Brdtextutanavstnd"/>
      </w:pPr>
    </w:p>
    <w:p w:rsidR="005B7372" w:rsidP="004E7A8F">
      <w:pPr>
        <w:pStyle w:val="Brdtextutanavstnd"/>
      </w:pPr>
    </w:p>
    <w:p w:rsidR="005B7372" w:rsidP="00E96532">
      <w:pPr>
        <w:pStyle w:val="BodyText"/>
      </w:pPr>
      <w:r>
        <w:t>Mikael Damberg</w:t>
      </w:r>
    </w:p>
    <w:sectPr w:rsidSect="005B7372">
      <w:footerReference w:type="default" r:id="rId7"/>
      <w:headerReference w:type="first" r:id="rId8"/>
      <w:footerReference w:type="first" r:id="rId9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D315C1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B7372" w:rsidRPr="00B62610" w:rsidP="005B7372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D315C1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B7372" w:rsidRPr="00347E11" w:rsidP="005B7372">
          <w:pPr>
            <w:pStyle w:val="Footer"/>
            <w:spacing w:line="276" w:lineRule="auto"/>
            <w:jc w:val="right"/>
          </w:pPr>
        </w:p>
      </w:tc>
    </w:tr>
  </w:tbl>
  <w:p w:rsidR="005B7372" w:rsidRPr="005606BC" w:rsidP="005B7372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B737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B7372" w:rsidRPr="007D73AB" w:rsidP="00340DE0">
          <w:pPr>
            <w:pStyle w:val="Header"/>
          </w:pPr>
        </w:p>
      </w:tc>
      <w:tc>
        <w:tcPr>
          <w:tcW w:w="1134" w:type="dxa"/>
        </w:tcPr>
        <w:p w:rsidR="005B737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B737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B7372" w:rsidRPr="00710A6C" w:rsidP="00EE3C0F">
          <w:pPr>
            <w:pStyle w:val="Header"/>
            <w:rPr>
              <w:b/>
            </w:rPr>
          </w:pPr>
        </w:p>
        <w:p w:rsidR="005B7372" w:rsidP="00EE3C0F">
          <w:pPr>
            <w:pStyle w:val="Header"/>
          </w:pPr>
        </w:p>
        <w:p w:rsidR="005B7372" w:rsidP="00EE3C0F">
          <w:pPr>
            <w:pStyle w:val="Header"/>
          </w:pPr>
        </w:p>
        <w:sdt>
          <w:sdtPr>
            <w:alias w:val="DocNumber"/>
            <w:tag w:val="DocNumber"/>
            <w:id w:val="1726028884"/>
            <w:placeholder>
              <w:docPart w:val="7C9ADD4ED9AC411DA867A7100CF4C72A"/>
            </w:placeholder>
            <w:showingPlcHdr/>
            <w:dataBinding w:xpath="/ns0:DocumentInfo[1]/ns0:BaseInfo[1]/ns0:DocNumber[1]" w:storeItemID="{00000000-0000-0000-0000-000000000000}" w:prefixMappings="xmlns:ns0='http://lp/documentinfo/RK' "/>
            <w:text/>
          </w:sdtPr>
          <w:sdtContent>
            <w:p w:rsidR="00853F4F" w:rsidP="00853F4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B737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DE43C85111642D69B10CD5D66154FB3"/>
            </w:placeholder>
            <w:dataBinding w:xpath="/ns0:DocumentInfo[1]/ns0:BaseInfo[1]/ns0:Dnr[1]" w:storeItemID="{00000000-0000-0000-0000-000000000000}" w:prefixMappings="xmlns:ns0='http://lp/documentinfo/RK' "/>
            <w:text/>
          </w:sdtPr>
          <w:sdtContent>
            <w:p w:rsidR="005B7372" w:rsidP="00EE3C0F">
              <w:pPr>
                <w:pStyle w:val="Header"/>
              </w:pPr>
              <w:r>
                <w:t>Fi2022/</w:t>
              </w:r>
              <w:r w:rsidR="00853F4F">
                <w:t>00255</w:t>
              </w:r>
            </w:p>
          </w:sdtContent>
        </w:sdt>
        <w:p w:rsidR="005B7372" w:rsidP="00853F4F">
          <w:pPr>
            <w:pStyle w:val="Header"/>
          </w:pPr>
        </w:p>
      </w:tc>
      <w:tc>
        <w:tcPr>
          <w:tcW w:w="1134" w:type="dxa"/>
        </w:tcPr>
        <w:p w:rsidR="005B7372" w:rsidP="0094502D">
          <w:pPr>
            <w:pStyle w:val="Header"/>
          </w:pPr>
        </w:p>
        <w:p w:rsidR="005B737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1A8EB770DEF458B9E6EEC869EB8E3B3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5B7372" w:rsidRPr="005B7372" w:rsidP="00340DE0">
              <w:pPr>
                <w:pStyle w:val="Header"/>
                <w:rPr>
                  <w:b/>
                </w:rPr>
              </w:pPr>
              <w:r w:rsidRPr="005B7372">
                <w:rPr>
                  <w:b/>
                </w:rPr>
                <w:t>Finansdepartementet</w:t>
              </w:r>
            </w:p>
            <w:p w:rsidR="005B7372" w:rsidP="00340DE0">
              <w:pPr>
                <w:pStyle w:val="Header"/>
              </w:pPr>
              <w:r w:rsidRPr="005B7372">
                <w:t>Finansministern</w:t>
              </w:r>
            </w:p>
            <w:p w:rsidR="005B7372" w:rsidRPr="00651853" w:rsidP="006763F1">
              <w:pPr>
                <w:pStyle w:val="Header"/>
                <w:rPr>
                  <w:lang w:val="de-DE"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EE8BCB95C104678AB6DF340413E21B3"/>
          </w:placeholder>
          <w:dataBinding w:xpath="/ns0:DocumentInfo[1]/ns0:BaseInfo[1]/ns0:Recipient[1]" w:storeItemID="{00000000-0000-0000-0000-000000000000}" w:prefixMappings="xmlns:ns0='http://lp/documentinfo/RK' "/>
          <w:text w:multiLine="1"/>
        </w:sdtPr>
        <w:sdtContent>
          <w:tc>
            <w:tcPr>
              <w:tcW w:w="3170" w:type="dxa"/>
            </w:tcPr>
            <w:p w:rsidR="005B737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B737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5B7372"/>
  </w:style>
  <w:style w:type="paragraph" w:styleId="Heading1">
    <w:name w:val="heading 1"/>
    <w:basedOn w:val="BodyText"/>
    <w:next w:val="BodyText"/>
    <w:link w:val="Rubrik1Char"/>
    <w:uiPriority w:val="1"/>
    <w:qFormat/>
    <w:rsid w:val="005B7372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5B7372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5B7372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5B7372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5B7372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B73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B73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B73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B73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5B7372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5B7372"/>
  </w:style>
  <w:style w:type="paragraph" w:styleId="BodyTextIndent">
    <w:name w:val="Body Text Indent"/>
    <w:basedOn w:val="Normal"/>
    <w:link w:val="BrdtextmedindragChar"/>
    <w:qFormat/>
    <w:rsid w:val="005B7372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5B7372"/>
  </w:style>
  <w:style w:type="character" w:customStyle="1" w:styleId="Rubrik1Char">
    <w:name w:val="Rubrik 1 Char"/>
    <w:basedOn w:val="DefaultParagraphFont"/>
    <w:link w:val="Heading1"/>
    <w:uiPriority w:val="1"/>
    <w:rsid w:val="005B7372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5B7372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5B7372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5B7372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5B7372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5B7372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5B7372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5B7372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5B7372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5B7372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5B7372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5B7372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5B7372"/>
  </w:style>
  <w:style w:type="paragraph" w:styleId="Caption">
    <w:name w:val="caption"/>
    <w:basedOn w:val="Bildtext"/>
    <w:next w:val="Normal"/>
    <w:uiPriority w:val="35"/>
    <w:semiHidden/>
    <w:qFormat/>
    <w:rsid w:val="005B7372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5B7372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5B7372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5B7372"/>
  </w:style>
  <w:style w:type="paragraph" w:styleId="Header">
    <w:name w:val="header"/>
    <w:basedOn w:val="Normal"/>
    <w:link w:val="SidhuvudChar"/>
    <w:uiPriority w:val="99"/>
    <w:rsid w:val="005B7372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5B7372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5B7372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5B7372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5B7372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5B7372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5B7372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5B7372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5B7372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5B7372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5B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5B7372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5B7372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7372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5B7372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5B7372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5B7372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5B7372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5B737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5B7372"/>
    <w:pPr>
      <w:numPr>
        <w:numId w:val="34"/>
      </w:numPr>
    </w:pPr>
  </w:style>
  <w:style w:type="numbering" w:customStyle="1" w:styleId="RKPunktlista">
    <w:name w:val="RK Punktlista"/>
    <w:uiPriority w:val="99"/>
    <w:rsid w:val="005B7372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5B7372"/>
    <w:pPr>
      <w:numPr>
        <w:ilvl w:val="1"/>
      </w:numPr>
    </w:pPr>
  </w:style>
  <w:style w:type="numbering" w:customStyle="1" w:styleId="Strecklistan">
    <w:name w:val="Strecklistan"/>
    <w:uiPriority w:val="99"/>
    <w:rsid w:val="005B7372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5B7372"/>
    <w:rPr>
      <w:noProof w:val="0"/>
      <w:color w:val="808080"/>
    </w:rPr>
  </w:style>
  <w:style w:type="paragraph" w:styleId="ListNumber3">
    <w:name w:val="List Number 3"/>
    <w:basedOn w:val="Normal"/>
    <w:uiPriority w:val="6"/>
    <w:rsid w:val="005B7372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5B7372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5B7372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5B73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5B7372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5B7372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5B7372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B7372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B7372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B7372"/>
  </w:style>
  <w:style w:type="character" w:styleId="FollowedHyperlink">
    <w:name w:val="FollowedHyperlink"/>
    <w:basedOn w:val="DefaultParagraphFont"/>
    <w:uiPriority w:val="99"/>
    <w:semiHidden/>
    <w:unhideWhenUsed/>
    <w:rsid w:val="005B7372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B7372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B7372"/>
  </w:style>
  <w:style w:type="paragraph" w:styleId="EnvelopeReturn">
    <w:name w:val="envelope return"/>
    <w:basedOn w:val="Normal"/>
    <w:uiPriority w:val="99"/>
    <w:semiHidden/>
    <w:unhideWhenUsed/>
    <w:rsid w:val="005B737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B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B737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B7372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B7372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B7372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B7372"/>
  </w:style>
  <w:style w:type="paragraph" w:styleId="BodyText3">
    <w:name w:val="Body Text 3"/>
    <w:basedOn w:val="Normal"/>
    <w:link w:val="Brdtext3Char"/>
    <w:uiPriority w:val="99"/>
    <w:semiHidden/>
    <w:unhideWhenUsed/>
    <w:rsid w:val="005B7372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B7372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B7372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B7372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B7372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B7372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B737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B7372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B737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B7372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B737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B7372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B7372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B737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B7372"/>
  </w:style>
  <w:style w:type="character" w:customStyle="1" w:styleId="DatumChar">
    <w:name w:val="Datum Char"/>
    <w:basedOn w:val="DefaultParagraphFont"/>
    <w:link w:val="Date"/>
    <w:uiPriority w:val="99"/>
    <w:semiHidden/>
    <w:rsid w:val="005B7372"/>
  </w:style>
  <w:style w:type="character" w:styleId="SubtleEmphasis">
    <w:name w:val="Subtle Emphasis"/>
    <w:basedOn w:val="DefaultParagraphFont"/>
    <w:uiPriority w:val="19"/>
    <w:semiHidden/>
    <w:qFormat/>
    <w:rsid w:val="005B7372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B7372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B73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B73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B737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B7372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B73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B73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B7372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B73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B7372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B7372"/>
  </w:style>
  <w:style w:type="paragraph" w:styleId="TableofFigures">
    <w:name w:val="table of figures"/>
    <w:basedOn w:val="Normal"/>
    <w:next w:val="Normal"/>
    <w:uiPriority w:val="99"/>
    <w:semiHidden/>
    <w:unhideWhenUsed/>
    <w:rsid w:val="005B7372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B73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B73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B73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B73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B73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B73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B73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B73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B73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B73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B73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B73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B73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B73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B73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B73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B73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B73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B73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B73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B73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B73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B73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B73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B7372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B7372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B7372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B7372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B7372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B7372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B7372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B737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B7372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B7372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B7372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B7372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B7372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B7372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B7372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B7372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B7372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B7372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B7372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B7372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B7372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B7372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B7372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B7372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B7372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B7372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B7372"/>
  </w:style>
  <w:style w:type="paragraph" w:styleId="TOC4">
    <w:name w:val="toc 4"/>
    <w:basedOn w:val="Normal"/>
    <w:next w:val="Normal"/>
    <w:autoRedefine/>
    <w:uiPriority w:val="39"/>
    <w:semiHidden/>
    <w:unhideWhenUsed/>
    <w:rsid w:val="005B7372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B7372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B7372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B7372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B7372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B7372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B737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B737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B7372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B7372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B7372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B7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B7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B7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B7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B7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B7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B7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B7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B7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B7372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B737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B7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B7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B7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B7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B7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B7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B7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B73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B73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B73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B73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B73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B73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B73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B73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B737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B737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B737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B737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B737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B737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B73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B737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B737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B737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B737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B737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B737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B7372"/>
  </w:style>
  <w:style w:type="table" w:styleId="LightList">
    <w:name w:val="Light List"/>
    <w:basedOn w:val="TableNormal"/>
    <w:uiPriority w:val="61"/>
    <w:semiHidden/>
    <w:unhideWhenUsed/>
    <w:rsid w:val="005B737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B7372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B7372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B7372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B7372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B7372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B7372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B73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B737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B737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B737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B737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B737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B737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B737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B7372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B7372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B7372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B7372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B7372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B7372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B7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B737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B7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B737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B73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B73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B73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B73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B73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B73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B73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B73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B73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B73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B73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B73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B73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B73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B737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B7372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B7372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B7372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B7372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B7372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B7372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B73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B73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B73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B73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B73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B73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B73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B737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B7372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B7372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B7372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B7372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B7372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B7372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B73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B73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B73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B73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B73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B73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B73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B73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B73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B73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B73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B73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B73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B73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B73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B73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B73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B73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B73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B73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B73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B73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B737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B7372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B7372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B7372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B7372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B7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B7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B737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B73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B7372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7372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B73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B7372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B7372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B7372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B7372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B7372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B73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B73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B737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B7372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B7372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B7372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B7372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B7372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B7372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B73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B73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B737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B737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B737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B737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B737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B737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B73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B737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B737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B737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B737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B737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B737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B7372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B7372"/>
  </w:style>
  <w:style w:type="character" w:styleId="EndnoteReference">
    <w:name w:val="endnote reference"/>
    <w:basedOn w:val="DefaultParagraphFont"/>
    <w:uiPriority w:val="99"/>
    <w:semiHidden/>
    <w:unhideWhenUsed/>
    <w:rsid w:val="005B7372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B737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B7372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B7372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B73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B73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B73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B73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B7372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B7372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B7372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B7372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B7372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B73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B73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B7372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B73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B7372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B73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B7372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B73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B73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B73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B73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B73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B73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B73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B73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B73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B73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B73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B73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B73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B73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B73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B73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B73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B73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B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B737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B7372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B73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B73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B73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header" Target="header1.xml" /><Relationship Id="rId9" Type="http://schemas.openxmlformats.org/officeDocument/2006/relationships/footer" Target="footer2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E43C85111642D69B10CD5D66154F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D9DBFE-77A7-4785-A660-3CE7540C7EBB}"/>
      </w:docPartPr>
      <w:docPartBody>
        <w:p w:rsidR="005F7009" w:rsidP="00344F79">
          <w:pPr>
            <w:pStyle w:val="1DE43C85111642D69B10CD5D66154FB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1A8EB770DEF458B9E6EEC869EB8E3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7D97CC-633F-4083-B034-02365B335CFF}"/>
      </w:docPartPr>
      <w:docPartBody>
        <w:p w:rsidR="005F7009" w:rsidP="00344F79">
          <w:pPr>
            <w:pStyle w:val="91A8EB770DEF458B9E6EEC869EB8E3B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E8BCB95C104678AB6DF340413E21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C1B882-0A58-4C92-BDED-02D16138037E}"/>
      </w:docPartPr>
      <w:docPartBody>
        <w:p w:rsidR="005F7009" w:rsidP="00344F79">
          <w:pPr>
            <w:pStyle w:val="5EE8BCB95C104678AB6DF340413E21B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66AF0DBC9744015BE529A16EDEA86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E4692B-B47C-4399-800D-22DD87B61A59}"/>
      </w:docPartPr>
      <w:docPartBody>
        <w:p w:rsidR="005F7009" w:rsidP="00344F79">
          <w:pPr>
            <w:pStyle w:val="C66AF0DBC9744015BE529A16EDEA8669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7C9ADD4ED9AC411DA867A7100CF4C7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0E411D-9764-4E7C-99BA-9362EF4EF4F8}"/>
      </w:docPartPr>
      <w:docPartBody>
        <w:p w:rsidR="00D44588" w:rsidP="005E39D6">
          <w:pPr>
            <w:pStyle w:val="7C9ADD4ED9AC411DA867A7100CF4C72A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3A368FE3C4454F8D9E2245A5AF43FC">
    <w:name w:val="B13A368FE3C4454F8D9E2245A5AF43FC"/>
    <w:rsid w:val="00344F79"/>
  </w:style>
  <w:style w:type="character" w:styleId="PlaceholderText">
    <w:name w:val="Placeholder Text"/>
    <w:basedOn w:val="DefaultParagraphFont"/>
    <w:uiPriority w:val="99"/>
    <w:semiHidden/>
    <w:rsid w:val="005E39D6"/>
    <w:rPr>
      <w:noProof w:val="0"/>
      <w:color w:val="808080"/>
    </w:rPr>
  </w:style>
  <w:style w:type="paragraph" w:customStyle="1" w:styleId="9F631AB20BEE400BB06FF49EBAA41A4C">
    <w:name w:val="9F631AB20BEE400BB06FF49EBAA41A4C"/>
    <w:rsid w:val="00344F79"/>
  </w:style>
  <w:style w:type="paragraph" w:customStyle="1" w:styleId="0383D28AD9014A93B2F20D0D3D055563">
    <w:name w:val="0383D28AD9014A93B2F20D0D3D055563"/>
    <w:rsid w:val="00344F79"/>
  </w:style>
  <w:style w:type="paragraph" w:customStyle="1" w:styleId="6A24A09981564AF3A1E37BF064A9B03D">
    <w:name w:val="6A24A09981564AF3A1E37BF064A9B03D"/>
    <w:rsid w:val="00344F79"/>
  </w:style>
  <w:style w:type="paragraph" w:customStyle="1" w:styleId="1DE43C85111642D69B10CD5D66154FB3">
    <w:name w:val="1DE43C85111642D69B10CD5D66154FB3"/>
    <w:rsid w:val="00344F79"/>
  </w:style>
  <w:style w:type="paragraph" w:customStyle="1" w:styleId="BBE9BA97CFB544CE99AA39E7965C50E8">
    <w:name w:val="BBE9BA97CFB544CE99AA39E7965C50E8"/>
    <w:rsid w:val="00344F79"/>
  </w:style>
  <w:style w:type="paragraph" w:customStyle="1" w:styleId="090B8AEC1758490E815C44EB3A348E98">
    <w:name w:val="090B8AEC1758490E815C44EB3A348E98"/>
    <w:rsid w:val="00344F79"/>
  </w:style>
  <w:style w:type="paragraph" w:customStyle="1" w:styleId="1B4CC9C88A0E4B4B972A4977BAFFEE77">
    <w:name w:val="1B4CC9C88A0E4B4B972A4977BAFFEE77"/>
    <w:rsid w:val="00344F79"/>
  </w:style>
  <w:style w:type="paragraph" w:customStyle="1" w:styleId="F630AA76A6E3438194B6BFB952027036">
    <w:name w:val="F630AA76A6E3438194B6BFB952027036"/>
    <w:rsid w:val="00344F79"/>
  </w:style>
  <w:style w:type="paragraph" w:customStyle="1" w:styleId="91A8EB770DEF458B9E6EEC869EB8E3B3">
    <w:name w:val="91A8EB770DEF458B9E6EEC869EB8E3B3"/>
    <w:rsid w:val="00344F79"/>
  </w:style>
  <w:style w:type="paragraph" w:customStyle="1" w:styleId="5EE8BCB95C104678AB6DF340413E21B3">
    <w:name w:val="5EE8BCB95C104678AB6DF340413E21B3"/>
    <w:rsid w:val="00344F79"/>
  </w:style>
  <w:style w:type="paragraph" w:customStyle="1" w:styleId="BBE9BA97CFB544CE99AA39E7965C50E81">
    <w:name w:val="BBE9BA97CFB544CE99AA39E7965C50E81"/>
    <w:rsid w:val="00344F7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1A8EB770DEF458B9E6EEC869EB8E3B31">
    <w:name w:val="91A8EB770DEF458B9E6EEC869EB8E3B31"/>
    <w:rsid w:val="00344F7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FA0E06EE48C4586BA2E87231A56E579">
    <w:name w:val="9FA0E06EE48C4586BA2E87231A56E579"/>
    <w:rsid w:val="00344F79"/>
  </w:style>
  <w:style w:type="paragraph" w:customStyle="1" w:styleId="C27D091C58FD4F30866D7267505746FB">
    <w:name w:val="C27D091C58FD4F30866D7267505746FB"/>
    <w:rsid w:val="00344F79"/>
  </w:style>
  <w:style w:type="paragraph" w:customStyle="1" w:styleId="C205CD9A51A94C809012A479B76B9891">
    <w:name w:val="C205CD9A51A94C809012A479B76B9891"/>
    <w:rsid w:val="00344F79"/>
  </w:style>
  <w:style w:type="paragraph" w:customStyle="1" w:styleId="7CF3C70D3BDE4271A2BD97900CF1B4E8">
    <w:name w:val="7CF3C70D3BDE4271A2BD97900CF1B4E8"/>
    <w:rsid w:val="00344F79"/>
  </w:style>
  <w:style w:type="paragraph" w:customStyle="1" w:styleId="E38A5F6D6847417CB6E34E4BDF0103AD">
    <w:name w:val="E38A5F6D6847417CB6E34E4BDF0103AD"/>
    <w:rsid w:val="00344F79"/>
  </w:style>
  <w:style w:type="paragraph" w:customStyle="1" w:styleId="C66AF0DBC9744015BE529A16EDEA8669">
    <w:name w:val="C66AF0DBC9744015BE529A16EDEA8669"/>
    <w:rsid w:val="00344F79"/>
  </w:style>
  <w:style w:type="paragraph" w:customStyle="1" w:styleId="496BF65F9A534580872AF00568D65F90">
    <w:name w:val="496BF65F9A534580872AF00568D65F90"/>
    <w:rsid w:val="00344F79"/>
  </w:style>
  <w:style w:type="paragraph" w:customStyle="1" w:styleId="7C9ADD4ED9AC411DA867A7100CF4C72A">
    <w:name w:val="7C9ADD4ED9AC411DA867A7100CF4C72A"/>
    <w:rsid w:val="005E39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918b79d1-f20d-4a97-a024-bf3208058462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BBFA40-2736-4178-B792-90D7CFB59840}"/>
</file>

<file path=customXml/itemProps2.xml><?xml version="1.0" encoding="utf-8"?>
<ds:datastoreItem xmlns:ds="http://schemas.openxmlformats.org/officeDocument/2006/customXml" ds:itemID="{BADED5C1-67B2-45BF-BFDB-F2AA46EC1E92}"/>
</file>

<file path=customXml/itemProps3.xml><?xml version="1.0" encoding="utf-8"?>
<ds:datastoreItem xmlns:ds="http://schemas.openxmlformats.org/officeDocument/2006/customXml" ds:itemID="{0DB00135-CE79-4C22-A775-52990D4564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2021_22_857 Den framtida belastningen på välfärdssystemet.docx</dc:title>
  <cp:revision>1</cp:revision>
  <dcterms:created xsi:type="dcterms:W3CDTF">2022-01-26T07:56:00Z</dcterms:created>
  <dcterms:modified xsi:type="dcterms:W3CDTF">2022-01-26T08:04:00Z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</Properties>
</file>