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A6E17" w:rsidP="00DA0661">
      <w:pPr>
        <w:pStyle w:val="Title"/>
      </w:pPr>
      <w:bookmarkStart w:id="0" w:name="Start"/>
      <w:bookmarkEnd w:id="0"/>
      <w:r>
        <w:t xml:space="preserve">Svar på fråga 2021/22:1449 av </w:t>
      </w:r>
      <w:r w:rsidRPr="00BA6E17">
        <w:t>Lotta Olsson</w:t>
      </w:r>
      <w:r>
        <w:t xml:space="preserve"> (M) Solel</w:t>
      </w:r>
    </w:p>
    <w:p w:rsidR="00BA6E17" w:rsidP="002749F7">
      <w:pPr>
        <w:pStyle w:val="BodyText"/>
      </w:pPr>
      <w:r>
        <w:t xml:space="preserve">Lotta Olsson har frågat mig om jag avser att </w:t>
      </w:r>
      <w:r w:rsidRPr="00BA6E17">
        <w:t>verka för en bättre statistik för solelproduktionen</w:t>
      </w:r>
      <w:r>
        <w:t>.</w:t>
      </w:r>
    </w:p>
    <w:p w:rsidR="001A00AC" w:rsidP="005B74E2">
      <w:pPr>
        <w:pStyle w:val="BodyText"/>
      </w:pPr>
      <w:r>
        <w:t>Statens energimyndighet (</w:t>
      </w:r>
      <w:r w:rsidR="005B74E2">
        <w:t>Energimyndigheten</w:t>
      </w:r>
      <w:r>
        <w:t>)</w:t>
      </w:r>
      <w:r w:rsidR="005B74E2">
        <w:t xml:space="preserve"> är </w:t>
      </w:r>
      <w:r w:rsidRPr="005B74E2" w:rsidR="005B74E2">
        <w:t>utsedd av regeringen att ansvar</w:t>
      </w:r>
      <w:r w:rsidR="00390673">
        <w:t>a</w:t>
      </w:r>
      <w:r w:rsidRPr="005B74E2" w:rsidR="005B74E2">
        <w:t xml:space="preserve"> för den officiella energistatistiken inom områdena tillförsel och användning av energi, energibalanser samt prisutveckling inom energiområdet.</w:t>
      </w:r>
      <w:r w:rsidR="005B74E2">
        <w:t xml:space="preserve"> </w:t>
      </w:r>
    </w:p>
    <w:p w:rsidR="001A00AC" w:rsidP="005B74E2">
      <w:pPr>
        <w:pStyle w:val="BodyText"/>
      </w:pPr>
      <w:r>
        <w:t xml:space="preserve">Energimyndigheten driver ett kontinuerligt utvecklingsarbete inom sitt arbete med officiell statistik för att skapa en oberoende, relevant och opartisk bild av utvecklingen mot ett hållbart energisystem. Jag har förtroende för att Energimyndigheten uppdaterar och utvecklar den officiella statistiken </w:t>
      </w:r>
      <w:r w:rsidR="000966A2">
        <w:t xml:space="preserve">i den utsträckning som behövs för att skapa så </w:t>
      </w:r>
      <w:r w:rsidR="0055731F">
        <w:t xml:space="preserve">goda förutsättningar </w:t>
      </w:r>
      <w:r w:rsidR="000966A2">
        <w:t xml:space="preserve">som möjligt </w:t>
      </w:r>
      <w:r>
        <w:t>för sina egna och andra intressenters analys</w:t>
      </w:r>
      <w:r w:rsidR="000966A2">
        <w:t>behov</w:t>
      </w:r>
      <w:r>
        <w:t>.</w:t>
      </w:r>
    </w:p>
    <w:p w:rsidR="00BA6E17" w:rsidP="006A12F1">
      <w:pPr>
        <w:pStyle w:val="BodyText"/>
      </w:pPr>
      <w:r>
        <w:t xml:space="preserve">Stockholm den </w:t>
      </w:r>
      <w:sdt>
        <w:sdtPr>
          <w:id w:val="-1225218591"/>
          <w:placeholder>
            <w:docPart w:val="8337430995EB49489A3CC7924CC0A55D"/>
          </w:placeholder>
          <w:dataBinding w:xpath="/ns0:DocumentInfo[1]/ns0:BaseInfo[1]/ns0:HeaderDate[1]" w:storeItemID="{0793A704-C80D-420D-80E7-421FB361312B}" w:prefixMappings="xmlns:ns0='http://lp/documentinfo/RK' "/>
          <w:date w:fullDate="2022-04-20T00:00:00Z">
            <w:dateFormat w:val="d MMMM yyyy"/>
            <w:lid w:val="sv-SE"/>
            <w:storeMappedDataAs w:val="dateTime"/>
            <w:calendar w:val="gregorian"/>
          </w:date>
        </w:sdtPr>
        <w:sdtContent>
          <w:r>
            <w:t>20 april 2022</w:t>
          </w:r>
        </w:sdtContent>
      </w:sdt>
    </w:p>
    <w:p w:rsidR="00BA6E17" w:rsidP="004E7A8F">
      <w:pPr>
        <w:pStyle w:val="Brdtextutanavstnd"/>
      </w:pPr>
    </w:p>
    <w:p w:rsidR="00BA6E17" w:rsidP="004E7A8F">
      <w:pPr>
        <w:pStyle w:val="Brdtextutanavstnd"/>
      </w:pPr>
    </w:p>
    <w:p w:rsidR="00BA6E17" w:rsidP="004E7A8F">
      <w:pPr>
        <w:pStyle w:val="Brdtextutanavstnd"/>
      </w:pPr>
    </w:p>
    <w:p w:rsidR="00BA6E17" w:rsidP="00422A41">
      <w:pPr>
        <w:pStyle w:val="BodyText"/>
      </w:pPr>
      <w:r>
        <w:t>Khashayar Farmanbar</w:t>
      </w:r>
    </w:p>
    <w:p w:rsidR="00BA6E17"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A6E17" w:rsidRPr="007D73AB">
          <w:pPr>
            <w:pStyle w:val="Header"/>
          </w:pPr>
        </w:p>
      </w:tc>
      <w:tc>
        <w:tcPr>
          <w:tcW w:w="3170" w:type="dxa"/>
          <w:vAlign w:val="bottom"/>
        </w:tcPr>
        <w:p w:rsidR="00BA6E17" w:rsidRPr="007D73AB" w:rsidP="00340DE0">
          <w:pPr>
            <w:pStyle w:val="Header"/>
          </w:pPr>
        </w:p>
      </w:tc>
      <w:tc>
        <w:tcPr>
          <w:tcW w:w="1134" w:type="dxa"/>
        </w:tcPr>
        <w:p w:rsidR="00BA6E1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A6E1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A6E17" w:rsidRPr="00710A6C" w:rsidP="00EE3C0F">
          <w:pPr>
            <w:pStyle w:val="Header"/>
            <w:rPr>
              <w:b/>
            </w:rPr>
          </w:pPr>
        </w:p>
        <w:p w:rsidR="00BA6E17" w:rsidP="00EE3C0F">
          <w:pPr>
            <w:pStyle w:val="Header"/>
          </w:pPr>
        </w:p>
        <w:p w:rsidR="00BA6E17" w:rsidP="00EE3C0F">
          <w:pPr>
            <w:pStyle w:val="Header"/>
          </w:pPr>
        </w:p>
        <w:p w:rsidR="00BA6E17" w:rsidP="00EE3C0F">
          <w:pPr>
            <w:pStyle w:val="Header"/>
          </w:pPr>
        </w:p>
        <w:sdt>
          <w:sdtPr>
            <w:alias w:val="Dnr"/>
            <w:tag w:val="ccRKShow_Dnr"/>
            <w:id w:val="-829283628"/>
            <w:placeholder>
              <w:docPart w:val="FEF8224A225A4E1EA2A09562481F2A63"/>
            </w:placeholder>
            <w:dataBinding w:xpath="/ns0:DocumentInfo[1]/ns0:BaseInfo[1]/ns0:Dnr[1]" w:storeItemID="{0793A704-C80D-420D-80E7-421FB361312B}" w:prefixMappings="xmlns:ns0='http://lp/documentinfo/RK' "/>
            <w:text/>
          </w:sdtPr>
          <w:sdtContent>
            <w:p w:rsidR="00BA6E17" w:rsidP="00EE3C0F">
              <w:pPr>
                <w:pStyle w:val="Header"/>
              </w:pPr>
              <w:r>
                <w:t>I2022/00936</w:t>
              </w:r>
            </w:p>
          </w:sdtContent>
        </w:sdt>
        <w:sdt>
          <w:sdtPr>
            <w:alias w:val="DocNumber"/>
            <w:tag w:val="DocNumber"/>
            <w:id w:val="1726028884"/>
            <w:placeholder>
              <w:docPart w:val="23CE5B6090E047B49B4362B95788FE86"/>
            </w:placeholder>
            <w:showingPlcHdr/>
            <w:dataBinding w:xpath="/ns0:DocumentInfo[1]/ns0:BaseInfo[1]/ns0:DocNumber[1]" w:storeItemID="{0793A704-C80D-420D-80E7-421FB361312B}" w:prefixMappings="xmlns:ns0='http://lp/documentinfo/RK' "/>
            <w:text/>
          </w:sdtPr>
          <w:sdtContent>
            <w:p w:rsidR="00BA6E17" w:rsidP="00EE3C0F">
              <w:pPr>
                <w:pStyle w:val="Header"/>
              </w:pPr>
              <w:r>
                <w:rPr>
                  <w:rStyle w:val="PlaceholderText"/>
                </w:rPr>
                <w:t xml:space="preserve"> </w:t>
              </w:r>
            </w:p>
          </w:sdtContent>
        </w:sdt>
        <w:p w:rsidR="00BA6E17" w:rsidP="00EE3C0F">
          <w:pPr>
            <w:pStyle w:val="Header"/>
          </w:pPr>
        </w:p>
      </w:tc>
      <w:tc>
        <w:tcPr>
          <w:tcW w:w="1134" w:type="dxa"/>
        </w:tcPr>
        <w:p w:rsidR="00BA6E17" w:rsidP="0094502D">
          <w:pPr>
            <w:pStyle w:val="Header"/>
          </w:pPr>
        </w:p>
        <w:p w:rsidR="00BA6E1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124F19821354416B7C85480E9E4295C"/>
          </w:placeholder>
          <w:richText/>
        </w:sdtPr>
        <w:sdtEndPr>
          <w:rPr>
            <w:b w:val="0"/>
          </w:rPr>
        </w:sdtEndPr>
        <w:sdtContent>
          <w:tc>
            <w:tcPr>
              <w:tcW w:w="5534" w:type="dxa"/>
              <w:tcMar>
                <w:right w:w="1134" w:type="dxa"/>
              </w:tcMar>
            </w:tcPr>
            <w:p w:rsidR="0053316C" w:rsidRPr="0053316C" w:rsidP="00340DE0">
              <w:pPr>
                <w:pStyle w:val="Header"/>
                <w:rPr>
                  <w:b/>
                </w:rPr>
              </w:pPr>
              <w:r w:rsidRPr="0053316C">
                <w:rPr>
                  <w:b/>
                </w:rPr>
                <w:t>Infrastrukturdepartementet</w:t>
              </w:r>
            </w:p>
            <w:p w:rsidR="00BA6E17" w:rsidRPr="00340DE0" w:rsidP="00340DE0">
              <w:pPr>
                <w:pStyle w:val="Header"/>
              </w:pPr>
              <w:r w:rsidRPr="0053316C">
                <w:t>Energi- och digitaliseringsministern</w:t>
              </w:r>
            </w:p>
          </w:tc>
        </w:sdtContent>
      </w:sdt>
      <w:sdt>
        <w:sdtPr>
          <w:alias w:val="Recipient"/>
          <w:tag w:val="ccRKShow_Recipient"/>
          <w:id w:val="-28344517"/>
          <w:placeholder>
            <w:docPart w:val="53D73FCB98034D3BB12AB404C0EAE1BE"/>
          </w:placeholder>
          <w:dataBinding w:xpath="/ns0:DocumentInfo[1]/ns0:BaseInfo[1]/ns0:Recipient[1]" w:storeItemID="{0793A704-C80D-420D-80E7-421FB361312B}" w:prefixMappings="xmlns:ns0='http://lp/documentinfo/RK' "/>
          <w:text w:multiLine="1"/>
        </w:sdtPr>
        <w:sdtContent>
          <w:tc>
            <w:tcPr>
              <w:tcW w:w="3170" w:type="dxa"/>
            </w:tcPr>
            <w:p w:rsidR="00BA6E17" w:rsidP="00547B89">
              <w:pPr>
                <w:pStyle w:val="Header"/>
              </w:pPr>
              <w:r>
                <w:t>Till riksdagen</w:t>
              </w:r>
            </w:p>
          </w:tc>
        </w:sdtContent>
      </w:sdt>
      <w:tc>
        <w:tcPr>
          <w:tcW w:w="1134" w:type="dxa"/>
        </w:tcPr>
        <w:p w:rsidR="00BA6E1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F8224A225A4E1EA2A09562481F2A63"/>
        <w:category>
          <w:name w:val="Allmänt"/>
          <w:gallery w:val="placeholder"/>
        </w:category>
        <w:types>
          <w:type w:val="bbPlcHdr"/>
        </w:types>
        <w:behaviors>
          <w:behavior w:val="content"/>
        </w:behaviors>
        <w:guid w:val="{6513E62A-D7D4-4E24-8E45-635C5A5A3E73}"/>
      </w:docPartPr>
      <w:docPartBody>
        <w:p w:rsidR="00CF0E80" w:rsidP="002553FE">
          <w:pPr>
            <w:pStyle w:val="FEF8224A225A4E1EA2A09562481F2A63"/>
          </w:pPr>
          <w:r>
            <w:rPr>
              <w:rStyle w:val="PlaceholderText"/>
            </w:rPr>
            <w:t xml:space="preserve"> </w:t>
          </w:r>
        </w:p>
      </w:docPartBody>
    </w:docPart>
    <w:docPart>
      <w:docPartPr>
        <w:name w:val="23CE5B6090E047B49B4362B95788FE86"/>
        <w:category>
          <w:name w:val="Allmänt"/>
          <w:gallery w:val="placeholder"/>
        </w:category>
        <w:types>
          <w:type w:val="bbPlcHdr"/>
        </w:types>
        <w:behaviors>
          <w:behavior w:val="content"/>
        </w:behaviors>
        <w:guid w:val="{D0A81AC9-8C0B-4F4D-88B7-27906DD58F62}"/>
      </w:docPartPr>
      <w:docPartBody>
        <w:p w:rsidR="00CF0E80" w:rsidP="002553FE">
          <w:pPr>
            <w:pStyle w:val="23CE5B6090E047B49B4362B95788FE861"/>
          </w:pPr>
          <w:r>
            <w:rPr>
              <w:rStyle w:val="PlaceholderText"/>
            </w:rPr>
            <w:t xml:space="preserve"> </w:t>
          </w:r>
        </w:p>
      </w:docPartBody>
    </w:docPart>
    <w:docPart>
      <w:docPartPr>
        <w:name w:val="C124F19821354416B7C85480E9E4295C"/>
        <w:category>
          <w:name w:val="Allmänt"/>
          <w:gallery w:val="placeholder"/>
        </w:category>
        <w:types>
          <w:type w:val="bbPlcHdr"/>
        </w:types>
        <w:behaviors>
          <w:behavior w:val="content"/>
        </w:behaviors>
        <w:guid w:val="{5BF89A10-54A3-4D21-98D8-F2F6A29FD204}"/>
      </w:docPartPr>
      <w:docPartBody>
        <w:p w:rsidR="00CF0E80" w:rsidP="002553FE">
          <w:pPr>
            <w:pStyle w:val="C124F19821354416B7C85480E9E4295C1"/>
          </w:pPr>
          <w:r>
            <w:rPr>
              <w:rStyle w:val="PlaceholderText"/>
            </w:rPr>
            <w:t xml:space="preserve"> </w:t>
          </w:r>
        </w:p>
      </w:docPartBody>
    </w:docPart>
    <w:docPart>
      <w:docPartPr>
        <w:name w:val="53D73FCB98034D3BB12AB404C0EAE1BE"/>
        <w:category>
          <w:name w:val="Allmänt"/>
          <w:gallery w:val="placeholder"/>
        </w:category>
        <w:types>
          <w:type w:val="bbPlcHdr"/>
        </w:types>
        <w:behaviors>
          <w:behavior w:val="content"/>
        </w:behaviors>
        <w:guid w:val="{8A3BB14D-D69B-4EC2-BEED-4A38541FBF03}"/>
      </w:docPartPr>
      <w:docPartBody>
        <w:p w:rsidR="00CF0E80" w:rsidP="002553FE">
          <w:pPr>
            <w:pStyle w:val="53D73FCB98034D3BB12AB404C0EAE1BE"/>
          </w:pPr>
          <w:r>
            <w:rPr>
              <w:rStyle w:val="PlaceholderText"/>
            </w:rPr>
            <w:t xml:space="preserve"> </w:t>
          </w:r>
        </w:p>
      </w:docPartBody>
    </w:docPart>
    <w:docPart>
      <w:docPartPr>
        <w:name w:val="8337430995EB49489A3CC7924CC0A55D"/>
        <w:category>
          <w:name w:val="Allmänt"/>
          <w:gallery w:val="placeholder"/>
        </w:category>
        <w:types>
          <w:type w:val="bbPlcHdr"/>
        </w:types>
        <w:behaviors>
          <w:behavior w:val="content"/>
        </w:behaviors>
        <w:guid w:val="{4387919B-6B96-4C3B-A59A-3F9217C2B854}"/>
      </w:docPartPr>
      <w:docPartBody>
        <w:p w:rsidR="00CF0E80" w:rsidP="002553FE">
          <w:pPr>
            <w:pStyle w:val="8337430995EB49489A3CC7924CC0A55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3FE"/>
    <w:rPr>
      <w:noProof w:val="0"/>
      <w:color w:val="808080"/>
    </w:rPr>
  </w:style>
  <w:style w:type="paragraph" w:customStyle="1" w:styleId="FEF8224A225A4E1EA2A09562481F2A63">
    <w:name w:val="FEF8224A225A4E1EA2A09562481F2A63"/>
    <w:rsid w:val="002553FE"/>
  </w:style>
  <w:style w:type="paragraph" w:customStyle="1" w:styleId="53D73FCB98034D3BB12AB404C0EAE1BE">
    <w:name w:val="53D73FCB98034D3BB12AB404C0EAE1BE"/>
    <w:rsid w:val="002553FE"/>
  </w:style>
  <w:style w:type="paragraph" w:customStyle="1" w:styleId="23CE5B6090E047B49B4362B95788FE861">
    <w:name w:val="23CE5B6090E047B49B4362B95788FE861"/>
    <w:rsid w:val="002553F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124F19821354416B7C85480E9E4295C1">
    <w:name w:val="C124F19821354416B7C85480E9E4295C1"/>
    <w:rsid w:val="002553F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337430995EB49489A3CC7924CC0A55D">
    <w:name w:val="8337430995EB49489A3CC7924CC0A55D"/>
    <w:rsid w:val="002553F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2022-04-20T00:00:00</HeaderDate>
    <Office/>
    <Dnr>I2022/00936</Dnr>
    <ParagrafNr/>
    <DocumentTitle/>
    <VisitingAddress/>
    <Extra1/>
    <Extra2/>
    <Extra3>Lotta Olsson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60610277-c816-4fa8-a8ae-b00a5849da55</RD_Svarsid>
  </documentManagement>
</p:properties>
</file>

<file path=customXml/itemProps1.xml><?xml version="1.0" encoding="utf-8"?>
<ds:datastoreItem xmlns:ds="http://schemas.openxmlformats.org/officeDocument/2006/customXml" ds:itemID="{2ED343CB-8E0B-4B1F-9ED5-CDFA30BB3314}"/>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0793A704-C80D-420D-80E7-421FB361312B}"/>
</file>

<file path=customXml/itemProps4.xml><?xml version="1.0" encoding="utf-8"?>
<ds:datastoreItem xmlns:ds="http://schemas.openxmlformats.org/officeDocument/2006/customXml" ds:itemID="{D3E3EAA4-63E0-408F-A87F-0FD2CFE9166B}"/>
</file>

<file path=customXml/itemProps5.xml><?xml version="1.0" encoding="utf-8"?>
<ds:datastoreItem xmlns:ds="http://schemas.openxmlformats.org/officeDocument/2006/customXml" ds:itemID="{B3D949BB-5962-419E-9791-BB0718ECA9C7}"/>
</file>

<file path=docProps/app.xml><?xml version="1.0" encoding="utf-8"?>
<Properties xmlns="http://schemas.openxmlformats.org/officeDocument/2006/extended-properties" xmlns:vt="http://schemas.openxmlformats.org/officeDocument/2006/docPropsVTypes">
  <Template>RK Basmall</Template>
  <TotalTime>0</TotalTime>
  <Pages>1</Pages>
  <Words>136</Words>
  <Characters>725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1449 av Lotta Olsson (M) Solel.docx</dc:title>
  <cp:revision>6</cp:revision>
  <dcterms:created xsi:type="dcterms:W3CDTF">2022-04-12T14:22:00Z</dcterms:created>
  <dcterms:modified xsi:type="dcterms:W3CDTF">2022-04-13T09:44:00Z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33107854-c18f-4e32-a8be-b37aad8ac5f0</vt:lpwstr>
  </property>
</Properties>
</file>